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2A" w:rsidRDefault="0079232A" w:rsidP="0079232A">
      <w:pPr>
        <w:spacing w:after="0"/>
        <w:ind w:left="-709"/>
        <w:jc w:val="center"/>
        <w:rPr>
          <w:rStyle w:val="20"/>
        </w:rPr>
      </w:pPr>
      <w:r>
        <w:rPr>
          <w:rFonts w:ascii="Times New Roman" w:hAnsi="Times New Roman" w:cs="Times New Roman"/>
          <w:b/>
          <w:noProof/>
          <w:sz w:val="32"/>
          <w:szCs w:val="28"/>
        </w:rPr>
        <w:drawing>
          <wp:inline distT="0" distB="0" distL="0" distR="0">
            <wp:extent cx="5939790" cy="8230537"/>
            <wp:effectExtent l="19050" t="0" r="3810" b="0"/>
            <wp:docPr id="1" name="Рисунок 1" descr="C:\Users\1\Desktop\на сайт\На сайт ООп НОО\Скан\ООП НО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а сайт\На сайт ООп НОО\Скан\ООП НОО 1.jpg"/>
                    <pic:cNvPicPr>
                      <a:picLocks noChangeAspect="1" noChangeArrowheads="1"/>
                    </pic:cNvPicPr>
                  </pic:nvPicPr>
                  <pic:blipFill>
                    <a:blip r:embed="rId8" cstate="print"/>
                    <a:srcRect/>
                    <a:stretch>
                      <a:fillRect/>
                    </a:stretch>
                  </pic:blipFill>
                  <pic:spPr bwMode="auto">
                    <a:xfrm>
                      <a:off x="0" y="0"/>
                      <a:ext cx="5939790" cy="8230537"/>
                    </a:xfrm>
                    <a:prstGeom prst="rect">
                      <a:avLst/>
                    </a:prstGeom>
                    <a:noFill/>
                    <a:ln w="9525">
                      <a:noFill/>
                      <a:miter lim="800000"/>
                      <a:headEnd/>
                      <a:tailEnd/>
                    </a:ln>
                  </pic:spPr>
                </pic:pic>
              </a:graphicData>
            </a:graphic>
          </wp:inline>
        </w:drawing>
      </w:r>
    </w:p>
    <w:p w:rsidR="0079232A" w:rsidRDefault="0079232A" w:rsidP="0079232A">
      <w:pPr>
        <w:spacing w:after="0"/>
        <w:ind w:left="-709"/>
        <w:jc w:val="center"/>
        <w:rPr>
          <w:rStyle w:val="20"/>
        </w:rPr>
      </w:pPr>
    </w:p>
    <w:p w:rsidR="0079232A" w:rsidRDefault="0079232A" w:rsidP="0079232A">
      <w:pPr>
        <w:spacing w:after="0"/>
        <w:ind w:left="-709"/>
        <w:jc w:val="center"/>
        <w:rPr>
          <w:rStyle w:val="20"/>
        </w:rPr>
      </w:pPr>
    </w:p>
    <w:p w:rsidR="0079232A" w:rsidRDefault="0079232A" w:rsidP="0079232A">
      <w:pPr>
        <w:spacing w:after="0"/>
        <w:ind w:left="-709"/>
        <w:jc w:val="center"/>
        <w:rPr>
          <w:rStyle w:val="20"/>
        </w:rPr>
      </w:pPr>
    </w:p>
    <w:p w:rsidR="0079232A" w:rsidRDefault="0079232A" w:rsidP="0079232A">
      <w:pPr>
        <w:spacing w:after="0"/>
        <w:ind w:left="-709"/>
        <w:jc w:val="center"/>
        <w:rPr>
          <w:rStyle w:val="20"/>
        </w:rPr>
      </w:pPr>
    </w:p>
    <w:p w:rsidR="0079232A" w:rsidRDefault="0079232A" w:rsidP="0079232A">
      <w:pPr>
        <w:spacing w:after="0"/>
        <w:ind w:left="-709"/>
        <w:jc w:val="center"/>
        <w:rPr>
          <w:rStyle w:val="20"/>
        </w:rPr>
      </w:pPr>
    </w:p>
    <w:p w:rsidR="008A36F0" w:rsidRDefault="008A36F0" w:rsidP="008F2C96">
      <w:pPr>
        <w:pStyle w:val="21"/>
        <w:shd w:val="clear" w:color="auto" w:fill="auto"/>
        <w:spacing w:after="0" w:line="240" w:lineRule="exact"/>
        <w:ind w:right="1378"/>
        <w:rPr>
          <w:rStyle w:val="20"/>
        </w:rPr>
      </w:pPr>
    </w:p>
    <w:p w:rsidR="008A36F0" w:rsidRPr="004C7B59" w:rsidRDefault="008A36F0" w:rsidP="008A36F0">
      <w:pPr>
        <w:pStyle w:val="21"/>
        <w:shd w:val="clear" w:color="auto" w:fill="auto"/>
        <w:spacing w:after="0" w:line="240" w:lineRule="exact"/>
        <w:ind w:right="1378"/>
        <w:rPr>
          <w:rStyle w:val="20"/>
          <w:sz w:val="28"/>
        </w:rPr>
      </w:pPr>
      <w:bookmarkStart w:id="0" w:name="bookmark1"/>
      <w:r w:rsidRPr="004C7B59">
        <w:rPr>
          <w:sz w:val="28"/>
        </w:rPr>
        <w:t>Содержание</w:t>
      </w:r>
      <w:bookmarkEnd w:id="0"/>
    </w:p>
    <w:p w:rsidR="008A36F0" w:rsidRDefault="008A36F0" w:rsidP="008A36F0">
      <w:pPr>
        <w:pStyle w:val="21"/>
        <w:shd w:val="clear" w:color="auto" w:fill="auto"/>
        <w:spacing w:after="0" w:line="240" w:lineRule="exact"/>
        <w:ind w:right="1378"/>
        <w:rPr>
          <w:rStyle w:val="20"/>
        </w:rPr>
      </w:pPr>
    </w:p>
    <w:tbl>
      <w:tblPr>
        <w:tblStyle w:val="ae"/>
        <w:tblW w:w="0" w:type="auto"/>
        <w:tblLook w:val="04A0"/>
      </w:tblPr>
      <w:tblGrid>
        <w:gridCol w:w="1086"/>
        <w:gridCol w:w="7033"/>
        <w:gridCol w:w="1451"/>
      </w:tblGrid>
      <w:tr w:rsidR="004C6D74" w:rsidRPr="004C7B59" w:rsidTr="00764AF2">
        <w:tc>
          <w:tcPr>
            <w:tcW w:w="1101" w:type="dxa"/>
          </w:tcPr>
          <w:p w:rsidR="004C6D74" w:rsidRPr="004C7B59" w:rsidRDefault="004C6D74" w:rsidP="004C7B59">
            <w:pPr>
              <w:pStyle w:val="21"/>
              <w:shd w:val="clear" w:color="auto" w:fill="auto"/>
              <w:spacing w:after="0" w:line="240" w:lineRule="auto"/>
              <w:rPr>
                <w:rStyle w:val="20"/>
                <w:sz w:val="28"/>
              </w:rPr>
            </w:pPr>
            <w:r w:rsidRPr="004C7B59">
              <w:rPr>
                <w:rStyle w:val="20"/>
                <w:sz w:val="28"/>
              </w:rPr>
              <w:t>№ п/п</w:t>
            </w:r>
          </w:p>
        </w:tc>
        <w:tc>
          <w:tcPr>
            <w:tcW w:w="7183" w:type="dxa"/>
          </w:tcPr>
          <w:p w:rsidR="004C6D74" w:rsidRPr="004C7B59" w:rsidRDefault="00764AF2" w:rsidP="004C7B59">
            <w:pPr>
              <w:pStyle w:val="21"/>
              <w:shd w:val="clear" w:color="auto" w:fill="auto"/>
              <w:spacing w:after="0" w:line="240" w:lineRule="auto"/>
              <w:rPr>
                <w:rStyle w:val="20"/>
                <w:sz w:val="28"/>
              </w:rPr>
            </w:pPr>
            <w:r w:rsidRPr="004C7B59">
              <w:rPr>
                <w:rStyle w:val="20"/>
                <w:sz w:val="28"/>
              </w:rPr>
              <w:t>Раздел программы</w:t>
            </w:r>
          </w:p>
        </w:tc>
        <w:tc>
          <w:tcPr>
            <w:tcW w:w="1287" w:type="dxa"/>
          </w:tcPr>
          <w:p w:rsidR="004C6D74" w:rsidRPr="004C7B59" w:rsidRDefault="00764AF2" w:rsidP="004C7B59">
            <w:pPr>
              <w:pStyle w:val="21"/>
              <w:shd w:val="clear" w:color="auto" w:fill="auto"/>
              <w:spacing w:after="0" w:line="240" w:lineRule="auto"/>
              <w:ind w:right="-1"/>
              <w:rPr>
                <w:rStyle w:val="20"/>
                <w:sz w:val="28"/>
              </w:rPr>
            </w:pPr>
            <w:r w:rsidRPr="004C7B59">
              <w:rPr>
                <w:rStyle w:val="20"/>
                <w:sz w:val="28"/>
              </w:rPr>
              <w:t>Страница</w:t>
            </w:r>
          </w:p>
        </w:tc>
      </w:tr>
      <w:tr w:rsidR="00764AF2" w:rsidTr="00764AF2">
        <w:tc>
          <w:tcPr>
            <w:tcW w:w="1101" w:type="dxa"/>
          </w:tcPr>
          <w:p w:rsidR="00764AF2" w:rsidRDefault="00764AF2" w:rsidP="004C6D74">
            <w:pPr>
              <w:pStyle w:val="21"/>
              <w:shd w:val="clear" w:color="auto" w:fill="auto"/>
              <w:spacing w:after="0" w:line="240" w:lineRule="exact"/>
              <w:rPr>
                <w:rStyle w:val="20"/>
              </w:rPr>
            </w:pPr>
            <w:r>
              <w:rPr>
                <w:rStyle w:val="20"/>
              </w:rPr>
              <w:t>1</w:t>
            </w:r>
          </w:p>
        </w:tc>
        <w:tc>
          <w:tcPr>
            <w:tcW w:w="7183" w:type="dxa"/>
          </w:tcPr>
          <w:p w:rsidR="00764AF2" w:rsidRPr="00764AF2" w:rsidRDefault="00764AF2" w:rsidP="00764AF2">
            <w:pPr>
              <w:pStyle w:val="21"/>
              <w:shd w:val="clear" w:color="auto" w:fill="auto"/>
              <w:spacing w:after="0" w:line="240" w:lineRule="auto"/>
              <w:ind w:right="-1"/>
              <w:jc w:val="left"/>
              <w:rPr>
                <w:rStyle w:val="20"/>
                <w:sz w:val="28"/>
              </w:rPr>
            </w:pPr>
            <w:r w:rsidRPr="00764AF2">
              <w:rPr>
                <w:rStyle w:val="20"/>
                <w:sz w:val="28"/>
              </w:rPr>
              <w:t>Целевой раздел</w:t>
            </w:r>
          </w:p>
        </w:tc>
        <w:tc>
          <w:tcPr>
            <w:tcW w:w="1287" w:type="dxa"/>
          </w:tcPr>
          <w:p w:rsidR="00764AF2" w:rsidRDefault="00A77D45" w:rsidP="004C6D74">
            <w:pPr>
              <w:pStyle w:val="21"/>
              <w:shd w:val="clear" w:color="auto" w:fill="auto"/>
              <w:spacing w:after="0" w:line="240" w:lineRule="exact"/>
              <w:ind w:right="-1"/>
              <w:rPr>
                <w:rStyle w:val="20"/>
              </w:rPr>
            </w:pPr>
            <w:r>
              <w:rPr>
                <w:rStyle w:val="20"/>
              </w:rPr>
              <w:t>3</w:t>
            </w:r>
          </w:p>
        </w:tc>
      </w:tr>
      <w:tr w:rsidR="00764AF2" w:rsidTr="00764AF2">
        <w:tc>
          <w:tcPr>
            <w:tcW w:w="1101" w:type="dxa"/>
          </w:tcPr>
          <w:p w:rsidR="00764AF2" w:rsidRDefault="00764AF2" w:rsidP="004C6D74">
            <w:pPr>
              <w:pStyle w:val="21"/>
              <w:shd w:val="clear" w:color="auto" w:fill="auto"/>
              <w:spacing w:after="0" w:line="240" w:lineRule="exact"/>
              <w:rPr>
                <w:rStyle w:val="20"/>
              </w:rPr>
            </w:pPr>
            <w:r>
              <w:rPr>
                <w:rStyle w:val="20"/>
              </w:rPr>
              <w:t>1.1</w:t>
            </w:r>
          </w:p>
        </w:tc>
        <w:tc>
          <w:tcPr>
            <w:tcW w:w="7183" w:type="dxa"/>
          </w:tcPr>
          <w:p w:rsidR="00764AF2" w:rsidRPr="00764AF2" w:rsidRDefault="00764AF2" w:rsidP="00764AF2">
            <w:pPr>
              <w:pStyle w:val="21"/>
              <w:shd w:val="clear" w:color="auto" w:fill="auto"/>
              <w:spacing w:after="0" w:line="240" w:lineRule="auto"/>
              <w:ind w:right="-1"/>
              <w:jc w:val="left"/>
              <w:rPr>
                <w:rStyle w:val="20"/>
                <w:sz w:val="28"/>
              </w:rPr>
            </w:pPr>
            <w:r w:rsidRPr="00764AF2">
              <w:rPr>
                <w:rStyle w:val="20"/>
                <w:sz w:val="28"/>
              </w:rPr>
              <w:t>Пояснительная записка</w:t>
            </w:r>
          </w:p>
        </w:tc>
        <w:tc>
          <w:tcPr>
            <w:tcW w:w="1287" w:type="dxa"/>
          </w:tcPr>
          <w:p w:rsidR="00764AF2" w:rsidRDefault="00A77D45" w:rsidP="004C6D74">
            <w:pPr>
              <w:pStyle w:val="21"/>
              <w:shd w:val="clear" w:color="auto" w:fill="auto"/>
              <w:spacing w:after="0" w:line="240" w:lineRule="exact"/>
              <w:ind w:right="-1"/>
              <w:rPr>
                <w:rStyle w:val="20"/>
              </w:rPr>
            </w:pPr>
            <w:r>
              <w:rPr>
                <w:rStyle w:val="20"/>
              </w:rPr>
              <w:t>3</w:t>
            </w:r>
          </w:p>
        </w:tc>
      </w:tr>
      <w:tr w:rsidR="00764AF2" w:rsidTr="00764AF2">
        <w:tc>
          <w:tcPr>
            <w:tcW w:w="1101" w:type="dxa"/>
          </w:tcPr>
          <w:p w:rsidR="00764AF2" w:rsidRDefault="00764AF2" w:rsidP="004C6D74">
            <w:pPr>
              <w:pStyle w:val="21"/>
              <w:shd w:val="clear" w:color="auto" w:fill="auto"/>
              <w:spacing w:after="0" w:line="240" w:lineRule="exact"/>
              <w:rPr>
                <w:rStyle w:val="20"/>
              </w:rPr>
            </w:pPr>
            <w:r>
              <w:rPr>
                <w:rStyle w:val="20"/>
              </w:rPr>
              <w:t>1.2</w:t>
            </w:r>
          </w:p>
        </w:tc>
        <w:tc>
          <w:tcPr>
            <w:tcW w:w="7183" w:type="dxa"/>
          </w:tcPr>
          <w:p w:rsidR="00764AF2" w:rsidRPr="00764AF2" w:rsidRDefault="00764AF2" w:rsidP="00764AF2">
            <w:pPr>
              <w:pStyle w:val="21"/>
              <w:shd w:val="clear" w:color="auto" w:fill="auto"/>
              <w:spacing w:after="0" w:line="240" w:lineRule="auto"/>
              <w:ind w:right="-1"/>
              <w:jc w:val="left"/>
              <w:rPr>
                <w:rStyle w:val="20"/>
                <w:sz w:val="28"/>
              </w:rPr>
            </w:pPr>
            <w:r w:rsidRPr="00764AF2">
              <w:rPr>
                <w:rStyle w:val="20"/>
                <w:sz w:val="28"/>
              </w:rPr>
              <w:t>Планируемые результаты освоения обучающимися основной образовательной программы начального общего образования.</w:t>
            </w:r>
          </w:p>
        </w:tc>
        <w:tc>
          <w:tcPr>
            <w:tcW w:w="1287" w:type="dxa"/>
          </w:tcPr>
          <w:p w:rsidR="00764AF2" w:rsidRDefault="00A77D45" w:rsidP="004C6D74">
            <w:pPr>
              <w:pStyle w:val="21"/>
              <w:shd w:val="clear" w:color="auto" w:fill="auto"/>
              <w:spacing w:after="0" w:line="240" w:lineRule="exact"/>
              <w:ind w:right="-1"/>
              <w:rPr>
                <w:rStyle w:val="20"/>
              </w:rPr>
            </w:pPr>
            <w:r>
              <w:rPr>
                <w:rStyle w:val="20"/>
              </w:rPr>
              <w:t>13</w:t>
            </w:r>
          </w:p>
        </w:tc>
      </w:tr>
      <w:tr w:rsidR="00764AF2" w:rsidTr="00764AF2">
        <w:tc>
          <w:tcPr>
            <w:tcW w:w="1101" w:type="dxa"/>
          </w:tcPr>
          <w:p w:rsidR="00764AF2" w:rsidRDefault="00764AF2" w:rsidP="004C6D74">
            <w:pPr>
              <w:pStyle w:val="21"/>
              <w:shd w:val="clear" w:color="auto" w:fill="auto"/>
              <w:spacing w:after="0" w:line="240" w:lineRule="exact"/>
              <w:rPr>
                <w:rStyle w:val="20"/>
              </w:rPr>
            </w:pPr>
            <w:r>
              <w:rPr>
                <w:rStyle w:val="20"/>
              </w:rPr>
              <w:t>1.3</w:t>
            </w:r>
          </w:p>
        </w:tc>
        <w:tc>
          <w:tcPr>
            <w:tcW w:w="7183" w:type="dxa"/>
          </w:tcPr>
          <w:p w:rsidR="00764AF2" w:rsidRPr="00764AF2" w:rsidRDefault="00764AF2" w:rsidP="00764AF2">
            <w:pPr>
              <w:pStyle w:val="21"/>
              <w:shd w:val="clear" w:color="auto" w:fill="auto"/>
              <w:spacing w:after="0" w:line="240" w:lineRule="auto"/>
              <w:ind w:right="-1"/>
              <w:jc w:val="left"/>
              <w:rPr>
                <w:rStyle w:val="20"/>
                <w:sz w:val="28"/>
              </w:rPr>
            </w:pPr>
            <w:r w:rsidRPr="00764AF2">
              <w:rPr>
                <w:rStyle w:val="20"/>
                <w:sz w:val="28"/>
              </w:rPr>
              <w:t>Система оценки достижения планируемых результатов освоения основной образовательной программы начального общего образования.</w:t>
            </w:r>
          </w:p>
        </w:tc>
        <w:tc>
          <w:tcPr>
            <w:tcW w:w="1287" w:type="dxa"/>
          </w:tcPr>
          <w:p w:rsidR="00764AF2" w:rsidRDefault="00A77D45" w:rsidP="004C6D74">
            <w:pPr>
              <w:pStyle w:val="21"/>
              <w:shd w:val="clear" w:color="auto" w:fill="auto"/>
              <w:spacing w:after="0" w:line="240" w:lineRule="exact"/>
              <w:ind w:right="-1"/>
              <w:rPr>
                <w:rStyle w:val="20"/>
              </w:rPr>
            </w:pPr>
            <w:r>
              <w:rPr>
                <w:rStyle w:val="20"/>
              </w:rPr>
              <w:t>41</w:t>
            </w:r>
          </w:p>
        </w:tc>
      </w:tr>
      <w:tr w:rsidR="00764AF2" w:rsidTr="00764AF2">
        <w:tc>
          <w:tcPr>
            <w:tcW w:w="1101" w:type="dxa"/>
          </w:tcPr>
          <w:p w:rsidR="00764AF2" w:rsidRDefault="00764AF2" w:rsidP="004C6D74">
            <w:pPr>
              <w:pStyle w:val="21"/>
              <w:shd w:val="clear" w:color="auto" w:fill="auto"/>
              <w:spacing w:after="0" w:line="240" w:lineRule="exact"/>
              <w:rPr>
                <w:rStyle w:val="20"/>
              </w:rPr>
            </w:pPr>
            <w:r>
              <w:rPr>
                <w:rStyle w:val="20"/>
              </w:rPr>
              <w:t>2</w:t>
            </w:r>
          </w:p>
        </w:tc>
        <w:tc>
          <w:tcPr>
            <w:tcW w:w="7183" w:type="dxa"/>
          </w:tcPr>
          <w:p w:rsidR="00764AF2" w:rsidRPr="00764AF2" w:rsidRDefault="00764AF2" w:rsidP="00764AF2">
            <w:pPr>
              <w:pStyle w:val="21"/>
              <w:shd w:val="clear" w:color="auto" w:fill="auto"/>
              <w:spacing w:after="0" w:line="240" w:lineRule="auto"/>
              <w:ind w:right="-1"/>
              <w:jc w:val="left"/>
              <w:rPr>
                <w:rStyle w:val="20"/>
                <w:sz w:val="28"/>
              </w:rPr>
            </w:pPr>
            <w:r w:rsidRPr="00764AF2">
              <w:rPr>
                <w:b w:val="0"/>
                <w:sz w:val="28"/>
              </w:rPr>
              <w:t>Содержательный раздел.</w:t>
            </w:r>
          </w:p>
        </w:tc>
        <w:tc>
          <w:tcPr>
            <w:tcW w:w="1287" w:type="dxa"/>
          </w:tcPr>
          <w:p w:rsidR="00764AF2" w:rsidRDefault="00A77D45" w:rsidP="004C6D74">
            <w:pPr>
              <w:pStyle w:val="21"/>
              <w:shd w:val="clear" w:color="auto" w:fill="auto"/>
              <w:spacing w:after="0" w:line="240" w:lineRule="exact"/>
              <w:ind w:right="-1"/>
              <w:rPr>
                <w:rStyle w:val="20"/>
              </w:rPr>
            </w:pPr>
            <w:r>
              <w:rPr>
                <w:rStyle w:val="20"/>
              </w:rPr>
              <w:t>47</w:t>
            </w:r>
          </w:p>
        </w:tc>
      </w:tr>
      <w:tr w:rsidR="00764AF2" w:rsidTr="00764AF2">
        <w:tc>
          <w:tcPr>
            <w:tcW w:w="1101" w:type="dxa"/>
          </w:tcPr>
          <w:p w:rsidR="00764AF2" w:rsidRDefault="00764AF2" w:rsidP="004C6D74">
            <w:pPr>
              <w:pStyle w:val="21"/>
              <w:shd w:val="clear" w:color="auto" w:fill="auto"/>
              <w:spacing w:after="0" w:line="240" w:lineRule="exact"/>
              <w:rPr>
                <w:rStyle w:val="20"/>
              </w:rPr>
            </w:pPr>
            <w:r>
              <w:rPr>
                <w:rStyle w:val="20"/>
              </w:rPr>
              <w:t>2.1</w:t>
            </w:r>
          </w:p>
        </w:tc>
        <w:tc>
          <w:tcPr>
            <w:tcW w:w="7183" w:type="dxa"/>
          </w:tcPr>
          <w:p w:rsidR="00764AF2" w:rsidRPr="00764AF2" w:rsidRDefault="00764AF2" w:rsidP="00764AF2">
            <w:pPr>
              <w:pStyle w:val="21"/>
              <w:shd w:val="clear" w:color="auto" w:fill="auto"/>
              <w:spacing w:after="0" w:line="240" w:lineRule="auto"/>
              <w:ind w:right="-1"/>
              <w:jc w:val="left"/>
              <w:rPr>
                <w:rStyle w:val="20"/>
                <w:sz w:val="28"/>
              </w:rPr>
            </w:pPr>
            <w:r w:rsidRPr="00764AF2">
              <w:rPr>
                <w:b w:val="0"/>
                <w:sz w:val="28"/>
              </w:rPr>
              <w:t>Программа формирования у обучающихся универсальных учебных действий.</w:t>
            </w:r>
          </w:p>
        </w:tc>
        <w:tc>
          <w:tcPr>
            <w:tcW w:w="1287" w:type="dxa"/>
          </w:tcPr>
          <w:p w:rsidR="00764AF2" w:rsidRDefault="00A77D45" w:rsidP="004C6D74">
            <w:pPr>
              <w:pStyle w:val="21"/>
              <w:shd w:val="clear" w:color="auto" w:fill="auto"/>
              <w:spacing w:after="0" w:line="240" w:lineRule="exact"/>
              <w:ind w:right="-1"/>
              <w:rPr>
                <w:rStyle w:val="20"/>
              </w:rPr>
            </w:pPr>
            <w:r>
              <w:rPr>
                <w:rStyle w:val="20"/>
              </w:rPr>
              <w:t>47</w:t>
            </w:r>
          </w:p>
        </w:tc>
      </w:tr>
      <w:tr w:rsidR="00764AF2" w:rsidTr="00764AF2">
        <w:tc>
          <w:tcPr>
            <w:tcW w:w="1101" w:type="dxa"/>
          </w:tcPr>
          <w:p w:rsidR="00764AF2" w:rsidRDefault="00764AF2" w:rsidP="004C6D74">
            <w:pPr>
              <w:pStyle w:val="21"/>
              <w:shd w:val="clear" w:color="auto" w:fill="auto"/>
              <w:spacing w:after="0" w:line="240" w:lineRule="exact"/>
              <w:rPr>
                <w:rStyle w:val="20"/>
              </w:rPr>
            </w:pPr>
            <w:r>
              <w:rPr>
                <w:rStyle w:val="20"/>
              </w:rPr>
              <w:t>2.2</w:t>
            </w:r>
          </w:p>
        </w:tc>
        <w:tc>
          <w:tcPr>
            <w:tcW w:w="7183" w:type="dxa"/>
          </w:tcPr>
          <w:p w:rsidR="00764AF2" w:rsidRPr="00764AF2" w:rsidRDefault="00764AF2" w:rsidP="00764AF2">
            <w:pPr>
              <w:pStyle w:val="21"/>
              <w:shd w:val="clear" w:color="auto" w:fill="auto"/>
              <w:spacing w:after="0" w:line="240" w:lineRule="auto"/>
              <w:ind w:right="-1"/>
              <w:jc w:val="left"/>
              <w:rPr>
                <w:rStyle w:val="20"/>
                <w:sz w:val="28"/>
              </w:rPr>
            </w:pPr>
            <w:r w:rsidRPr="00764AF2">
              <w:rPr>
                <w:rStyle w:val="20"/>
                <w:sz w:val="28"/>
              </w:rPr>
              <w:t>Программы отдельных учебных предметов, курсов.</w:t>
            </w:r>
          </w:p>
        </w:tc>
        <w:tc>
          <w:tcPr>
            <w:tcW w:w="1287" w:type="dxa"/>
          </w:tcPr>
          <w:p w:rsidR="00764AF2" w:rsidRDefault="00A77D45" w:rsidP="004C6D74">
            <w:pPr>
              <w:pStyle w:val="21"/>
              <w:shd w:val="clear" w:color="auto" w:fill="auto"/>
              <w:spacing w:after="0" w:line="240" w:lineRule="exact"/>
              <w:ind w:right="-1"/>
              <w:rPr>
                <w:rStyle w:val="20"/>
              </w:rPr>
            </w:pPr>
            <w:r>
              <w:rPr>
                <w:rStyle w:val="20"/>
              </w:rPr>
              <w:t>49</w:t>
            </w:r>
          </w:p>
        </w:tc>
      </w:tr>
      <w:tr w:rsidR="00764AF2" w:rsidTr="00764AF2">
        <w:tc>
          <w:tcPr>
            <w:tcW w:w="1101" w:type="dxa"/>
          </w:tcPr>
          <w:p w:rsidR="00764AF2" w:rsidRDefault="00764AF2" w:rsidP="004C6D74">
            <w:pPr>
              <w:pStyle w:val="21"/>
              <w:shd w:val="clear" w:color="auto" w:fill="auto"/>
              <w:spacing w:after="0" w:line="240" w:lineRule="exact"/>
              <w:rPr>
                <w:rStyle w:val="20"/>
              </w:rPr>
            </w:pPr>
            <w:r>
              <w:rPr>
                <w:rStyle w:val="20"/>
              </w:rPr>
              <w:t>2.3</w:t>
            </w:r>
          </w:p>
        </w:tc>
        <w:tc>
          <w:tcPr>
            <w:tcW w:w="7183" w:type="dxa"/>
          </w:tcPr>
          <w:p w:rsidR="00764AF2" w:rsidRPr="00764AF2" w:rsidRDefault="00764AF2" w:rsidP="00764AF2">
            <w:pPr>
              <w:pStyle w:val="21"/>
              <w:shd w:val="clear" w:color="auto" w:fill="auto"/>
              <w:spacing w:after="0" w:line="240" w:lineRule="auto"/>
              <w:rPr>
                <w:rStyle w:val="20"/>
                <w:sz w:val="28"/>
              </w:rPr>
            </w:pPr>
            <w:r w:rsidRPr="00764AF2">
              <w:rPr>
                <w:b w:val="0"/>
                <w:sz w:val="28"/>
              </w:rPr>
              <w:t>Программа духовно-нравственного развития, воспитания обучающихся при получении начального общего образования.</w:t>
            </w:r>
          </w:p>
        </w:tc>
        <w:tc>
          <w:tcPr>
            <w:tcW w:w="1287" w:type="dxa"/>
          </w:tcPr>
          <w:p w:rsidR="00764AF2" w:rsidRDefault="00A77D45" w:rsidP="004C6D74">
            <w:pPr>
              <w:pStyle w:val="21"/>
              <w:shd w:val="clear" w:color="auto" w:fill="auto"/>
              <w:spacing w:after="0" w:line="240" w:lineRule="exact"/>
              <w:ind w:right="-1"/>
              <w:rPr>
                <w:rStyle w:val="20"/>
              </w:rPr>
            </w:pPr>
            <w:r>
              <w:rPr>
                <w:rStyle w:val="20"/>
              </w:rPr>
              <w:t>51</w:t>
            </w:r>
          </w:p>
        </w:tc>
      </w:tr>
      <w:tr w:rsidR="00764AF2" w:rsidTr="00764AF2">
        <w:tc>
          <w:tcPr>
            <w:tcW w:w="1101" w:type="dxa"/>
          </w:tcPr>
          <w:p w:rsidR="00764AF2" w:rsidRDefault="00764AF2" w:rsidP="004C6D74">
            <w:pPr>
              <w:pStyle w:val="21"/>
              <w:shd w:val="clear" w:color="auto" w:fill="auto"/>
              <w:spacing w:after="0" w:line="240" w:lineRule="exact"/>
              <w:rPr>
                <w:rStyle w:val="20"/>
              </w:rPr>
            </w:pPr>
            <w:r>
              <w:rPr>
                <w:rStyle w:val="20"/>
              </w:rPr>
              <w:t>2.4</w:t>
            </w:r>
          </w:p>
        </w:tc>
        <w:tc>
          <w:tcPr>
            <w:tcW w:w="7183" w:type="dxa"/>
          </w:tcPr>
          <w:p w:rsidR="00764AF2" w:rsidRPr="0015744A" w:rsidRDefault="00764AF2" w:rsidP="00764AF2">
            <w:pPr>
              <w:pStyle w:val="21"/>
              <w:shd w:val="clear" w:color="auto" w:fill="auto"/>
              <w:spacing w:after="0" w:line="240" w:lineRule="auto"/>
              <w:ind w:right="-1"/>
              <w:jc w:val="left"/>
              <w:rPr>
                <w:rStyle w:val="20"/>
                <w:sz w:val="28"/>
                <w:szCs w:val="28"/>
              </w:rPr>
            </w:pPr>
            <w:r w:rsidRPr="0015744A">
              <w:rPr>
                <w:b w:val="0"/>
                <w:sz w:val="28"/>
                <w:szCs w:val="28"/>
              </w:rPr>
              <w:t>Программа формирования экологической культуры, здорового и безопасного образа жизни.</w:t>
            </w:r>
          </w:p>
          <w:p w:rsidR="00764AF2" w:rsidRDefault="00764AF2" w:rsidP="004C6D74">
            <w:pPr>
              <w:pStyle w:val="21"/>
              <w:shd w:val="clear" w:color="auto" w:fill="auto"/>
              <w:spacing w:after="0" w:line="240" w:lineRule="exact"/>
              <w:rPr>
                <w:rStyle w:val="20"/>
              </w:rPr>
            </w:pPr>
          </w:p>
        </w:tc>
        <w:tc>
          <w:tcPr>
            <w:tcW w:w="1287" w:type="dxa"/>
          </w:tcPr>
          <w:p w:rsidR="00764AF2" w:rsidRDefault="00A77D45" w:rsidP="004C6D74">
            <w:pPr>
              <w:pStyle w:val="21"/>
              <w:shd w:val="clear" w:color="auto" w:fill="auto"/>
              <w:spacing w:after="0" w:line="240" w:lineRule="exact"/>
              <w:ind w:right="-1"/>
              <w:rPr>
                <w:rStyle w:val="20"/>
              </w:rPr>
            </w:pPr>
            <w:r>
              <w:rPr>
                <w:rStyle w:val="20"/>
              </w:rPr>
              <w:t>67</w:t>
            </w:r>
          </w:p>
        </w:tc>
      </w:tr>
      <w:tr w:rsidR="00764AF2" w:rsidTr="00764AF2">
        <w:tc>
          <w:tcPr>
            <w:tcW w:w="1101" w:type="dxa"/>
          </w:tcPr>
          <w:p w:rsidR="00764AF2" w:rsidRDefault="004C7B59" w:rsidP="004C6D74">
            <w:pPr>
              <w:pStyle w:val="21"/>
              <w:shd w:val="clear" w:color="auto" w:fill="auto"/>
              <w:spacing w:after="0" w:line="240" w:lineRule="exact"/>
              <w:rPr>
                <w:rStyle w:val="20"/>
              </w:rPr>
            </w:pPr>
            <w:r>
              <w:rPr>
                <w:rStyle w:val="20"/>
              </w:rPr>
              <w:t>2.5</w:t>
            </w:r>
          </w:p>
        </w:tc>
        <w:tc>
          <w:tcPr>
            <w:tcW w:w="7183" w:type="dxa"/>
          </w:tcPr>
          <w:p w:rsidR="00764AF2" w:rsidRPr="004C6D74" w:rsidRDefault="00764AF2" w:rsidP="00764AF2">
            <w:pPr>
              <w:pStyle w:val="21"/>
              <w:shd w:val="clear" w:color="auto" w:fill="auto"/>
              <w:spacing w:after="0" w:line="240" w:lineRule="auto"/>
              <w:ind w:right="-1"/>
              <w:jc w:val="left"/>
              <w:rPr>
                <w:rStyle w:val="20"/>
                <w:sz w:val="28"/>
                <w:szCs w:val="28"/>
              </w:rPr>
            </w:pPr>
            <w:r w:rsidRPr="004C6D74">
              <w:rPr>
                <w:b w:val="0"/>
                <w:sz w:val="28"/>
                <w:szCs w:val="28"/>
              </w:rPr>
              <w:t>Программа коррекционной работы.</w:t>
            </w:r>
          </w:p>
          <w:p w:rsidR="00764AF2" w:rsidRDefault="00764AF2" w:rsidP="004C6D74">
            <w:pPr>
              <w:pStyle w:val="21"/>
              <w:shd w:val="clear" w:color="auto" w:fill="auto"/>
              <w:spacing w:after="0" w:line="240" w:lineRule="exact"/>
              <w:rPr>
                <w:rStyle w:val="20"/>
              </w:rPr>
            </w:pPr>
          </w:p>
        </w:tc>
        <w:tc>
          <w:tcPr>
            <w:tcW w:w="1287" w:type="dxa"/>
          </w:tcPr>
          <w:p w:rsidR="00764AF2" w:rsidRDefault="00A77D45" w:rsidP="004C6D74">
            <w:pPr>
              <w:pStyle w:val="21"/>
              <w:shd w:val="clear" w:color="auto" w:fill="auto"/>
              <w:spacing w:after="0" w:line="240" w:lineRule="exact"/>
              <w:ind w:right="-1"/>
              <w:rPr>
                <w:rStyle w:val="20"/>
              </w:rPr>
            </w:pPr>
            <w:r>
              <w:rPr>
                <w:rStyle w:val="20"/>
              </w:rPr>
              <w:t>84</w:t>
            </w:r>
          </w:p>
        </w:tc>
      </w:tr>
      <w:tr w:rsidR="00764AF2" w:rsidTr="00764AF2">
        <w:tc>
          <w:tcPr>
            <w:tcW w:w="1101" w:type="dxa"/>
          </w:tcPr>
          <w:p w:rsidR="00764AF2" w:rsidRDefault="004C7B59" w:rsidP="004C6D74">
            <w:pPr>
              <w:pStyle w:val="21"/>
              <w:shd w:val="clear" w:color="auto" w:fill="auto"/>
              <w:spacing w:after="0" w:line="240" w:lineRule="exact"/>
              <w:rPr>
                <w:rStyle w:val="20"/>
              </w:rPr>
            </w:pPr>
            <w:r>
              <w:rPr>
                <w:rStyle w:val="20"/>
              </w:rPr>
              <w:t>3</w:t>
            </w:r>
          </w:p>
        </w:tc>
        <w:tc>
          <w:tcPr>
            <w:tcW w:w="7183" w:type="dxa"/>
          </w:tcPr>
          <w:p w:rsidR="00764AF2" w:rsidRDefault="004C7B59" w:rsidP="004C7B59">
            <w:pPr>
              <w:pStyle w:val="21"/>
              <w:shd w:val="clear" w:color="auto" w:fill="auto"/>
              <w:spacing w:after="0" w:line="240" w:lineRule="auto"/>
              <w:jc w:val="left"/>
              <w:rPr>
                <w:rStyle w:val="20"/>
              </w:rPr>
            </w:pPr>
            <w:r w:rsidRPr="004C6D74">
              <w:rPr>
                <w:b w:val="0"/>
                <w:sz w:val="28"/>
                <w:szCs w:val="28"/>
              </w:rPr>
              <w:t>Организационный раздел</w:t>
            </w:r>
            <w:r>
              <w:rPr>
                <w:b w:val="0"/>
                <w:sz w:val="28"/>
                <w:szCs w:val="28"/>
              </w:rPr>
              <w:t>.</w:t>
            </w:r>
          </w:p>
        </w:tc>
        <w:tc>
          <w:tcPr>
            <w:tcW w:w="1287" w:type="dxa"/>
          </w:tcPr>
          <w:p w:rsidR="00764AF2" w:rsidRDefault="00A77D45" w:rsidP="004C6D74">
            <w:pPr>
              <w:pStyle w:val="21"/>
              <w:shd w:val="clear" w:color="auto" w:fill="auto"/>
              <w:spacing w:after="0" w:line="240" w:lineRule="exact"/>
              <w:ind w:right="-1"/>
              <w:rPr>
                <w:rStyle w:val="20"/>
              </w:rPr>
            </w:pPr>
            <w:r>
              <w:rPr>
                <w:rStyle w:val="20"/>
              </w:rPr>
              <w:t>99</w:t>
            </w:r>
          </w:p>
        </w:tc>
      </w:tr>
      <w:tr w:rsidR="00764AF2" w:rsidTr="00764AF2">
        <w:tc>
          <w:tcPr>
            <w:tcW w:w="1101" w:type="dxa"/>
          </w:tcPr>
          <w:p w:rsidR="00764AF2" w:rsidRDefault="004C7B59" w:rsidP="004C6D74">
            <w:pPr>
              <w:pStyle w:val="21"/>
              <w:shd w:val="clear" w:color="auto" w:fill="auto"/>
              <w:spacing w:after="0" w:line="240" w:lineRule="exact"/>
              <w:rPr>
                <w:rStyle w:val="20"/>
              </w:rPr>
            </w:pPr>
            <w:r>
              <w:rPr>
                <w:rStyle w:val="20"/>
              </w:rPr>
              <w:t>3.1</w:t>
            </w:r>
          </w:p>
        </w:tc>
        <w:tc>
          <w:tcPr>
            <w:tcW w:w="7183" w:type="dxa"/>
          </w:tcPr>
          <w:p w:rsidR="00764AF2" w:rsidRPr="004C7B59" w:rsidRDefault="004C7B59" w:rsidP="004C7B59">
            <w:pPr>
              <w:pStyle w:val="21"/>
              <w:shd w:val="clear" w:color="auto" w:fill="auto"/>
              <w:spacing w:after="0" w:line="240" w:lineRule="auto"/>
              <w:ind w:right="-1"/>
              <w:jc w:val="left"/>
              <w:rPr>
                <w:rStyle w:val="20"/>
                <w:bCs/>
                <w:sz w:val="28"/>
                <w:szCs w:val="28"/>
                <w:shd w:val="clear" w:color="auto" w:fill="auto"/>
              </w:rPr>
            </w:pPr>
            <w:r w:rsidRPr="004C6D74">
              <w:rPr>
                <w:b w:val="0"/>
                <w:sz w:val="28"/>
                <w:szCs w:val="28"/>
              </w:rPr>
              <w:t>Учебный план начального общего образования</w:t>
            </w:r>
          </w:p>
        </w:tc>
        <w:tc>
          <w:tcPr>
            <w:tcW w:w="1287" w:type="dxa"/>
          </w:tcPr>
          <w:p w:rsidR="00764AF2" w:rsidRDefault="00A77D45" w:rsidP="004C6D74">
            <w:pPr>
              <w:pStyle w:val="21"/>
              <w:shd w:val="clear" w:color="auto" w:fill="auto"/>
              <w:spacing w:after="0" w:line="240" w:lineRule="exact"/>
              <w:ind w:right="-1"/>
              <w:rPr>
                <w:rStyle w:val="20"/>
              </w:rPr>
            </w:pPr>
            <w:r>
              <w:rPr>
                <w:rStyle w:val="20"/>
              </w:rPr>
              <w:t>99</w:t>
            </w:r>
          </w:p>
        </w:tc>
      </w:tr>
      <w:tr w:rsidR="00764AF2" w:rsidTr="00764AF2">
        <w:tc>
          <w:tcPr>
            <w:tcW w:w="1101" w:type="dxa"/>
          </w:tcPr>
          <w:p w:rsidR="00764AF2" w:rsidRDefault="004C7B59" w:rsidP="004C6D74">
            <w:pPr>
              <w:pStyle w:val="21"/>
              <w:shd w:val="clear" w:color="auto" w:fill="auto"/>
              <w:spacing w:after="0" w:line="240" w:lineRule="exact"/>
              <w:rPr>
                <w:rStyle w:val="20"/>
              </w:rPr>
            </w:pPr>
            <w:r>
              <w:rPr>
                <w:rStyle w:val="20"/>
              </w:rPr>
              <w:t>3.2</w:t>
            </w:r>
          </w:p>
        </w:tc>
        <w:tc>
          <w:tcPr>
            <w:tcW w:w="7183" w:type="dxa"/>
          </w:tcPr>
          <w:p w:rsidR="00764AF2" w:rsidRDefault="004C7B59" w:rsidP="004C7B59">
            <w:pPr>
              <w:pStyle w:val="21"/>
              <w:shd w:val="clear" w:color="auto" w:fill="auto"/>
              <w:spacing w:after="0" w:line="240" w:lineRule="auto"/>
              <w:jc w:val="left"/>
              <w:rPr>
                <w:rStyle w:val="20"/>
              </w:rPr>
            </w:pPr>
            <w:r w:rsidRPr="004C6D74">
              <w:rPr>
                <w:b w:val="0"/>
                <w:sz w:val="28"/>
                <w:szCs w:val="28"/>
              </w:rPr>
              <w:t>План внеурочной деятельности</w:t>
            </w:r>
          </w:p>
        </w:tc>
        <w:tc>
          <w:tcPr>
            <w:tcW w:w="1287" w:type="dxa"/>
          </w:tcPr>
          <w:p w:rsidR="00764AF2" w:rsidRDefault="00A77D45" w:rsidP="004C6D74">
            <w:pPr>
              <w:pStyle w:val="21"/>
              <w:shd w:val="clear" w:color="auto" w:fill="auto"/>
              <w:spacing w:after="0" w:line="240" w:lineRule="exact"/>
              <w:ind w:right="-1"/>
              <w:rPr>
                <w:rStyle w:val="20"/>
              </w:rPr>
            </w:pPr>
            <w:r>
              <w:rPr>
                <w:rStyle w:val="20"/>
              </w:rPr>
              <w:t>102</w:t>
            </w:r>
          </w:p>
        </w:tc>
      </w:tr>
      <w:tr w:rsidR="00764AF2" w:rsidTr="00764AF2">
        <w:tc>
          <w:tcPr>
            <w:tcW w:w="1101" w:type="dxa"/>
          </w:tcPr>
          <w:p w:rsidR="00764AF2" w:rsidRDefault="004C7B59" w:rsidP="004C6D74">
            <w:pPr>
              <w:pStyle w:val="21"/>
              <w:shd w:val="clear" w:color="auto" w:fill="auto"/>
              <w:spacing w:after="0" w:line="240" w:lineRule="exact"/>
              <w:rPr>
                <w:rStyle w:val="20"/>
              </w:rPr>
            </w:pPr>
            <w:r>
              <w:rPr>
                <w:rStyle w:val="20"/>
              </w:rPr>
              <w:t>3.3</w:t>
            </w:r>
          </w:p>
        </w:tc>
        <w:tc>
          <w:tcPr>
            <w:tcW w:w="7183" w:type="dxa"/>
          </w:tcPr>
          <w:p w:rsidR="00764AF2" w:rsidRDefault="004C7B59" w:rsidP="004C7B59">
            <w:pPr>
              <w:pStyle w:val="21"/>
              <w:shd w:val="clear" w:color="auto" w:fill="auto"/>
              <w:spacing w:after="0" w:line="240" w:lineRule="auto"/>
              <w:jc w:val="left"/>
              <w:rPr>
                <w:rStyle w:val="20"/>
              </w:rPr>
            </w:pPr>
            <w:r w:rsidRPr="004C6D74">
              <w:rPr>
                <w:b w:val="0"/>
                <w:sz w:val="28"/>
                <w:szCs w:val="28"/>
              </w:rPr>
              <w:t>Календарный учебный график.</w:t>
            </w:r>
          </w:p>
        </w:tc>
        <w:tc>
          <w:tcPr>
            <w:tcW w:w="1287" w:type="dxa"/>
          </w:tcPr>
          <w:p w:rsidR="00764AF2" w:rsidRDefault="00A77D45" w:rsidP="004C6D74">
            <w:pPr>
              <w:pStyle w:val="21"/>
              <w:shd w:val="clear" w:color="auto" w:fill="auto"/>
              <w:spacing w:after="0" w:line="240" w:lineRule="exact"/>
              <w:ind w:right="-1"/>
              <w:rPr>
                <w:rStyle w:val="20"/>
              </w:rPr>
            </w:pPr>
            <w:r>
              <w:rPr>
                <w:rStyle w:val="20"/>
              </w:rPr>
              <w:t>113</w:t>
            </w:r>
          </w:p>
        </w:tc>
      </w:tr>
      <w:tr w:rsidR="00764AF2" w:rsidTr="00764AF2">
        <w:tc>
          <w:tcPr>
            <w:tcW w:w="1101" w:type="dxa"/>
          </w:tcPr>
          <w:p w:rsidR="00764AF2" w:rsidRDefault="004C7B59" w:rsidP="004C6D74">
            <w:pPr>
              <w:pStyle w:val="21"/>
              <w:shd w:val="clear" w:color="auto" w:fill="auto"/>
              <w:spacing w:after="0" w:line="240" w:lineRule="exact"/>
              <w:rPr>
                <w:rStyle w:val="20"/>
              </w:rPr>
            </w:pPr>
            <w:r>
              <w:rPr>
                <w:rStyle w:val="20"/>
              </w:rPr>
              <w:t>3.4</w:t>
            </w:r>
          </w:p>
        </w:tc>
        <w:tc>
          <w:tcPr>
            <w:tcW w:w="7183" w:type="dxa"/>
          </w:tcPr>
          <w:p w:rsidR="004C7B59" w:rsidRPr="004C6D74" w:rsidRDefault="004C7B59" w:rsidP="004C7B59">
            <w:pPr>
              <w:pStyle w:val="21"/>
              <w:shd w:val="clear" w:color="auto" w:fill="auto"/>
              <w:spacing w:after="0" w:line="240" w:lineRule="auto"/>
              <w:ind w:right="-1"/>
              <w:jc w:val="left"/>
              <w:rPr>
                <w:b w:val="0"/>
                <w:sz w:val="28"/>
                <w:szCs w:val="28"/>
              </w:rPr>
            </w:pPr>
            <w:r w:rsidRPr="004C6D74">
              <w:rPr>
                <w:b w:val="0"/>
                <w:sz w:val="28"/>
                <w:szCs w:val="28"/>
              </w:rPr>
              <w:t>Система условий реализации основной образовательной программы в соответствии с требованиями Стандарта.</w:t>
            </w:r>
          </w:p>
          <w:p w:rsidR="00764AF2" w:rsidRDefault="00764AF2" w:rsidP="004C7B59">
            <w:pPr>
              <w:pStyle w:val="21"/>
              <w:shd w:val="clear" w:color="auto" w:fill="auto"/>
              <w:spacing w:after="0" w:line="240" w:lineRule="auto"/>
              <w:rPr>
                <w:rStyle w:val="20"/>
              </w:rPr>
            </w:pPr>
          </w:p>
        </w:tc>
        <w:tc>
          <w:tcPr>
            <w:tcW w:w="1287" w:type="dxa"/>
          </w:tcPr>
          <w:p w:rsidR="00764AF2" w:rsidRDefault="00A77D45" w:rsidP="004C6D74">
            <w:pPr>
              <w:pStyle w:val="21"/>
              <w:shd w:val="clear" w:color="auto" w:fill="auto"/>
              <w:spacing w:after="0" w:line="240" w:lineRule="exact"/>
              <w:ind w:right="-1"/>
              <w:rPr>
                <w:rStyle w:val="20"/>
              </w:rPr>
            </w:pPr>
            <w:r>
              <w:rPr>
                <w:rStyle w:val="20"/>
              </w:rPr>
              <w:t>113</w:t>
            </w:r>
          </w:p>
        </w:tc>
      </w:tr>
    </w:tbl>
    <w:p w:rsidR="004C6D74" w:rsidRDefault="004C6D74" w:rsidP="008A36F0">
      <w:pPr>
        <w:pStyle w:val="21"/>
        <w:shd w:val="clear" w:color="auto" w:fill="auto"/>
        <w:spacing w:after="0" w:line="240" w:lineRule="exact"/>
        <w:ind w:right="1378"/>
        <w:rPr>
          <w:rStyle w:val="20"/>
        </w:rPr>
      </w:pPr>
    </w:p>
    <w:p w:rsidR="004C6D74" w:rsidRDefault="004C6D74" w:rsidP="008A36F0">
      <w:pPr>
        <w:pStyle w:val="21"/>
        <w:shd w:val="clear" w:color="auto" w:fill="auto"/>
        <w:spacing w:after="0" w:line="240" w:lineRule="exact"/>
        <w:ind w:right="1378"/>
        <w:rPr>
          <w:rStyle w:val="20"/>
        </w:rPr>
      </w:pPr>
    </w:p>
    <w:p w:rsidR="0015744A" w:rsidRDefault="0015744A" w:rsidP="008A36F0">
      <w:pPr>
        <w:spacing w:after="0"/>
        <w:ind w:firstLine="709"/>
        <w:jc w:val="center"/>
        <w:rPr>
          <w:rFonts w:ascii="Times New Roman" w:hAnsi="Times New Roman"/>
          <w:sz w:val="28"/>
        </w:rPr>
      </w:pPr>
    </w:p>
    <w:p w:rsidR="0015744A" w:rsidRDefault="0015744A" w:rsidP="008A36F0">
      <w:pPr>
        <w:spacing w:after="0"/>
        <w:ind w:firstLine="709"/>
        <w:jc w:val="center"/>
        <w:rPr>
          <w:rFonts w:ascii="Times New Roman" w:hAnsi="Times New Roman"/>
          <w:sz w:val="28"/>
        </w:rPr>
      </w:pPr>
    </w:p>
    <w:p w:rsidR="0015744A" w:rsidRDefault="0015744A" w:rsidP="008A36F0">
      <w:pPr>
        <w:spacing w:after="0"/>
        <w:ind w:firstLine="709"/>
        <w:jc w:val="center"/>
        <w:rPr>
          <w:rFonts w:ascii="Times New Roman" w:hAnsi="Times New Roman"/>
          <w:sz w:val="28"/>
        </w:rPr>
      </w:pPr>
    </w:p>
    <w:p w:rsidR="0015744A" w:rsidRDefault="0015744A" w:rsidP="008A36F0">
      <w:pPr>
        <w:spacing w:after="0"/>
        <w:ind w:firstLine="709"/>
        <w:jc w:val="center"/>
        <w:rPr>
          <w:rFonts w:ascii="Times New Roman" w:hAnsi="Times New Roman"/>
          <w:sz w:val="28"/>
        </w:rPr>
      </w:pPr>
    </w:p>
    <w:p w:rsidR="0015744A" w:rsidRDefault="0015744A" w:rsidP="008A36F0">
      <w:pPr>
        <w:spacing w:after="0"/>
        <w:ind w:firstLine="709"/>
        <w:jc w:val="center"/>
        <w:rPr>
          <w:rFonts w:ascii="Times New Roman" w:hAnsi="Times New Roman"/>
          <w:sz w:val="28"/>
        </w:rPr>
      </w:pPr>
    </w:p>
    <w:p w:rsidR="0015744A" w:rsidRDefault="0015744A" w:rsidP="008A36F0">
      <w:pPr>
        <w:spacing w:after="0"/>
        <w:ind w:firstLine="709"/>
        <w:jc w:val="center"/>
        <w:rPr>
          <w:rFonts w:ascii="Times New Roman" w:hAnsi="Times New Roman"/>
          <w:sz w:val="28"/>
        </w:rPr>
      </w:pPr>
    </w:p>
    <w:p w:rsidR="0015744A" w:rsidRDefault="0015744A" w:rsidP="008A36F0">
      <w:pPr>
        <w:spacing w:after="0"/>
        <w:ind w:firstLine="709"/>
        <w:jc w:val="center"/>
        <w:rPr>
          <w:rFonts w:ascii="Times New Roman" w:hAnsi="Times New Roman"/>
          <w:sz w:val="28"/>
        </w:rPr>
      </w:pPr>
    </w:p>
    <w:p w:rsidR="0015744A" w:rsidRDefault="0015744A" w:rsidP="008A36F0">
      <w:pPr>
        <w:spacing w:after="0"/>
        <w:ind w:firstLine="709"/>
        <w:jc w:val="center"/>
        <w:rPr>
          <w:rFonts w:ascii="Times New Roman" w:hAnsi="Times New Roman"/>
          <w:sz w:val="28"/>
        </w:rPr>
      </w:pPr>
    </w:p>
    <w:p w:rsidR="0015744A" w:rsidRDefault="0015744A" w:rsidP="008A36F0">
      <w:pPr>
        <w:spacing w:after="0"/>
        <w:ind w:firstLine="709"/>
        <w:jc w:val="center"/>
        <w:rPr>
          <w:rFonts w:ascii="Times New Roman" w:hAnsi="Times New Roman"/>
          <w:sz w:val="28"/>
        </w:rPr>
      </w:pPr>
    </w:p>
    <w:p w:rsidR="0015744A" w:rsidRDefault="0015744A" w:rsidP="008A36F0">
      <w:pPr>
        <w:spacing w:after="0"/>
        <w:ind w:firstLine="709"/>
        <w:jc w:val="center"/>
        <w:rPr>
          <w:rFonts w:ascii="Times New Roman" w:hAnsi="Times New Roman"/>
          <w:sz w:val="28"/>
        </w:rPr>
      </w:pPr>
    </w:p>
    <w:p w:rsidR="0087355A" w:rsidRDefault="0087355A" w:rsidP="008A36F0">
      <w:pPr>
        <w:spacing w:after="0"/>
        <w:ind w:firstLine="709"/>
        <w:jc w:val="center"/>
        <w:rPr>
          <w:rFonts w:ascii="Times New Roman" w:hAnsi="Times New Roman"/>
          <w:sz w:val="28"/>
        </w:rPr>
      </w:pPr>
    </w:p>
    <w:p w:rsidR="0015744A" w:rsidRPr="00FF7D0B" w:rsidRDefault="0015744A" w:rsidP="00A17EE8">
      <w:pPr>
        <w:spacing w:after="0"/>
        <w:jc w:val="center"/>
        <w:rPr>
          <w:rFonts w:ascii="Times New Roman" w:hAnsi="Times New Roman" w:cs="Times New Roman"/>
          <w:b/>
          <w:sz w:val="24"/>
          <w:szCs w:val="24"/>
        </w:rPr>
      </w:pPr>
      <w:bookmarkStart w:id="1" w:name="bookmark3"/>
      <w:r w:rsidRPr="00FF7D0B">
        <w:rPr>
          <w:rFonts w:ascii="Times New Roman" w:hAnsi="Times New Roman" w:cs="Times New Roman"/>
          <w:b/>
          <w:sz w:val="24"/>
          <w:szCs w:val="24"/>
        </w:rPr>
        <w:t>1.Целевой раздел</w:t>
      </w:r>
      <w:bookmarkEnd w:id="1"/>
    </w:p>
    <w:p w:rsidR="0015744A" w:rsidRPr="00FF7D0B" w:rsidRDefault="0015744A" w:rsidP="0015744A">
      <w:pPr>
        <w:pStyle w:val="30"/>
        <w:shd w:val="clear" w:color="auto" w:fill="auto"/>
        <w:spacing w:before="0" w:line="317" w:lineRule="exact"/>
        <w:ind w:left="3500"/>
        <w:rPr>
          <w:sz w:val="24"/>
          <w:szCs w:val="24"/>
        </w:rPr>
      </w:pPr>
      <w:bookmarkStart w:id="2" w:name="bookmark4"/>
      <w:r w:rsidRPr="00FF7D0B">
        <w:rPr>
          <w:sz w:val="24"/>
          <w:szCs w:val="24"/>
        </w:rPr>
        <w:t>1.1 Пояснительная записка</w:t>
      </w:r>
      <w:bookmarkEnd w:id="2"/>
    </w:p>
    <w:p w:rsidR="0015744A" w:rsidRPr="00FF7D0B" w:rsidRDefault="0015744A" w:rsidP="00B83D04">
      <w:pPr>
        <w:pStyle w:val="a4"/>
        <w:numPr>
          <w:ilvl w:val="0"/>
          <w:numId w:val="1"/>
        </w:numPr>
        <w:shd w:val="clear" w:color="auto" w:fill="auto"/>
        <w:tabs>
          <w:tab w:val="left" w:pos="426"/>
          <w:tab w:val="left" w:pos="851"/>
        </w:tabs>
        <w:spacing w:after="0" w:line="317" w:lineRule="exact"/>
        <w:ind w:left="-567" w:firstLine="567"/>
        <w:jc w:val="both"/>
        <w:rPr>
          <w:sz w:val="24"/>
          <w:szCs w:val="24"/>
        </w:rPr>
      </w:pPr>
      <w:r w:rsidRPr="00FF7D0B">
        <w:rPr>
          <w:sz w:val="24"/>
          <w:szCs w:val="24"/>
        </w:rPr>
        <w:t>Введение</w:t>
      </w:r>
    </w:p>
    <w:p w:rsidR="0015744A" w:rsidRPr="00FF7D0B" w:rsidRDefault="00B83D04" w:rsidP="00B83D04">
      <w:pPr>
        <w:pStyle w:val="a4"/>
        <w:numPr>
          <w:ilvl w:val="0"/>
          <w:numId w:val="1"/>
        </w:numPr>
        <w:shd w:val="clear" w:color="auto" w:fill="auto"/>
        <w:tabs>
          <w:tab w:val="left" w:pos="426"/>
          <w:tab w:val="left" w:pos="851"/>
        </w:tabs>
        <w:spacing w:after="0" w:line="317" w:lineRule="exact"/>
        <w:ind w:left="-567" w:firstLine="567"/>
        <w:jc w:val="both"/>
        <w:rPr>
          <w:sz w:val="24"/>
          <w:szCs w:val="24"/>
        </w:rPr>
      </w:pPr>
      <w:r>
        <w:rPr>
          <w:sz w:val="24"/>
          <w:szCs w:val="24"/>
        </w:rPr>
        <w:t xml:space="preserve">Цели </w:t>
      </w:r>
      <w:r w:rsidR="0015744A" w:rsidRPr="00FF7D0B">
        <w:rPr>
          <w:sz w:val="24"/>
          <w:szCs w:val="24"/>
        </w:rPr>
        <w:t>и задачи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образования.</w:t>
      </w:r>
    </w:p>
    <w:p w:rsidR="0015744A" w:rsidRPr="00FF7D0B" w:rsidRDefault="00B83D04" w:rsidP="00B83D04">
      <w:pPr>
        <w:pStyle w:val="a4"/>
        <w:numPr>
          <w:ilvl w:val="0"/>
          <w:numId w:val="1"/>
        </w:numPr>
        <w:shd w:val="clear" w:color="auto" w:fill="auto"/>
        <w:tabs>
          <w:tab w:val="left" w:pos="426"/>
          <w:tab w:val="left" w:pos="851"/>
          <w:tab w:val="left" w:pos="2108"/>
        </w:tabs>
        <w:spacing w:after="0" w:line="317" w:lineRule="exact"/>
        <w:ind w:left="-567" w:firstLine="567"/>
        <w:jc w:val="both"/>
        <w:rPr>
          <w:sz w:val="24"/>
          <w:szCs w:val="24"/>
        </w:rPr>
      </w:pPr>
      <w:r>
        <w:rPr>
          <w:sz w:val="24"/>
          <w:szCs w:val="24"/>
        </w:rPr>
        <w:t xml:space="preserve">Принципы </w:t>
      </w:r>
      <w:r w:rsidR="0015744A" w:rsidRPr="00FF7D0B">
        <w:rPr>
          <w:sz w:val="24"/>
          <w:szCs w:val="24"/>
        </w:rPr>
        <w:t>и подходы к формированию основной образовательной программы начального общего образования.</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1.1.4.Общая характеристика основной образовательной программы начального общего образования.</w:t>
      </w:r>
    </w:p>
    <w:p w:rsidR="0015744A" w:rsidRPr="00B83D04" w:rsidRDefault="0015744A" w:rsidP="00FF7D0B">
      <w:pPr>
        <w:pStyle w:val="a4"/>
        <w:shd w:val="clear" w:color="auto" w:fill="auto"/>
        <w:tabs>
          <w:tab w:val="left" w:pos="426"/>
        </w:tabs>
        <w:spacing w:after="300" w:line="317" w:lineRule="exact"/>
        <w:ind w:left="-567" w:firstLine="567"/>
        <w:jc w:val="both"/>
        <w:rPr>
          <w:sz w:val="24"/>
          <w:szCs w:val="24"/>
        </w:rPr>
      </w:pPr>
      <w:r w:rsidRPr="00FF7D0B">
        <w:rPr>
          <w:sz w:val="24"/>
          <w:szCs w:val="24"/>
        </w:rPr>
        <w:t xml:space="preserve">1.1.5.Состав участников образовательных отношений </w:t>
      </w:r>
      <w:r w:rsidR="00B83D04" w:rsidRPr="00B83D04">
        <w:rPr>
          <w:color w:val="000000"/>
          <w:sz w:val="24"/>
          <w:szCs w:val="24"/>
          <w:shd w:val="clear" w:color="auto" w:fill="FFFFFF"/>
        </w:rPr>
        <w:t>Туркушской ОШ – филиала МБОУ Саконской СШ</w:t>
      </w:r>
      <w:r w:rsidRPr="00B83D04">
        <w:rPr>
          <w:sz w:val="24"/>
          <w:szCs w:val="24"/>
        </w:rPr>
        <w:t>.</w:t>
      </w:r>
    </w:p>
    <w:p w:rsidR="0015744A" w:rsidRPr="00FF7D0B" w:rsidRDefault="0015744A" w:rsidP="00FF7D0B">
      <w:pPr>
        <w:pStyle w:val="30"/>
        <w:shd w:val="clear" w:color="auto" w:fill="auto"/>
        <w:tabs>
          <w:tab w:val="left" w:pos="426"/>
        </w:tabs>
        <w:spacing w:before="0" w:line="317" w:lineRule="exact"/>
        <w:ind w:left="-567" w:firstLine="567"/>
        <w:rPr>
          <w:sz w:val="24"/>
          <w:szCs w:val="24"/>
        </w:rPr>
      </w:pPr>
      <w:bookmarkStart w:id="3" w:name="bookmark5"/>
      <w:r w:rsidRPr="00FF7D0B">
        <w:rPr>
          <w:sz w:val="24"/>
          <w:szCs w:val="24"/>
        </w:rPr>
        <w:t>1.1.1. Введение</w:t>
      </w:r>
      <w:bookmarkEnd w:id="3"/>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 xml:space="preserve">Основная образовательная программа разработана педагогическим коллективом учителей </w:t>
      </w:r>
      <w:r w:rsidR="00E34C3E" w:rsidRPr="00B83D04">
        <w:rPr>
          <w:color w:val="000000"/>
          <w:sz w:val="24"/>
          <w:szCs w:val="24"/>
          <w:shd w:val="clear" w:color="auto" w:fill="FFFFFF"/>
        </w:rPr>
        <w:t>Туркушской ОШ – филиала МБОУ Саконской СШ</w:t>
      </w:r>
      <w:r w:rsidRPr="00FF7D0B">
        <w:rPr>
          <w:sz w:val="24"/>
          <w:szCs w:val="24"/>
        </w:rPr>
        <w:t xml:space="preserve">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 а также концептуальных положений УМК «Школа России», который ориентирован на духовно-нравственное развитие и воспитание школьника, построен на современных достижениях педагогической науки и на исключительно ценных и значимых традициях отечественной школы.</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 xml:space="preserve">Данная программа рассчитана на четыре года (возраст 6,5 </w:t>
      </w:r>
      <w:r w:rsidR="00E34C3E">
        <w:rPr>
          <w:sz w:val="24"/>
          <w:szCs w:val="24"/>
        </w:rPr>
        <w:t>–</w:t>
      </w:r>
      <w:r w:rsidRPr="00FF7D0B">
        <w:rPr>
          <w:sz w:val="24"/>
          <w:szCs w:val="24"/>
        </w:rPr>
        <w:t xml:space="preserve">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w:t>
      </w:r>
      <w:r w:rsidRPr="00FF7D0B">
        <w:rPr>
          <w:rStyle w:val="18"/>
          <w:sz w:val="24"/>
          <w:szCs w:val="24"/>
        </w:rPr>
        <w:t>самостоятельности.</w:t>
      </w:r>
    </w:p>
    <w:p w:rsidR="0015744A" w:rsidRPr="00FF7D0B" w:rsidRDefault="0015744A" w:rsidP="00FF7D0B">
      <w:pPr>
        <w:pStyle w:val="a4"/>
        <w:shd w:val="clear" w:color="auto" w:fill="auto"/>
        <w:tabs>
          <w:tab w:val="left" w:pos="426"/>
        </w:tabs>
        <w:spacing w:after="0" w:line="274" w:lineRule="exact"/>
        <w:ind w:left="-567" w:firstLine="567"/>
        <w:jc w:val="both"/>
        <w:rPr>
          <w:sz w:val="24"/>
          <w:szCs w:val="24"/>
        </w:rPr>
      </w:pPr>
      <w:r w:rsidRPr="00FF7D0B">
        <w:rPr>
          <w:sz w:val="24"/>
          <w:szCs w:val="24"/>
        </w:rPr>
        <w:t xml:space="preserve">Образовательная программа учитывает специфику начальной школы </w:t>
      </w:r>
      <w:r w:rsidR="00E34C3E">
        <w:rPr>
          <w:sz w:val="24"/>
          <w:szCs w:val="24"/>
        </w:rPr>
        <w:t>–</w:t>
      </w:r>
      <w:r w:rsidRPr="00FF7D0B">
        <w:rPr>
          <w:sz w:val="24"/>
          <w:szCs w:val="24"/>
        </w:rPr>
        <w:t xml:space="preserve"> особый этап в жизни ребенка, связанный:</w:t>
      </w:r>
    </w:p>
    <w:p w:rsidR="0015744A" w:rsidRPr="00FF7D0B" w:rsidRDefault="0015744A" w:rsidP="00FF7D0B">
      <w:pPr>
        <w:pStyle w:val="a4"/>
        <w:numPr>
          <w:ilvl w:val="0"/>
          <w:numId w:val="2"/>
        </w:numPr>
        <w:shd w:val="clear" w:color="auto" w:fill="auto"/>
        <w:tabs>
          <w:tab w:val="left" w:pos="426"/>
          <w:tab w:val="left" w:pos="1566"/>
        </w:tabs>
        <w:spacing w:after="0" w:line="278" w:lineRule="exact"/>
        <w:ind w:left="-567" w:firstLine="567"/>
        <w:jc w:val="both"/>
        <w:rPr>
          <w:sz w:val="24"/>
          <w:szCs w:val="24"/>
        </w:rPr>
      </w:pPr>
      <w:r w:rsidRPr="00FF7D0B">
        <w:rPr>
          <w:sz w:val="24"/>
          <w:szCs w:val="24"/>
        </w:rPr>
        <w:t xml:space="preserve">с изменением при поступлении в школу ведущей деятельности ребенка </w:t>
      </w:r>
      <w:r w:rsidR="00E34C3E">
        <w:rPr>
          <w:sz w:val="24"/>
          <w:szCs w:val="24"/>
        </w:rPr>
        <w:t>–</w:t>
      </w:r>
      <w:r w:rsidRPr="00FF7D0B">
        <w:rPr>
          <w:sz w:val="24"/>
          <w:szCs w:val="24"/>
        </w:rPr>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p>
    <w:p w:rsidR="0015744A" w:rsidRPr="00FF7D0B" w:rsidRDefault="0015744A" w:rsidP="00FF7D0B">
      <w:pPr>
        <w:pStyle w:val="a4"/>
        <w:numPr>
          <w:ilvl w:val="0"/>
          <w:numId w:val="2"/>
        </w:numPr>
        <w:shd w:val="clear" w:color="auto" w:fill="auto"/>
        <w:tabs>
          <w:tab w:val="left" w:pos="426"/>
          <w:tab w:val="left" w:pos="1566"/>
        </w:tabs>
        <w:spacing w:after="0" w:line="278" w:lineRule="exact"/>
        <w:ind w:left="-567" w:firstLine="567"/>
        <w:jc w:val="both"/>
        <w:rPr>
          <w:sz w:val="24"/>
          <w:szCs w:val="24"/>
        </w:rPr>
      </w:pPr>
      <w:r w:rsidRPr="00FF7D0B">
        <w:rPr>
          <w:sz w:val="24"/>
          <w:szCs w:val="24"/>
        </w:rPr>
        <w:t>с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15744A" w:rsidRPr="00FF7D0B" w:rsidRDefault="0015744A" w:rsidP="00FF7D0B">
      <w:pPr>
        <w:pStyle w:val="a4"/>
        <w:numPr>
          <w:ilvl w:val="0"/>
          <w:numId w:val="2"/>
        </w:numPr>
        <w:shd w:val="clear" w:color="auto" w:fill="auto"/>
        <w:tabs>
          <w:tab w:val="left" w:pos="426"/>
          <w:tab w:val="left" w:pos="1566"/>
        </w:tabs>
        <w:spacing w:after="0" w:line="278" w:lineRule="exact"/>
        <w:ind w:left="-567" w:firstLine="567"/>
        <w:jc w:val="both"/>
        <w:rPr>
          <w:sz w:val="24"/>
          <w:szCs w:val="24"/>
        </w:rPr>
      </w:pPr>
      <w:r w:rsidRPr="00FF7D0B">
        <w:rPr>
          <w:sz w:val="24"/>
          <w:szCs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15744A" w:rsidRPr="00FF7D0B" w:rsidRDefault="0015744A" w:rsidP="00FF7D0B">
      <w:pPr>
        <w:pStyle w:val="a4"/>
        <w:numPr>
          <w:ilvl w:val="0"/>
          <w:numId w:val="2"/>
        </w:numPr>
        <w:shd w:val="clear" w:color="auto" w:fill="auto"/>
        <w:tabs>
          <w:tab w:val="left" w:pos="426"/>
          <w:tab w:val="left" w:pos="1570"/>
        </w:tabs>
        <w:spacing w:after="0" w:line="278" w:lineRule="exact"/>
        <w:ind w:left="-567" w:firstLine="567"/>
        <w:jc w:val="both"/>
        <w:rPr>
          <w:sz w:val="24"/>
          <w:szCs w:val="24"/>
        </w:rPr>
      </w:pPr>
      <w:r w:rsidRPr="00FF7D0B">
        <w:rPr>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15744A" w:rsidRPr="00FF7D0B" w:rsidRDefault="0015744A" w:rsidP="00FF7D0B">
      <w:pPr>
        <w:pStyle w:val="a4"/>
        <w:numPr>
          <w:ilvl w:val="0"/>
          <w:numId w:val="2"/>
        </w:numPr>
        <w:shd w:val="clear" w:color="auto" w:fill="auto"/>
        <w:tabs>
          <w:tab w:val="left" w:pos="426"/>
          <w:tab w:val="left" w:pos="1566"/>
        </w:tabs>
        <w:spacing w:after="0" w:line="274" w:lineRule="exact"/>
        <w:ind w:left="-567" w:firstLine="567"/>
        <w:jc w:val="both"/>
        <w:rPr>
          <w:sz w:val="24"/>
          <w:szCs w:val="24"/>
        </w:rPr>
      </w:pPr>
      <w:r w:rsidRPr="00FF7D0B">
        <w:rPr>
          <w:sz w:val="24"/>
          <w:szCs w:val="24"/>
        </w:rPr>
        <w:lastRenderedPageBreak/>
        <w:t>с изменением при этом самооценки ребенка, которая приобретает черты адекватности и рефлексивности.</w:t>
      </w:r>
    </w:p>
    <w:p w:rsidR="0015744A" w:rsidRPr="00FF7D0B" w:rsidRDefault="0015744A" w:rsidP="00E34C3E">
      <w:pPr>
        <w:pStyle w:val="310"/>
        <w:shd w:val="clear" w:color="auto" w:fill="auto"/>
        <w:tabs>
          <w:tab w:val="left" w:pos="426"/>
        </w:tabs>
        <w:ind w:left="-567" w:firstLine="567"/>
        <w:rPr>
          <w:sz w:val="24"/>
          <w:szCs w:val="24"/>
        </w:rPr>
      </w:pPr>
      <w:bookmarkStart w:id="4" w:name="bookmark6"/>
      <w:r w:rsidRPr="00FF7D0B">
        <w:rPr>
          <w:sz w:val="24"/>
          <w:szCs w:val="24"/>
        </w:rPr>
        <w:t>1.1.2. Цели и задачи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w:t>
      </w:r>
      <w:bookmarkStart w:id="5" w:name="bookmark7"/>
      <w:bookmarkEnd w:id="4"/>
      <w:r w:rsidRPr="00FF7D0B">
        <w:rPr>
          <w:sz w:val="24"/>
          <w:szCs w:val="24"/>
        </w:rPr>
        <w:t>начального общего образования</w:t>
      </w:r>
      <w:bookmarkEnd w:id="5"/>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rStyle w:val="17"/>
          <w:sz w:val="24"/>
          <w:szCs w:val="24"/>
        </w:rPr>
        <w:t>Целью</w:t>
      </w:r>
      <w:r w:rsidRPr="00FF7D0B">
        <w:rPr>
          <w:sz w:val="24"/>
          <w:szCs w:val="24"/>
        </w:rPr>
        <w:t xml:space="preserve"> реализации образовательной программы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Образовательная программа предусматривает достижение следующих результатов образования:</w:t>
      </w:r>
    </w:p>
    <w:p w:rsidR="0015744A" w:rsidRPr="00FF7D0B" w:rsidRDefault="0015744A" w:rsidP="00FF7D0B">
      <w:pPr>
        <w:pStyle w:val="a4"/>
        <w:numPr>
          <w:ilvl w:val="0"/>
          <w:numId w:val="3"/>
        </w:numPr>
        <w:shd w:val="clear" w:color="auto" w:fill="auto"/>
        <w:tabs>
          <w:tab w:val="left" w:pos="426"/>
          <w:tab w:val="left" w:pos="452"/>
        </w:tabs>
        <w:spacing w:after="0" w:line="317" w:lineRule="exact"/>
        <w:ind w:left="-567" w:firstLine="567"/>
        <w:jc w:val="both"/>
        <w:rPr>
          <w:sz w:val="24"/>
          <w:szCs w:val="24"/>
        </w:rPr>
      </w:pPr>
      <w:r w:rsidRPr="00FF7D0B">
        <w:rPr>
          <w:rStyle w:val="17"/>
          <w:sz w:val="24"/>
          <w:szCs w:val="24"/>
        </w:rPr>
        <w:t>личностные результаты:</w:t>
      </w:r>
      <w:r w:rsidRPr="00FF7D0B">
        <w:rPr>
          <w:sz w:val="24"/>
          <w:szCs w:val="24"/>
        </w:rPr>
        <w:t xml:space="preserve"> 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учению, сформированность умения учиться;</w:t>
      </w:r>
    </w:p>
    <w:p w:rsidR="0015744A" w:rsidRPr="00FF7D0B" w:rsidRDefault="0015744A" w:rsidP="00FF7D0B">
      <w:pPr>
        <w:pStyle w:val="a4"/>
        <w:numPr>
          <w:ilvl w:val="0"/>
          <w:numId w:val="3"/>
        </w:numPr>
        <w:shd w:val="clear" w:color="auto" w:fill="auto"/>
        <w:tabs>
          <w:tab w:val="left" w:pos="426"/>
          <w:tab w:val="left" w:pos="582"/>
        </w:tabs>
        <w:spacing w:after="0" w:line="317" w:lineRule="exact"/>
        <w:ind w:left="-567" w:firstLine="567"/>
        <w:jc w:val="both"/>
        <w:rPr>
          <w:sz w:val="24"/>
          <w:szCs w:val="24"/>
        </w:rPr>
      </w:pPr>
      <w:r w:rsidRPr="00FF7D0B">
        <w:rPr>
          <w:rStyle w:val="17"/>
          <w:sz w:val="24"/>
          <w:szCs w:val="24"/>
        </w:rPr>
        <w:t>метапредметные результаты:</w:t>
      </w:r>
      <w:r w:rsidRPr="00FF7D0B">
        <w:rPr>
          <w:sz w:val="24"/>
          <w:szCs w:val="24"/>
        </w:rPr>
        <w:t xml:space="preserve"> освоение обучающимися в процессе урочной и внеурочной деятельности универсальных учебных действий (познавательных, регулятивных и коммуникативных);</w:t>
      </w:r>
    </w:p>
    <w:p w:rsidR="0015744A" w:rsidRPr="00FF7D0B" w:rsidRDefault="0015744A" w:rsidP="00FF7D0B">
      <w:pPr>
        <w:pStyle w:val="a4"/>
        <w:numPr>
          <w:ilvl w:val="0"/>
          <w:numId w:val="3"/>
        </w:numPr>
        <w:shd w:val="clear" w:color="auto" w:fill="auto"/>
        <w:tabs>
          <w:tab w:val="left" w:pos="426"/>
          <w:tab w:val="left" w:pos="500"/>
        </w:tabs>
        <w:spacing w:after="0" w:line="317" w:lineRule="exact"/>
        <w:ind w:left="-567" w:firstLine="567"/>
        <w:jc w:val="both"/>
        <w:rPr>
          <w:sz w:val="24"/>
          <w:szCs w:val="24"/>
        </w:rPr>
      </w:pPr>
      <w:r w:rsidRPr="00FF7D0B">
        <w:rPr>
          <w:rStyle w:val="17"/>
          <w:sz w:val="24"/>
          <w:szCs w:val="24"/>
        </w:rPr>
        <w:t>предметные результаты:</w:t>
      </w:r>
      <w:r w:rsidRPr="00FF7D0B">
        <w:rPr>
          <w:sz w:val="24"/>
          <w:szCs w:val="24"/>
        </w:rPr>
        <w:t xml:space="preserve"> освоение обучающимися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В соответствии со Стандартом на ступени начального общего образования решаются следующие</w:t>
      </w:r>
      <w:r w:rsidRPr="00FF7D0B">
        <w:rPr>
          <w:rStyle w:val="17"/>
          <w:sz w:val="24"/>
          <w:szCs w:val="24"/>
        </w:rPr>
        <w:t xml:space="preserve"> задачи:</w:t>
      </w:r>
    </w:p>
    <w:p w:rsidR="0015744A" w:rsidRPr="00FF7D0B" w:rsidRDefault="0015744A" w:rsidP="00FF7D0B">
      <w:pPr>
        <w:pStyle w:val="a4"/>
        <w:numPr>
          <w:ilvl w:val="0"/>
          <w:numId w:val="2"/>
        </w:numPr>
        <w:shd w:val="clear" w:color="auto" w:fill="auto"/>
        <w:tabs>
          <w:tab w:val="left" w:pos="426"/>
          <w:tab w:val="left" w:pos="1020"/>
        </w:tabs>
        <w:spacing w:after="0" w:line="317" w:lineRule="exact"/>
        <w:ind w:left="-567" w:firstLine="567"/>
        <w:jc w:val="both"/>
        <w:rPr>
          <w:sz w:val="24"/>
          <w:szCs w:val="24"/>
        </w:rPr>
      </w:pPr>
      <w:r w:rsidRPr="00FF7D0B">
        <w:rPr>
          <w:sz w:val="24"/>
          <w:szCs w:val="24"/>
        </w:rPr>
        <w:t>становление основ гражданской идентичности и мировоззрения обучающихся;</w:t>
      </w:r>
    </w:p>
    <w:p w:rsidR="0015744A" w:rsidRPr="00FF7D0B" w:rsidRDefault="0015744A" w:rsidP="00FF7D0B">
      <w:pPr>
        <w:pStyle w:val="a4"/>
        <w:numPr>
          <w:ilvl w:val="0"/>
          <w:numId w:val="2"/>
        </w:numPr>
        <w:shd w:val="clear" w:color="auto" w:fill="auto"/>
        <w:tabs>
          <w:tab w:val="left" w:pos="426"/>
          <w:tab w:val="left" w:pos="1023"/>
        </w:tabs>
        <w:spacing w:after="0" w:line="274" w:lineRule="exact"/>
        <w:ind w:left="-567" w:firstLine="567"/>
        <w:jc w:val="both"/>
        <w:rPr>
          <w:sz w:val="24"/>
          <w:szCs w:val="24"/>
        </w:rPr>
      </w:pPr>
      <w:r w:rsidRPr="00FF7D0B">
        <w:rPr>
          <w:sz w:val="24"/>
          <w:szCs w:val="24"/>
        </w:rPr>
        <w:t>формировать у учащихся основы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15744A" w:rsidRPr="00FF7D0B" w:rsidRDefault="0015744A" w:rsidP="00FF7D0B">
      <w:pPr>
        <w:pStyle w:val="a4"/>
        <w:numPr>
          <w:ilvl w:val="0"/>
          <w:numId w:val="2"/>
        </w:numPr>
        <w:shd w:val="clear" w:color="auto" w:fill="auto"/>
        <w:tabs>
          <w:tab w:val="left" w:pos="426"/>
          <w:tab w:val="left" w:pos="1028"/>
        </w:tabs>
        <w:spacing w:after="0" w:line="274" w:lineRule="exact"/>
        <w:ind w:left="-567" w:firstLine="567"/>
        <w:jc w:val="both"/>
        <w:rPr>
          <w:sz w:val="24"/>
          <w:szCs w:val="24"/>
        </w:rPr>
      </w:pPr>
      <w:r w:rsidRPr="00FF7D0B">
        <w:rPr>
          <w:sz w:val="24"/>
          <w:szCs w:val="24"/>
        </w:rPr>
        <w:t>формировать у младших школьников самостоятельную познавательную деятельность;</w:t>
      </w:r>
    </w:p>
    <w:p w:rsidR="0015744A" w:rsidRPr="00FF7D0B" w:rsidRDefault="0015744A" w:rsidP="00FF7D0B">
      <w:pPr>
        <w:pStyle w:val="a4"/>
        <w:numPr>
          <w:ilvl w:val="0"/>
          <w:numId w:val="2"/>
        </w:numPr>
        <w:shd w:val="clear" w:color="auto" w:fill="auto"/>
        <w:tabs>
          <w:tab w:val="left" w:pos="426"/>
          <w:tab w:val="left" w:pos="1018"/>
        </w:tabs>
        <w:spacing w:after="0" w:line="278" w:lineRule="exact"/>
        <w:ind w:left="-567" w:firstLine="567"/>
        <w:jc w:val="both"/>
        <w:rPr>
          <w:sz w:val="24"/>
          <w:szCs w:val="24"/>
        </w:rPr>
      </w:pPr>
      <w:r w:rsidRPr="00FF7D0B">
        <w:rPr>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5744A" w:rsidRPr="00FF7D0B" w:rsidRDefault="0015744A" w:rsidP="00FF7D0B">
      <w:pPr>
        <w:pStyle w:val="a4"/>
        <w:numPr>
          <w:ilvl w:val="0"/>
          <w:numId w:val="2"/>
        </w:numPr>
        <w:shd w:val="clear" w:color="auto" w:fill="auto"/>
        <w:tabs>
          <w:tab w:val="left" w:pos="426"/>
          <w:tab w:val="left" w:pos="1009"/>
        </w:tabs>
        <w:spacing w:after="0" w:line="278" w:lineRule="exact"/>
        <w:ind w:left="-567" w:firstLine="567"/>
        <w:jc w:val="both"/>
        <w:rPr>
          <w:sz w:val="24"/>
          <w:szCs w:val="24"/>
        </w:rPr>
      </w:pPr>
      <w:r w:rsidRPr="00FF7D0B">
        <w:rPr>
          <w:sz w:val="24"/>
          <w:szCs w:val="24"/>
        </w:rPr>
        <w:t>сохранить и укрепить физическое и психическое здоровье и безопасность обучающихся, обеспечить их эмоциональное благополучие;</w:t>
      </w:r>
    </w:p>
    <w:p w:rsidR="0015744A" w:rsidRPr="00FF7D0B" w:rsidRDefault="0015744A" w:rsidP="00FF7D0B">
      <w:pPr>
        <w:pStyle w:val="a4"/>
        <w:numPr>
          <w:ilvl w:val="0"/>
          <w:numId w:val="2"/>
        </w:numPr>
        <w:shd w:val="clear" w:color="auto" w:fill="auto"/>
        <w:tabs>
          <w:tab w:val="left" w:pos="426"/>
          <w:tab w:val="left" w:pos="1004"/>
        </w:tabs>
        <w:spacing w:after="0" w:line="278" w:lineRule="exact"/>
        <w:ind w:left="-567" w:firstLine="567"/>
        <w:jc w:val="both"/>
        <w:rPr>
          <w:sz w:val="24"/>
          <w:szCs w:val="24"/>
        </w:rPr>
      </w:pPr>
      <w:r w:rsidRPr="00FF7D0B">
        <w:rPr>
          <w:sz w:val="24"/>
          <w:szCs w:val="24"/>
        </w:rPr>
        <w:t>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15744A" w:rsidRPr="00FF7D0B" w:rsidRDefault="0015744A" w:rsidP="00FF7D0B">
      <w:pPr>
        <w:pStyle w:val="a4"/>
        <w:numPr>
          <w:ilvl w:val="0"/>
          <w:numId w:val="2"/>
        </w:numPr>
        <w:shd w:val="clear" w:color="auto" w:fill="auto"/>
        <w:tabs>
          <w:tab w:val="left" w:pos="426"/>
          <w:tab w:val="left" w:pos="1009"/>
        </w:tabs>
        <w:spacing w:after="0" w:line="278" w:lineRule="exact"/>
        <w:ind w:left="-567" w:firstLine="567"/>
        <w:jc w:val="both"/>
        <w:rPr>
          <w:sz w:val="24"/>
          <w:szCs w:val="24"/>
        </w:rPr>
      </w:pPr>
      <w:r w:rsidRPr="00FF7D0B">
        <w:rPr>
          <w:sz w:val="24"/>
          <w:szCs w:val="24"/>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15744A" w:rsidRPr="00FF7D0B" w:rsidRDefault="0015744A" w:rsidP="00FF7D0B">
      <w:pPr>
        <w:pStyle w:val="a4"/>
        <w:numPr>
          <w:ilvl w:val="0"/>
          <w:numId w:val="2"/>
        </w:numPr>
        <w:shd w:val="clear" w:color="auto" w:fill="auto"/>
        <w:tabs>
          <w:tab w:val="left" w:pos="426"/>
          <w:tab w:val="left" w:pos="1009"/>
        </w:tabs>
        <w:spacing w:after="0" w:line="278" w:lineRule="exact"/>
        <w:ind w:left="-567" w:firstLine="567"/>
        <w:jc w:val="both"/>
        <w:rPr>
          <w:sz w:val="24"/>
          <w:szCs w:val="24"/>
        </w:rPr>
      </w:pPr>
      <w:r w:rsidRPr="00FF7D0B">
        <w:rPr>
          <w:sz w:val="24"/>
          <w:szCs w:val="24"/>
        </w:rP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
    <w:p w:rsidR="0015744A" w:rsidRPr="00FF7D0B" w:rsidRDefault="0015744A" w:rsidP="00FF7D0B">
      <w:pPr>
        <w:pStyle w:val="a4"/>
        <w:numPr>
          <w:ilvl w:val="0"/>
          <w:numId w:val="2"/>
        </w:numPr>
        <w:shd w:val="clear" w:color="auto" w:fill="auto"/>
        <w:tabs>
          <w:tab w:val="left" w:pos="426"/>
          <w:tab w:val="left" w:pos="1009"/>
        </w:tabs>
        <w:spacing w:after="0" w:line="278" w:lineRule="exact"/>
        <w:ind w:left="-567" w:firstLine="567"/>
        <w:jc w:val="both"/>
        <w:rPr>
          <w:sz w:val="24"/>
          <w:szCs w:val="24"/>
        </w:rPr>
      </w:pPr>
      <w:r w:rsidRPr="00FF7D0B">
        <w:rPr>
          <w:sz w:val="24"/>
          <w:szCs w:val="24"/>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15744A" w:rsidRPr="00FF7D0B" w:rsidRDefault="0015744A" w:rsidP="00FF7D0B">
      <w:pPr>
        <w:pStyle w:val="a4"/>
        <w:shd w:val="clear" w:color="auto" w:fill="auto"/>
        <w:tabs>
          <w:tab w:val="left" w:pos="426"/>
        </w:tabs>
        <w:spacing w:after="0" w:line="278" w:lineRule="exact"/>
        <w:ind w:left="-567" w:firstLine="567"/>
        <w:jc w:val="both"/>
        <w:rPr>
          <w:sz w:val="24"/>
          <w:szCs w:val="24"/>
        </w:rPr>
      </w:pPr>
      <w:r w:rsidRPr="00FF7D0B">
        <w:rPr>
          <w:sz w:val="24"/>
          <w:szCs w:val="24"/>
        </w:rPr>
        <w:lastRenderedPageBreak/>
        <w:t>В основе реализации основной образовательной программы лежит</w:t>
      </w:r>
      <w:r w:rsidRPr="00FF7D0B">
        <w:rPr>
          <w:rStyle w:val="17"/>
          <w:sz w:val="24"/>
          <w:szCs w:val="24"/>
        </w:rPr>
        <w:t xml:space="preserve"> системно-деятельностный подход,</w:t>
      </w:r>
      <w:r w:rsidRPr="00FF7D0B">
        <w:rPr>
          <w:sz w:val="24"/>
          <w:szCs w:val="24"/>
        </w:rPr>
        <w:t xml:space="preserve"> который предполагает:</w:t>
      </w:r>
    </w:p>
    <w:p w:rsidR="0015744A" w:rsidRPr="00FF7D0B" w:rsidRDefault="0015744A" w:rsidP="00FF7D0B">
      <w:pPr>
        <w:pStyle w:val="a4"/>
        <w:numPr>
          <w:ilvl w:val="0"/>
          <w:numId w:val="2"/>
        </w:numPr>
        <w:shd w:val="clear" w:color="auto" w:fill="auto"/>
        <w:tabs>
          <w:tab w:val="left" w:pos="426"/>
          <w:tab w:val="left" w:pos="1023"/>
        </w:tabs>
        <w:spacing w:after="0" w:line="274" w:lineRule="exact"/>
        <w:ind w:left="-567" w:firstLine="567"/>
        <w:jc w:val="both"/>
        <w:rPr>
          <w:sz w:val="24"/>
          <w:szCs w:val="24"/>
        </w:rPr>
      </w:pPr>
      <w:r w:rsidRPr="00FF7D0B">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w:t>
      </w:r>
      <w:r w:rsidR="00E34C3E">
        <w:rPr>
          <w:sz w:val="24"/>
          <w:szCs w:val="24"/>
        </w:rPr>
        <w:t>н</w:t>
      </w:r>
      <w:r w:rsidRPr="00FF7D0B">
        <w:rPr>
          <w:sz w:val="24"/>
          <w:szCs w:val="24"/>
        </w:rPr>
        <w:t>фессинального состава;</w:t>
      </w:r>
    </w:p>
    <w:p w:rsidR="0015744A" w:rsidRPr="00FF7D0B" w:rsidRDefault="0015744A" w:rsidP="00FF7D0B">
      <w:pPr>
        <w:pStyle w:val="a4"/>
        <w:numPr>
          <w:ilvl w:val="0"/>
          <w:numId w:val="2"/>
        </w:numPr>
        <w:shd w:val="clear" w:color="auto" w:fill="auto"/>
        <w:tabs>
          <w:tab w:val="left" w:pos="426"/>
          <w:tab w:val="left" w:pos="1028"/>
        </w:tabs>
        <w:spacing w:after="0" w:line="274" w:lineRule="exact"/>
        <w:ind w:left="-567" w:firstLine="567"/>
        <w:jc w:val="both"/>
        <w:rPr>
          <w:sz w:val="24"/>
          <w:szCs w:val="24"/>
        </w:rPr>
      </w:pPr>
      <w:r w:rsidRPr="00FF7D0B">
        <w:rPr>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5744A" w:rsidRPr="00FF7D0B" w:rsidRDefault="0015744A" w:rsidP="00FF7D0B">
      <w:pPr>
        <w:pStyle w:val="a4"/>
        <w:numPr>
          <w:ilvl w:val="0"/>
          <w:numId w:val="2"/>
        </w:numPr>
        <w:shd w:val="clear" w:color="auto" w:fill="auto"/>
        <w:tabs>
          <w:tab w:val="left" w:pos="426"/>
          <w:tab w:val="left" w:pos="1028"/>
        </w:tabs>
        <w:spacing w:after="0" w:line="269" w:lineRule="exact"/>
        <w:ind w:left="-567" w:firstLine="567"/>
        <w:jc w:val="both"/>
        <w:rPr>
          <w:sz w:val="24"/>
          <w:szCs w:val="24"/>
        </w:rPr>
      </w:pPr>
      <w:r w:rsidRPr="00FF7D0B">
        <w:rPr>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5744A" w:rsidRPr="00FF7D0B" w:rsidRDefault="0015744A" w:rsidP="00FF7D0B">
      <w:pPr>
        <w:pStyle w:val="a4"/>
        <w:numPr>
          <w:ilvl w:val="0"/>
          <w:numId w:val="2"/>
        </w:numPr>
        <w:shd w:val="clear" w:color="auto" w:fill="auto"/>
        <w:tabs>
          <w:tab w:val="left" w:pos="426"/>
          <w:tab w:val="left" w:pos="1023"/>
        </w:tabs>
        <w:spacing w:after="0" w:line="269" w:lineRule="exact"/>
        <w:ind w:left="-567" w:firstLine="567"/>
        <w:jc w:val="both"/>
        <w:rPr>
          <w:sz w:val="24"/>
          <w:szCs w:val="24"/>
        </w:rPr>
      </w:pPr>
      <w:r w:rsidRPr="00FF7D0B">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5744A" w:rsidRPr="00FF7D0B" w:rsidRDefault="0015744A" w:rsidP="00FF7D0B">
      <w:pPr>
        <w:pStyle w:val="a4"/>
        <w:numPr>
          <w:ilvl w:val="0"/>
          <w:numId w:val="2"/>
        </w:numPr>
        <w:shd w:val="clear" w:color="auto" w:fill="auto"/>
        <w:tabs>
          <w:tab w:val="left" w:pos="426"/>
          <w:tab w:val="left" w:pos="1014"/>
        </w:tabs>
        <w:spacing w:after="0" w:line="274" w:lineRule="exact"/>
        <w:ind w:left="-567" w:firstLine="567"/>
        <w:jc w:val="both"/>
        <w:rPr>
          <w:sz w:val="24"/>
          <w:szCs w:val="24"/>
        </w:rPr>
      </w:pPr>
      <w:r w:rsidRPr="00FF7D0B">
        <w:rPr>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5744A" w:rsidRPr="00FF7D0B" w:rsidRDefault="0015744A" w:rsidP="00FF7D0B">
      <w:pPr>
        <w:pStyle w:val="a4"/>
        <w:numPr>
          <w:ilvl w:val="0"/>
          <w:numId w:val="2"/>
        </w:numPr>
        <w:shd w:val="clear" w:color="auto" w:fill="auto"/>
        <w:tabs>
          <w:tab w:val="left" w:pos="426"/>
          <w:tab w:val="left" w:pos="1023"/>
        </w:tabs>
        <w:spacing w:after="0" w:line="274" w:lineRule="exact"/>
        <w:ind w:left="-567" w:firstLine="567"/>
        <w:jc w:val="both"/>
        <w:rPr>
          <w:sz w:val="24"/>
          <w:szCs w:val="24"/>
        </w:rPr>
      </w:pPr>
      <w:r w:rsidRPr="00FF7D0B">
        <w:rPr>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15744A" w:rsidRPr="00FF7D0B" w:rsidRDefault="0015744A" w:rsidP="00FF7D0B">
      <w:pPr>
        <w:pStyle w:val="a4"/>
        <w:numPr>
          <w:ilvl w:val="0"/>
          <w:numId w:val="2"/>
        </w:numPr>
        <w:shd w:val="clear" w:color="auto" w:fill="auto"/>
        <w:tabs>
          <w:tab w:val="left" w:pos="426"/>
          <w:tab w:val="left" w:pos="1023"/>
        </w:tabs>
        <w:spacing w:after="291" w:line="274" w:lineRule="exact"/>
        <w:ind w:left="-567" w:firstLine="567"/>
        <w:jc w:val="both"/>
        <w:rPr>
          <w:sz w:val="24"/>
          <w:szCs w:val="24"/>
        </w:rPr>
      </w:pPr>
      <w:r w:rsidRPr="00FF7D0B">
        <w:rPr>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w:t>
      </w:r>
    </w:p>
    <w:p w:rsidR="0015744A" w:rsidRPr="00FF7D0B" w:rsidRDefault="0015744A" w:rsidP="006A3B18">
      <w:pPr>
        <w:pStyle w:val="310"/>
        <w:shd w:val="clear" w:color="auto" w:fill="auto"/>
        <w:tabs>
          <w:tab w:val="left" w:pos="426"/>
        </w:tabs>
        <w:spacing w:after="78" w:line="210" w:lineRule="exact"/>
        <w:ind w:left="-567" w:firstLine="567"/>
        <w:jc w:val="both"/>
        <w:rPr>
          <w:sz w:val="24"/>
          <w:szCs w:val="24"/>
        </w:rPr>
      </w:pPr>
      <w:bookmarkStart w:id="6" w:name="bookmark8"/>
      <w:r w:rsidRPr="00FF7D0B">
        <w:rPr>
          <w:sz w:val="24"/>
          <w:szCs w:val="24"/>
        </w:rPr>
        <w:t>1.1.3. Принципы и подходы к формированию основной образовательной программы</w:t>
      </w:r>
      <w:bookmarkStart w:id="7" w:name="bookmark9"/>
      <w:bookmarkEnd w:id="6"/>
      <w:r w:rsidRPr="00FF7D0B">
        <w:rPr>
          <w:sz w:val="24"/>
          <w:szCs w:val="24"/>
        </w:rPr>
        <w:t>начального общего образования</w:t>
      </w:r>
      <w:bookmarkEnd w:id="7"/>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Основными принципами (требованиями) системно-деятельностного подхода и развивающей системы обучения являются:</w:t>
      </w:r>
    </w:p>
    <w:p w:rsidR="0015744A" w:rsidRPr="00FF7D0B" w:rsidRDefault="0015744A" w:rsidP="00FF7D0B">
      <w:pPr>
        <w:pStyle w:val="a4"/>
        <w:numPr>
          <w:ilvl w:val="0"/>
          <w:numId w:val="2"/>
        </w:numPr>
        <w:shd w:val="clear" w:color="auto" w:fill="auto"/>
        <w:tabs>
          <w:tab w:val="left" w:pos="426"/>
          <w:tab w:val="left" w:pos="846"/>
        </w:tabs>
        <w:spacing w:after="0" w:line="274" w:lineRule="exact"/>
        <w:ind w:left="-567" w:firstLine="567"/>
        <w:jc w:val="both"/>
        <w:rPr>
          <w:sz w:val="24"/>
          <w:szCs w:val="24"/>
        </w:rPr>
      </w:pPr>
      <w:r w:rsidRPr="00FF7D0B">
        <w:rPr>
          <w:rStyle w:val="16"/>
          <w:sz w:val="24"/>
          <w:szCs w:val="24"/>
        </w:rPr>
        <w:t>Принцип непрерывного общего развития каждого ребёнка в условиях обучения, идущего впереди развития.</w:t>
      </w:r>
      <w:r w:rsidRPr="00FF7D0B">
        <w:rPr>
          <w:sz w:val="24"/>
          <w:szCs w:val="24"/>
        </w:rPr>
        <w:t xml:space="preserve">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15744A" w:rsidRPr="00FF7D0B" w:rsidRDefault="0015744A" w:rsidP="00FF7D0B">
      <w:pPr>
        <w:pStyle w:val="a4"/>
        <w:numPr>
          <w:ilvl w:val="0"/>
          <w:numId w:val="2"/>
        </w:numPr>
        <w:shd w:val="clear" w:color="auto" w:fill="auto"/>
        <w:tabs>
          <w:tab w:val="left" w:pos="426"/>
          <w:tab w:val="left" w:pos="1374"/>
        </w:tabs>
        <w:spacing w:after="0" w:line="274" w:lineRule="exact"/>
        <w:ind w:left="-567" w:firstLine="567"/>
        <w:jc w:val="both"/>
        <w:rPr>
          <w:sz w:val="24"/>
          <w:szCs w:val="24"/>
        </w:rPr>
      </w:pPr>
      <w:r w:rsidRPr="00FF7D0B">
        <w:rPr>
          <w:rStyle w:val="16"/>
          <w:sz w:val="24"/>
          <w:szCs w:val="24"/>
        </w:rPr>
        <w:t>Принцип целостности образа мира</w:t>
      </w:r>
      <w:r w:rsidRPr="00FF7D0B">
        <w:rPr>
          <w:sz w:val="24"/>
          <w:szCs w:val="24"/>
        </w:rPr>
        <w:t xml:space="preserve"> 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w:t>
      </w:r>
    </w:p>
    <w:p w:rsidR="0015744A" w:rsidRPr="00FF7D0B" w:rsidRDefault="0015744A" w:rsidP="00FF7D0B">
      <w:pPr>
        <w:pStyle w:val="a4"/>
        <w:numPr>
          <w:ilvl w:val="0"/>
          <w:numId w:val="2"/>
        </w:numPr>
        <w:shd w:val="clear" w:color="auto" w:fill="auto"/>
        <w:tabs>
          <w:tab w:val="left" w:pos="426"/>
          <w:tab w:val="left" w:pos="1383"/>
        </w:tabs>
        <w:spacing w:after="0" w:line="274" w:lineRule="exact"/>
        <w:ind w:left="-567" w:firstLine="567"/>
        <w:jc w:val="both"/>
        <w:rPr>
          <w:sz w:val="24"/>
          <w:szCs w:val="24"/>
        </w:rPr>
      </w:pPr>
      <w:r w:rsidRPr="00FF7D0B">
        <w:rPr>
          <w:rStyle w:val="16"/>
          <w:sz w:val="24"/>
          <w:szCs w:val="24"/>
        </w:rPr>
        <w:t>Принцип практической направленности предусматривает формирование универсальных учебных действий</w:t>
      </w:r>
      <w:r w:rsidRPr="00FF7D0B">
        <w:rPr>
          <w:sz w:val="24"/>
          <w:szCs w:val="24"/>
        </w:rPr>
        <w:t xml:space="preserve"> 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15744A" w:rsidRPr="00FF7D0B" w:rsidRDefault="0015744A" w:rsidP="00FF7D0B">
      <w:pPr>
        <w:pStyle w:val="a4"/>
        <w:numPr>
          <w:ilvl w:val="0"/>
          <w:numId w:val="2"/>
        </w:numPr>
        <w:shd w:val="clear" w:color="auto" w:fill="auto"/>
        <w:tabs>
          <w:tab w:val="left" w:pos="426"/>
          <w:tab w:val="left" w:pos="1374"/>
        </w:tabs>
        <w:spacing w:after="0" w:line="274" w:lineRule="exact"/>
        <w:ind w:left="-567" w:firstLine="567"/>
        <w:jc w:val="both"/>
        <w:rPr>
          <w:sz w:val="24"/>
          <w:szCs w:val="24"/>
        </w:rPr>
      </w:pPr>
      <w:r w:rsidRPr="00FF7D0B">
        <w:rPr>
          <w:rStyle w:val="16"/>
          <w:sz w:val="24"/>
          <w:szCs w:val="24"/>
        </w:rPr>
        <w:t>Принцип учёта индивидуальных возможностей и способностей школьников.</w:t>
      </w:r>
      <w:r w:rsidRPr="00FF7D0B">
        <w:rPr>
          <w:sz w:val="24"/>
          <w:szCs w:val="24"/>
        </w:rPr>
        <w:t xml:space="preserve"> 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w:t>
      </w:r>
      <w:r w:rsidRPr="00FF7D0B">
        <w:rPr>
          <w:sz w:val="24"/>
          <w:szCs w:val="24"/>
        </w:rPr>
        <w:lastRenderedPageBreak/>
        <w:t>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w:t>
      </w:r>
    </w:p>
    <w:p w:rsidR="0015744A" w:rsidRPr="00FF7D0B" w:rsidRDefault="0015744A" w:rsidP="00FF7D0B">
      <w:pPr>
        <w:pStyle w:val="a4"/>
        <w:shd w:val="clear" w:color="auto" w:fill="auto"/>
        <w:tabs>
          <w:tab w:val="left" w:pos="426"/>
        </w:tabs>
        <w:spacing w:after="0" w:line="278" w:lineRule="exact"/>
        <w:ind w:left="-567" w:firstLine="567"/>
        <w:jc w:val="both"/>
        <w:rPr>
          <w:sz w:val="24"/>
          <w:szCs w:val="24"/>
        </w:rPr>
      </w:pPr>
      <w:r w:rsidRPr="00FF7D0B">
        <w:rPr>
          <w:sz w:val="24"/>
          <w:szCs w:val="24"/>
        </w:rPr>
        <w:t>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w:t>
      </w:r>
    </w:p>
    <w:p w:rsidR="0015744A" w:rsidRPr="00FF7D0B" w:rsidRDefault="0015744A" w:rsidP="00FF7D0B">
      <w:pPr>
        <w:pStyle w:val="a4"/>
        <w:numPr>
          <w:ilvl w:val="0"/>
          <w:numId w:val="2"/>
        </w:numPr>
        <w:shd w:val="clear" w:color="auto" w:fill="auto"/>
        <w:tabs>
          <w:tab w:val="left" w:pos="426"/>
          <w:tab w:val="left" w:pos="1383"/>
        </w:tabs>
        <w:spacing w:after="0" w:line="274" w:lineRule="exact"/>
        <w:ind w:left="-567" w:firstLine="567"/>
        <w:jc w:val="both"/>
        <w:rPr>
          <w:sz w:val="24"/>
          <w:szCs w:val="24"/>
        </w:rPr>
      </w:pPr>
      <w:r w:rsidRPr="00FF7D0B">
        <w:rPr>
          <w:rStyle w:val="15"/>
          <w:sz w:val="24"/>
          <w:szCs w:val="24"/>
        </w:rPr>
        <w:t>Принцип прочности и наглядности</w:t>
      </w:r>
      <w:r w:rsidRPr="00FF7D0B">
        <w:rPr>
          <w:sz w:val="24"/>
          <w:szCs w:val="24"/>
        </w:rPr>
        <w:t xml:space="preserve">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15744A" w:rsidRPr="00FF7D0B" w:rsidRDefault="0015744A" w:rsidP="00FF7D0B">
      <w:pPr>
        <w:pStyle w:val="a4"/>
        <w:numPr>
          <w:ilvl w:val="0"/>
          <w:numId w:val="2"/>
        </w:numPr>
        <w:shd w:val="clear" w:color="auto" w:fill="auto"/>
        <w:tabs>
          <w:tab w:val="left" w:pos="426"/>
          <w:tab w:val="left" w:pos="1383"/>
        </w:tabs>
        <w:spacing w:after="266" w:line="274" w:lineRule="exact"/>
        <w:ind w:left="-567" w:firstLine="567"/>
        <w:jc w:val="both"/>
        <w:rPr>
          <w:sz w:val="24"/>
          <w:szCs w:val="24"/>
        </w:rPr>
      </w:pPr>
      <w:r w:rsidRPr="00FF7D0B">
        <w:rPr>
          <w:rStyle w:val="15"/>
          <w:sz w:val="24"/>
          <w:szCs w:val="24"/>
        </w:rPr>
        <w:t>Принцип охраны и укрепления психического и физического здоровья ребёнка</w:t>
      </w:r>
      <w:r w:rsidRPr="00FF7D0B">
        <w:rPr>
          <w:sz w:val="24"/>
          <w:szCs w:val="24"/>
        </w:rP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15744A" w:rsidRPr="00FF7D0B" w:rsidRDefault="0015744A" w:rsidP="00FF7D0B">
      <w:pPr>
        <w:pStyle w:val="310"/>
        <w:shd w:val="clear" w:color="auto" w:fill="auto"/>
        <w:tabs>
          <w:tab w:val="left" w:pos="426"/>
        </w:tabs>
        <w:ind w:left="-567" w:firstLine="567"/>
        <w:jc w:val="left"/>
        <w:rPr>
          <w:sz w:val="24"/>
          <w:szCs w:val="24"/>
        </w:rPr>
      </w:pPr>
      <w:bookmarkStart w:id="8" w:name="bookmark10"/>
      <w:r w:rsidRPr="00FF7D0B">
        <w:rPr>
          <w:sz w:val="24"/>
          <w:szCs w:val="24"/>
        </w:rPr>
        <w:t>1.1.4. Общая характеристика основной образовательной программы начального</w:t>
      </w:r>
      <w:bookmarkEnd w:id="8"/>
    </w:p>
    <w:p w:rsidR="0015744A" w:rsidRPr="00FF7D0B" w:rsidRDefault="0015744A" w:rsidP="00FF7D0B">
      <w:pPr>
        <w:pStyle w:val="310"/>
        <w:shd w:val="clear" w:color="auto" w:fill="auto"/>
        <w:tabs>
          <w:tab w:val="left" w:pos="426"/>
        </w:tabs>
        <w:ind w:left="-567" w:firstLine="567"/>
        <w:jc w:val="left"/>
        <w:rPr>
          <w:sz w:val="24"/>
          <w:szCs w:val="24"/>
        </w:rPr>
      </w:pPr>
      <w:bookmarkStart w:id="9" w:name="bookmark11"/>
      <w:r w:rsidRPr="00FF7D0B">
        <w:rPr>
          <w:sz w:val="24"/>
          <w:szCs w:val="24"/>
        </w:rPr>
        <w:t>общего образования</w:t>
      </w:r>
      <w:bookmarkEnd w:id="9"/>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Младший школьный возраст определяется моментом поступления ребёнка в школу 6,5 - 7 лет. Начало школьного обучения практически совпадает с периодом второго физиологического кризиса, который приходится на возраст 7 лет. Это означает кардинальные изменения в системе социальных отношений и деятельности ребёнка, который совпадает с периодом перестройки всех систем и функций организма, что требует большого напряжения и мобилизации его резервов.</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Центральными новообразованиями младшего школьного возраста являются:</w:t>
      </w:r>
    </w:p>
    <w:p w:rsidR="0015744A" w:rsidRPr="00FF7D0B" w:rsidRDefault="0015744A" w:rsidP="00FF7D0B">
      <w:pPr>
        <w:pStyle w:val="a4"/>
        <w:numPr>
          <w:ilvl w:val="0"/>
          <w:numId w:val="2"/>
        </w:numPr>
        <w:shd w:val="clear" w:color="auto" w:fill="auto"/>
        <w:tabs>
          <w:tab w:val="left" w:pos="426"/>
          <w:tab w:val="left" w:pos="1383"/>
        </w:tabs>
        <w:spacing w:after="0" w:line="274" w:lineRule="exact"/>
        <w:ind w:left="-567" w:firstLine="567"/>
        <w:jc w:val="both"/>
        <w:rPr>
          <w:sz w:val="24"/>
          <w:szCs w:val="24"/>
        </w:rPr>
      </w:pPr>
      <w:r w:rsidRPr="00FF7D0B">
        <w:rPr>
          <w:sz w:val="24"/>
          <w:szCs w:val="24"/>
        </w:rPr>
        <w:t>качественно новый уровень развития произвольной регуляции поведения и деятельности;</w:t>
      </w:r>
    </w:p>
    <w:p w:rsidR="0015744A" w:rsidRPr="00FF7D0B" w:rsidRDefault="0015744A" w:rsidP="00FF7D0B">
      <w:pPr>
        <w:pStyle w:val="a4"/>
        <w:numPr>
          <w:ilvl w:val="0"/>
          <w:numId w:val="2"/>
        </w:numPr>
        <w:shd w:val="clear" w:color="auto" w:fill="auto"/>
        <w:tabs>
          <w:tab w:val="left" w:pos="426"/>
          <w:tab w:val="left" w:pos="1370"/>
        </w:tabs>
        <w:spacing w:after="0" w:line="210" w:lineRule="exact"/>
        <w:ind w:left="-567" w:firstLine="567"/>
        <w:jc w:val="both"/>
        <w:rPr>
          <w:sz w:val="24"/>
          <w:szCs w:val="24"/>
        </w:rPr>
      </w:pPr>
      <w:r w:rsidRPr="00FF7D0B">
        <w:rPr>
          <w:sz w:val="24"/>
          <w:szCs w:val="24"/>
        </w:rPr>
        <w:t>рефлексия, анализ, наличие внутреннего плана действий;</w:t>
      </w:r>
    </w:p>
    <w:p w:rsidR="0015744A" w:rsidRPr="00FF7D0B" w:rsidRDefault="0015744A" w:rsidP="00FF7D0B">
      <w:pPr>
        <w:pStyle w:val="a4"/>
        <w:numPr>
          <w:ilvl w:val="0"/>
          <w:numId w:val="2"/>
        </w:numPr>
        <w:shd w:val="clear" w:color="auto" w:fill="auto"/>
        <w:tabs>
          <w:tab w:val="left" w:pos="426"/>
          <w:tab w:val="left" w:pos="1374"/>
        </w:tabs>
        <w:spacing w:after="0" w:line="274" w:lineRule="exact"/>
        <w:ind w:left="-567" w:firstLine="567"/>
        <w:jc w:val="both"/>
        <w:rPr>
          <w:sz w:val="24"/>
          <w:szCs w:val="24"/>
        </w:rPr>
      </w:pPr>
      <w:r w:rsidRPr="00FF7D0B">
        <w:rPr>
          <w:sz w:val="24"/>
          <w:szCs w:val="24"/>
        </w:rPr>
        <w:t>развитие нового познавательного отношения к действительности, ориентация на группу сверстников.</w:t>
      </w:r>
    </w:p>
    <w:p w:rsidR="0015744A" w:rsidRPr="00FF7D0B" w:rsidRDefault="0015744A" w:rsidP="00FF7D0B">
      <w:pPr>
        <w:pStyle w:val="a4"/>
        <w:shd w:val="clear" w:color="auto" w:fill="auto"/>
        <w:tabs>
          <w:tab w:val="left" w:pos="426"/>
        </w:tabs>
        <w:spacing w:after="0" w:line="274" w:lineRule="exact"/>
        <w:ind w:left="-567" w:firstLine="567"/>
        <w:jc w:val="both"/>
        <w:rPr>
          <w:sz w:val="24"/>
          <w:szCs w:val="24"/>
        </w:rPr>
      </w:pPr>
      <w:r w:rsidRPr="00FF7D0B">
        <w:rPr>
          <w:sz w:val="24"/>
          <w:szCs w:val="24"/>
        </w:rPr>
        <w:t>Младший школьный возраст является благоприятным для:</w:t>
      </w:r>
    </w:p>
    <w:p w:rsidR="0015744A" w:rsidRPr="00FF7D0B" w:rsidRDefault="0015744A" w:rsidP="00FF7D0B">
      <w:pPr>
        <w:pStyle w:val="a4"/>
        <w:numPr>
          <w:ilvl w:val="0"/>
          <w:numId w:val="2"/>
        </w:numPr>
        <w:shd w:val="clear" w:color="auto" w:fill="auto"/>
        <w:tabs>
          <w:tab w:val="left" w:pos="426"/>
          <w:tab w:val="left" w:pos="1023"/>
        </w:tabs>
        <w:spacing w:after="0" w:line="283" w:lineRule="exact"/>
        <w:ind w:left="-567" w:firstLine="567"/>
        <w:jc w:val="both"/>
        <w:rPr>
          <w:sz w:val="24"/>
          <w:szCs w:val="24"/>
        </w:rPr>
      </w:pPr>
      <w:r w:rsidRPr="00FF7D0B">
        <w:rPr>
          <w:sz w:val="24"/>
          <w:szCs w:val="24"/>
        </w:rPr>
        <w:t>формирования мотивов учения, развития устойчивых познавательных потребностей и интересов;</w:t>
      </w:r>
    </w:p>
    <w:p w:rsidR="0015744A" w:rsidRPr="00FF7D0B" w:rsidRDefault="0015744A" w:rsidP="00FF7D0B">
      <w:pPr>
        <w:pStyle w:val="a4"/>
        <w:numPr>
          <w:ilvl w:val="0"/>
          <w:numId w:val="2"/>
        </w:numPr>
        <w:shd w:val="clear" w:color="auto" w:fill="auto"/>
        <w:tabs>
          <w:tab w:val="left" w:pos="426"/>
          <w:tab w:val="left" w:pos="1015"/>
        </w:tabs>
        <w:spacing w:after="0" w:line="283" w:lineRule="exact"/>
        <w:ind w:left="-567" w:firstLine="567"/>
        <w:jc w:val="both"/>
        <w:rPr>
          <w:sz w:val="24"/>
          <w:szCs w:val="24"/>
        </w:rPr>
      </w:pPr>
      <w:r w:rsidRPr="00FF7D0B">
        <w:rPr>
          <w:sz w:val="24"/>
          <w:szCs w:val="24"/>
        </w:rPr>
        <w:t>развития продуктивных приёмов и навыков учебной работы, «умения учиться»;</w:t>
      </w:r>
    </w:p>
    <w:p w:rsidR="0015744A" w:rsidRPr="00FF7D0B" w:rsidRDefault="0015744A" w:rsidP="00FF7D0B">
      <w:pPr>
        <w:pStyle w:val="a4"/>
        <w:numPr>
          <w:ilvl w:val="0"/>
          <w:numId w:val="2"/>
        </w:numPr>
        <w:shd w:val="clear" w:color="auto" w:fill="auto"/>
        <w:tabs>
          <w:tab w:val="left" w:pos="426"/>
          <w:tab w:val="left" w:pos="1018"/>
        </w:tabs>
        <w:spacing w:after="0" w:line="283" w:lineRule="exact"/>
        <w:ind w:left="-567" w:firstLine="567"/>
        <w:jc w:val="both"/>
        <w:rPr>
          <w:sz w:val="24"/>
          <w:szCs w:val="24"/>
        </w:rPr>
      </w:pPr>
      <w:r w:rsidRPr="00FF7D0B">
        <w:rPr>
          <w:sz w:val="24"/>
          <w:szCs w:val="24"/>
        </w:rPr>
        <w:t>раскрытия индивидуальных особенностей и способностей; развитие навыков самоконтроля, самоорганизации и саморегуляции;</w:t>
      </w:r>
    </w:p>
    <w:p w:rsidR="0015744A" w:rsidRPr="00FF7D0B" w:rsidRDefault="0015744A" w:rsidP="00FF7D0B">
      <w:pPr>
        <w:pStyle w:val="a4"/>
        <w:numPr>
          <w:ilvl w:val="0"/>
          <w:numId w:val="2"/>
        </w:numPr>
        <w:shd w:val="clear" w:color="auto" w:fill="auto"/>
        <w:tabs>
          <w:tab w:val="left" w:pos="426"/>
          <w:tab w:val="left" w:pos="1023"/>
        </w:tabs>
        <w:spacing w:after="0" w:line="283" w:lineRule="exact"/>
        <w:ind w:left="-567" w:firstLine="567"/>
        <w:jc w:val="both"/>
        <w:rPr>
          <w:sz w:val="24"/>
          <w:szCs w:val="24"/>
        </w:rPr>
      </w:pPr>
      <w:r w:rsidRPr="00FF7D0B">
        <w:rPr>
          <w:sz w:val="24"/>
          <w:szCs w:val="24"/>
        </w:rPr>
        <w:t>становление адекватной самооценки, развитие критичности по отношению к себе и окружающим;</w:t>
      </w:r>
    </w:p>
    <w:p w:rsidR="0015744A" w:rsidRPr="00FF7D0B" w:rsidRDefault="0015744A" w:rsidP="00FF7D0B">
      <w:pPr>
        <w:pStyle w:val="a4"/>
        <w:numPr>
          <w:ilvl w:val="0"/>
          <w:numId w:val="2"/>
        </w:numPr>
        <w:shd w:val="clear" w:color="auto" w:fill="auto"/>
        <w:tabs>
          <w:tab w:val="left" w:pos="426"/>
          <w:tab w:val="left" w:pos="1014"/>
        </w:tabs>
        <w:spacing w:after="0" w:line="274" w:lineRule="exact"/>
        <w:ind w:left="-567" w:firstLine="567"/>
        <w:jc w:val="both"/>
        <w:rPr>
          <w:sz w:val="24"/>
          <w:szCs w:val="24"/>
        </w:rPr>
      </w:pPr>
      <w:r w:rsidRPr="00FF7D0B">
        <w:rPr>
          <w:sz w:val="24"/>
          <w:szCs w:val="24"/>
        </w:rPr>
        <w:t>усвоение социальных норм, нравственного развития; развития навыков общения со сверстниками, установление прочных дружеских контактов.</w:t>
      </w:r>
    </w:p>
    <w:p w:rsidR="0015744A" w:rsidRPr="00FF7D0B" w:rsidRDefault="0015744A" w:rsidP="00FF7D0B">
      <w:pPr>
        <w:pStyle w:val="a4"/>
        <w:shd w:val="clear" w:color="auto" w:fill="auto"/>
        <w:tabs>
          <w:tab w:val="left" w:pos="426"/>
        </w:tabs>
        <w:spacing w:after="0" w:line="322" w:lineRule="exact"/>
        <w:ind w:left="-567" w:firstLine="567"/>
        <w:jc w:val="both"/>
        <w:rPr>
          <w:sz w:val="24"/>
          <w:szCs w:val="24"/>
        </w:rPr>
      </w:pPr>
      <w:r w:rsidRPr="00FF7D0B">
        <w:rPr>
          <w:sz w:val="24"/>
          <w:szCs w:val="24"/>
        </w:rPr>
        <w:lastRenderedPageBreak/>
        <w:t>Важнейшие новообразования возникают во всех сферах психического развития: преобразуются интеллект, личность, социальные отношения. Младший школьный возраст -</w:t>
      </w:r>
    </w:p>
    <w:p w:rsidR="0015744A" w:rsidRPr="00FF7D0B" w:rsidRDefault="0015744A" w:rsidP="00FF7D0B">
      <w:pPr>
        <w:pStyle w:val="a4"/>
        <w:shd w:val="clear" w:color="auto" w:fill="auto"/>
        <w:tabs>
          <w:tab w:val="left" w:pos="426"/>
        </w:tabs>
        <w:spacing w:after="0" w:line="322" w:lineRule="exact"/>
        <w:ind w:left="-567" w:firstLine="567"/>
        <w:jc w:val="both"/>
        <w:rPr>
          <w:sz w:val="24"/>
          <w:szCs w:val="24"/>
        </w:rPr>
      </w:pPr>
      <w:r w:rsidRPr="00FF7D0B">
        <w:rPr>
          <w:sz w:val="24"/>
          <w:szCs w:val="24"/>
        </w:rPr>
        <w:t>это период позитивных изменений и преобразований, поэтому так важен уровень достижений, осуществлённый каждым ребёнком. Важно, чтобы каждый ребёнок чувствовал свою ценность и неповторимость.</w:t>
      </w:r>
    </w:p>
    <w:p w:rsidR="0015744A" w:rsidRPr="00FF7D0B" w:rsidRDefault="0015744A" w:rsidP="00FF7D0B">
      <w:pPr>
        <w:pStyle w:val="310"/>
        <w:shd w:val="clear" w:color="auto" w:fill="auto"/>
        <w:tabs>
          <w:tab w:val="left" w:pos="426"/>
        </w:tabs>
        <w:spacing w:line="322" w:lineRule="exact"/>
        <w:ind w:left="-567" w:firstLine="567"/>
        <w:jc w:val="left"/>
        <w:rPr>
          <w:sz w:val="24"/>
          <w:szCs w:val="24"/>
        </w:rPr>
      </w:pPr>
      <w:bookmarkStart w:id="10" w:name="bookmark12"/>
      <w:r w:rsidRPr="00FF7D0B">
        <w:rPr>
          <w:sz w:val="24"/>
          <w:szCs w:val="24"/>
        </w:rPr>
        <w:t>Ожидаемый результат:</w:t>
      </w:r>
      <w:bookmarkEnd w:id="10"/>
    </w:p>
    <w:p w:rsidR="0015744A" w:rsidRPr="00FF7D0B" w:rsidRDefault="0015744A" w:rsidP="00FF7D0B">
      <w:pPr>
        <w:pStyle w:val="a4"/>
        <w:numPr>
          <w:ilvl w:val="0"/>
          <w:numId w:val="2"/>
        </w:numPr>
        <w:shd w:val="clear" w:color="auto" w:fill="auto"/>
        <w:tabs>
          <w:tab w:val="left" w:pos="426"/>
          <w:tab w:val="left" w:pos="1035"/>
        </w:tabs>
        <w:spacing w:after="0" w:line="322" w:lineRule="exact"/>
        <w:ind w:left="-567" w:firstLine="567"/>
        <w:jc w:val="both"/>
        <w:rPr>
          <w:sz w:val="24"/>
          <w:szCs w:val="24"/>
        </w:rPr>
      </w:pPr>
      <w:r w:rsidRPr="00FF7D0B">
        <w:rPr>
          <w:sz w:val="24"/>
          <w:szCs w:val="24"/>
        </w:rPr>
        <w:t>достижение уровня элементарной грамотности;</w:t>
      </w:r>
    </w:p>
    <w:p w:rsidR="0015744A" w:rsidRPr="00FF7D0B" w:rsidRDefault="0015744A" w:rsidP="00FF7D0B">
      <w:pPr>
        <w:pStyle w:val="a4"/>
        <w:numPr>
          <w:ilvl w:val="0"/>
          <w:numId w:val="2"/>
        </w:numPr>
        <w:shd w:val="clear" w:color="auto" w:fill="auto"/>
        <w:tabs>
          <w:tab w:val="left" w:pos="426"/>
          <w:tab w:val="left" w:pos="1028"/>
        </w:tabs>
        <w:spacing w:after="0" w:line="274" w:lineRule="exact"/>
        <w:ind w:left="-567" w:firstLine="567"/>
        <w:jc w:val="both"/>
        <w:rPr>
          <w:sz w:val="24"/>
          <w:szCs w:val="24"/>
        </w:rPr>
      </w:pPr>
      <w:r w:rsidRPr="00FF7D0B">
        <w:rPr>
          <w:sz w:val="24"/>
          <w:szCs w:val="24"/>
        </w:rPr>
        <w:t>сформированность умений социальной коммуникации младшего школьника с другими учениками и взрослыми;</w:t>
      </w:r>
    </w:p>
    <w:p w:rsidR="0015744A" w:rsidRPr="00FF7D0B" w:rsidRDefault="0015744A" w:rsidP="00FF7D0B">
      <w:pPr>
        <w:pStyle w:val="a4"/>
        <w:numPr>
          <w:ilvl w:val="0"/>
          <w:numId w:val="2"/>
        </w:numPr>
        <w:shd w:val="clear" w:color="auto" w:fill="auto"/>
        <w:tabs>
          <w:tab w:val="left" w:pos="426"/>
          <w:tab w:val="left" w:pos="1023"/>
        </w:tabs>
        <w:spacing w:after="0" w:line="283" w:lineRule="exact"/>
        <w:ind w:left="-567" w:firstLine="567"/>
        <w:jc w:val="both"/>
        <w:rPr>
          <w:sz w:val="24"/>
          <w:szCs w:val="24"/>
        </w:rPr>
      </w:pPr>
      <w:r w:rsidRPr="00FF7D0B">
        <w:rPr>
          <w:sz w:val="24"/>
          <w:szCs w:val="24"/>
        </w:rPr>
        <w:t>развитие устойчивого познавательного интереса и обучающегося, навыков анализа, рефлексии, проектирования при решении учебных задач и проблемных ситуаций;</w:t>
      </w:r>
    </w:p>
    <w:p w:rsidR="0015744A" w:rsidRPr="00FF7D0B" w:rsidRDefault="0015744A" w:rsidP="00FF7D0B">
      <w:pPr>
        <w:pStyle w:val="a4"/>
        <w:numPr>
          <w:ilvl w:val="0"/>
          <w:numId w:val="2"/>
        </w:numPr>
        <w:shd w:val="clear" w:color="auto" w:fill="auto"/>
        <w:tabs>
          <w:tab w:val="left" w:pos="426"/>
          <w:tab w:val="left" w:pos="1040"/>
        </w:tabs>
        <w:spacing w:after="0" w:line="283" w:lineRule="exact"/>
        <w:ind w:left="-567" w:firstLine="567"/>
        <w:jc w:val="both"/>
        <w:rPr>
          <w:sz w:val="24"/>
          <w:szCs w:val="24"/>
        </w:rPr>
      </w:pPr>
      <w:r w:rsidRPr="00FF7D0B">
        <w:rPr>
          <w:sz w:val="24"/>
          <w:szCs w:val="24"/>
        </w:rPr>
        <w:t>формирование коммуникативной культуры и самостоятельности;</w:t>
      </w:r>
    </w:p>
    <w:p w:rsidR="0015744A" w:rsidRPr="00FF7D0B" w:rsidRDefault="0015744A" w:rsidP="00FF7D0B">
      <w:pPr>
        <w:pStyle w:val="a4"/>
        <w:numPr>
          <w:ilvl w:val="0"/>
          <w:numId w:val="2"/>
        </w:numPr>
        <w:shd w:val="clear" w:color="auto" w:fill="auto"/>
        <w:tabs>
          <w:tab w:val="left" w:pos="426"/>
          <w:tab w:val="left" w:pos="1040"/>
        </w:tabs>
        <w:spacing w:after="0" w:line="283" w:lineRule="exact"/>
        <w:ind w:left="-567" w:firstLine="567"/>
        <w:jc w:val="both"/>
        <w:rPr>
          <w:sz w:val="24"/>
          <w:szCs w:val="24"/>
        </w:rPr>
      </w:pPr>
      <w:r w:rsidRPr="00FF7D0B">
        <w:rPr>
          <w:sz w:val="24"/>
          <w:szCs w:val="24"/>
        </w:rPr>
        <w:t>формирование нравственных и этических начал личности;</w:t>
      </w:r>
    </w:p>
    <w:p w:rsidR="0015744A" w:rsidRPr="00FF7D0B" w:rsidRDefault="0015744A" w:rsidP="00FF7D0B">
      <w:pPr>
        <w:pStyle w:val="a4"/>
        <w:numPr>
          <w:ilvl w:val="0"/>
          <w:numId w:val="2"/>
        </w:numPr>
        <w:shd w:val="clear" w:color="auto" w:fill="auto"/>
        <w:tabs>
          <w:tab w:val="left" w:pos="426"/>
          <w:tab w:val="left" w:pos="1023"/>
        </w:tabs>
        <w:spacing w:after="0" w:line="283" w:lineRule="exact"/>
        <w:ind w:left="-567" w:firstLine="567"/>
        <w:jc w:val="both"/>
        <w:rPr>
          <w:sz w:val="24"/>
          <w:szCs w:val="24"/>
        </w:rPr>
      </w:pPr>
      <w:r w:rsidRPr="00FF7D0B">
        <w:rPr>
          <w:sz w:val="24"/>
          <w:szCs w:val="24"/>
        </w:rPr>
        <w:t>формирование положительной мотивации на обучение в основной школе и адаптации в ней;</w:t>
      </w:r>
    </w:p>
    <w:p w:rsidR="0015744A" w:rsidRPr="00FF7D0B" w:rsidRDefault="0015744A" w:rsidP="00FF7D0B">
      <w:pPr>
        <w:pStyle w:val="a4"/>
        <w:numPr>
          <w:ilvl w:val="0"/>
          <w:numId w:val="2"/>
        </w:numPr>
        <w:shd w:val="clear" w:color="auto" w:fill="auto"/>
        <w:tabs>
          <w:tab w:val="left" w:pos="426"/>
          <w:tab w:val="left" w:pos="1040"/>
        </w:tabs>
        <w:spacing w:after="18" w:line="210" w:lineRule="exact"/>
        <w:ind w:left="-567" w:firstLine="567"/>
        <w:jc w:val="both"/>
        <w:rPr>
          <w:sz w:val="24"/>
          <w:szCs w:val="24"/>
        </w:rPr>
      </w:pPr>
      <w:r w:rsidRPr="00FF7D0B">
        <w:rPr>
          <w:sz w:val="24"/>
          <w:szCs w:val="24"/>
        </w:rPr>
        <w:t>готовность ученика к продолжению образования на 2 ступени.</w:t>
      </w:r>
    </w:p>
    <w:p w:rsidR="0015744A" w:rsidRPr="00FF7D0B" w:rsidRDefault="0015744A" w:rsidP="00FF7D0B">
      <w:pPr>
        <w:pStyle w:val="310"/>
        <w:shd w:val="clear" w:color="auto" w:fill="auto"/>
        <w:tabs>
          <w:tab w:val="left" w:pos="426"/>
        </w:tabs>
        <w:spacing w:line="210" w:lineRule="exact"/>
        <w:ind w:left="-567" w:firstLine="567"/>
        <w:jc w:val="left"/>
        <w:rPr>
          <w:sz w:val="24"/>
          <w:szCs w:val="24"/>
        </w:rPr>
      </w:pPr>
      <w:bookmarkStart w:id="11" w:name="bookmark13"/>
      <w:r w:rsidRPr="00FF7D0B">
        <w:rPr>
          <w:sz w:val="24"/>
          <w:szCs w:val="24"/>
        </w:rPr>
        <w:t>Образ выпускника начальной школы</w:t>
      </w:r>
      <w:bookmarkEnd w:id="11"/>
    </w:p>
    <w:p w:rsidR="0015744A" w:rsidRPr="00FF7D0B" w:rsidRDefault="0015744A" w:rsidP="00FF7D0B">
      <w:pPr>
        <w:pStyle w:val="a4"/>
        <w:numPr>
          <w:ilvl w:val="0"/>
          <w:numId w:val="2"/>
        </w:numPr>
        <w:shd w:val="clear" w:color="auto" w:fill="auto"/>
        <w:tabs>
          <w:tab w:val="left" w:pos="426"/>
          <w:tab w:val="left" w:pos="1014"/>
        </w:tabs>
        <w:spacing w:after="0" w:line="274" w:lineRule="exact"/>
        <w:ind w:left="-567" w:firstLine="567"/>
        <w:jc w:val="both"/>
        <w:rPr>
          <w:sz w:val="24"/>
          <w:szCs w:val="24"/>
        </w:rPr>
      </w:pPr>
      <w:r w:rsidRPr="00FF7D0B">
        <w:rPr>
          <w:sz w:val="24"/>
          <w:szCs w:val="24"/>
        </w:rPr>
        <w:t>это</w:t>
      </w:r>
      <w:r w:rsidRPr="00FF7D0B">
        <w:rPr>
          <w:rStyle w:val="a6"/>
          <w:sz w:val="24"/>
          <w:szCs w:val="24"/>
        </w:rPr>
        <w:t xml:space="preserve"> ученик,</w:t>
      </w:r>
      <w:r w:rsidRPr="00FF7D0B">
        <w:rPr>
          <w:sz w:val="24"/>
          <w:szCs w:val="24"/>
        </w:rPr>
        <w:t xml:space="preserve"> который успешно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w:t>
      </w:r>
    </w:p>
    <w:p w:rsidR="0015744A" w:rsidRPr="00FF7D0B" w:rsidRDefault="0015744A" w:rsidP="00FF7D0B">
      <w:pPr>
        <w:pStyle w:val="a4"/>
        <w:numPr>
          <w:ilvl w:val="0"/>
          <w:numId w:val="2"/>
        </w:numPr>
        <w:shd w:val="clear" w:color="auto" w:fill="auto"/>
        <w:tabs>
          <w:tab w:val="left" w:pos="426"/>
          <w:tab w:val="left" w:pos="1018"/>
        </w:tabs>
        <w:spacing w:after="0" w:line="278" w:lineRule="exact"/>
        <w:ind w:left="-567" w:firstLine="567"/>
        <w:jc w:val="both"/>
        <w:rPr>
          <w:sz w:val="24"/>
          <w:szCs w:val="24"/>
        </w:rPr>
      </w:pPr>
      <w:r w:rsidRPr="00FF7D0B">
        <w:rPr>
          <w:sz w:val="24"/>
          <w:szCs w:val="24"/>
        </w:rPr>
        <w:t>это</w:t>
      </w:r>
      <w:r w:rsidRPr="00FF7D0B">
        <w:rPr>
          <w:rStyle w:val="a6"/>
          <w:sz w:val="24"/>
          <w:szCs w:val="24"/>
        </w:rPr>
        <w:t xml:space="preserve"> ученик,</w:t>
      </w:r>
      <w:r w:rsidRPr="00FF7D0B">
        <w:rPr>
          <w:sz w:val="24"/>
          <w:szCs w:val="24"/>
        </w:rPr>
        <w:t xml:space="preserve"> который овладел первым уровнем развития самостоятельной деятельности - копирующим действием;</w:t>
      </w:r>
    </w:p>
    <w:p w:rsidR="0015744A" w:rsidRPr="00FF7D0B" w:rsidRDefault="0015744A" w:rsidP="00FF7D0B">
      <w:pPr>
        <w:pStyle w:val="a4"/>
        <w:numPr>
          <w:ilvl w:val="0"/>
          <w:numId w:val="2"/>
        </w:numPr>
        <w:shd w:val="clear" w:color="auto" w:fill="auto"/>
        <w:tabs>
          <w:tab w:val="left" w:pos="426"/>
          <w:tab w:val="left" w:pos="1023"/>
        </w:tabs>
        <w:spacing w:after="0" w:line="278" w:lineRule="exact"/>
        <w:ind w:left="-567" w:firstLine="567"/>
        <w:jc w:val="both"/>
        <w:rPr>
          <w:sz w:val="24"/>
          <w:szCs w:val="24"/>
        </w:rPr>
      </w:pPr>
      <w:r w:rsidRPr="00FF7D0B">
        <w:rPr>
          <w:sz w:val="24"/>
          <w:szCs w:val="24"/>
        </w:rPr>
        <w:t>это</w:t>
      </w:r>
      <w:r w:rsidRPr="00FF7D0B">
        <w:rPr>
          <w:rStyle w:val="a6"/>
          <w:sz w:val="24"/>
          <w:szCs w:val="24"/>
        </w:rPr>
        <w:t xml:space="preserve"> ученик,</w:t>
      </w:r>
      <w:r w:rsidRPr="00FF7D0B">
        <w:rPr>
          <w:sz w:val="24"/>
          <w:szCs w:val="24"/>
        </w:rPr>
        <w:t xml:space="preserve">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w:t>
      </w:r>
    </w:p>
    <w:p w:rsidR="0015744A" w:rsidRPr="00FF7D0B" w:rsidRDefault="0015744A" w:rsidP="00FF7D0B">
      <w:pPr>
        <w:pStyle w:val="a4"/>
        <w:numPr>
          <w:ilvl w:val="0"/>
          <w:numId w:val="2"/>
        </w:numPr>
        <w:shd w:val="clear" w:color="auto" w:fill="auto"/>
        <w:tabs>
          <w:tab w:val="left" w:pos="426"/>
          <w:tab w:val="left" w:pos="1014"/>
        </w:tabs>
        <w:spacing w:after="0" w:line="278" w:lineRule="exact"/>
        <w:ind w:left="-567" w:firstLine="567"/>
        <w:jc w:val="both"/>
        <w:rPr>
          <w:sz w:val="24"/>
          <w:szCs w:val="24"/>
        </w:rPr>
      </w:pPr>
      <w:r w:rsidRPr="00FF7D0B">
        <w:rPr>
          <w:sz w:val="24"/>
          <w:szCs w:val="24"/>
        </w:rPr>
        <w:t>это</w:t>
      </w:r>
      <w:r w:rsidRPr="00FF7D0B">
        <w:rPr>
          <w:rStyle w:val="a6"/>
          <w:sz w:val="24"/>
          <w:szCs w:val="24"/>
        </w:rPr>
        <w:t xml:space="preserve"> ученик,</w:t>
      </w:r>
      <w:r w:rsidRPr="00FF7D0B">
        <w:rPr>
          <w:sz w:val="24"/>
          <w:szCs w:val="24"/>
        </w:rPr>
        <w:t xml:space="preserve">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15744A" w:rsidRPr="00FF7D0B" w:rsidRDefault="0015744A" w:rsidP="00FF7D0B">
      <w:pPr>
        <w:pStyle w:val="a4"/>
        <w:numPr>
          <w:ilvl w:val="0"/>
          <w:numId w:val="2"/>
        </w:numPr>
        <w:shd w:val="clear" w:color="auto" w:fill="auto"/>
        <w:tabs>
          <w:tab w:val="left" w:pos="426"/>
          <w:tab w:val="left" w:pos="1018"/>
        </w:tabs>
        <w:spacing w:after="0" w:line="278" w:lineRule="exact"/>
        <w:ind w:left="-567" w:firstLine="567"/>
        <w:jc w:val="both"/>
        <w:rPr>
          <w:sz w:val="24"/>
          <w:szCs w:val="24"/>
        </w:rPr>
      </w:pPr>
      <w:r w:rsidRPr="00FF7D0B">
        <w:rPr>
          <w:sz w:val="24"/>
          <w:szCs w:val="24"/>
        </w:rPr>
        <w:t>это</w:t>
      </w:r>
      <w:r w:rsidRPr="00FF7D0B">
        <w:rPr>
          <w:rStyle w:val="a6"/>
          <w:sz w:val="24"/>
          <w:szCs w:val="24"/>
        </w:rPr>
        <w:t xml:space="preserve"> ученик,</w:t>
      </w:r>
      <w:r w:rsidRPr="00FF7D0B">
        <w:rPr>
          <w:sz w:val="24"/>
          <w:szCs w:val="24"/>
        </w:rPr>
        <w:t xml:space="preserve"> который способен сопереживать, сочувствовать, проявлять внимание к другим людям, животным, природе;</w:t>
      </w:r>
    </w:p>
    <w:p w:rsidR="0015744A" w:rsidRPr="00FF7D0B" w:rsidRDefault="0015744A" w:rsidP="00FF7D0B">
      <w:pPr>
        <w:pStyle w:val="a4"/>
        <w:numPr>
          <w:ilvl w:val="0"/>
          <w:numId w:val="2"/>
        </w:numPr>
        <w:shd w:val="clear" w:color="auto" w:fill="auto"/>
        <w:tabs>
          <w:tab w:val="left" w:pos="426"/>
          <w:tab w:val="left" w:pos="1030"/>
        </w:tabs>
        <w:spacing w:after="209" w:line="278" w:lineRule="exact"/>
        <w:ind w:left="-567" w:firstLine="567"/>
        <w:jc w:val="both"/>
        <w:rPr>
          <w:sz w:val="24"/>
          <w:szCs w:val="24"/>
        </w:rPr>
      </w:pPr>
      <w:r w:rsidRPr="00FF7D0B">
        <w:rPr>
          <w:sz w:val="24"/>
          <w:szCs w:val="24"/>
        </w:rPr>
        <w:t>это</w:t>
      </w:r>
      <w:r w:rsidRPr="00FF7D0B">
        <w:rPr>
          <w:rStyle w:val="a6"/>
          <w:sz w:val="24"/>
          <w:szCs w:val="24"/>
        </w:rPr>
        <w:t xml:space="preserve"> ученик,</w:t>
      </w:r>
      <w:r w:rsidRPr="00FF7D0B">
        <w:rPr>
          <w:sz w:val="24"/>
          <w:szCs w:val="24"/>
        </w:rPr>
        <w:t xml:space="preserve"> который стремится стать сильным, быстрым, ловким и закаленным.</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В соответствии с возрастными особенностями младших школьников основную образовательную программу начального образования можно условно разделить на три этапа.</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rStyle w:val="130"/>
          <w:sz w:val="24"/>
          <w:szCs w:val="24"/>
        </w:rPr>
        <w:t>Первый этап (первые два месяца первого класса)</w:t>
      </w:r>
      <w:r w:rsidRPr="00FF7D0B">
        <w:rPr>
          <w:sz w:val="24"/>
          <w:szCs w:val="24"/>
        </w:rPr>
        <w:t xml:space="preserve"> - переходный адаптационный период от дошкольного образования к школе. Основные цели которого - обеспечить плавный переход детей от игровой к учебной деятельности, выработка основных правил и норм школьной жизни.</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Данный этап начального образования характеризуется тем, что:</w:t>
      </w:r>
    </w:p>
    <w:p w:rsidR="0015744A" w:rsidRPr="00FF7D0B" w:rsidRDefault="0015744A" w:rsidP="00FF7D0B">
      <w:pPr>
        <w:pStyle w:val="a4"/>
        <w:numPr>
          <w:ilvl w:val="1"/>
          <w:numId w:val="2"/>
        </w:numPr>
        <w:shd w:val="clear" w:color="auto" w:fill="auto"/>
        <w:tabs>
          <w:tab w:val="left" w:pos="426"/>
          <w:tab w:val="left" w:pos="678"/>
        </w:tabs>
        <w:spacing w:after="0" w:line="317" w:lineRule="exact"/>
        <w:ind w:left="-567" w:firstLine="567"/>
        <w:jc w:val="both"/>
        <w:rPr>
          <w:sz w:val="24"/>
          <w:szCs w:val="24"/>
        </w:rPr>
      </w:pPr>
      <w:r w:rsidRPr="00FF7D0B">
        <w:rPr>
          <w:sz w:val="24"/>
          <w:szCs w:val="24"/>
        </w:rPr>
        <w:t>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w:t>
      </w:r>
    </w:p>
    <w:p w:rsidR="0015744A" w:rsidRPr="00FF7D0B" w:rsidRDefault="0015744A" w:rsidP="00FF7D0B">
      <w:pPr>
        <w:pStyle w:val="a4"/>
        <w:numPr>
          <w:ilvl w:val="1"/>
          <w:numId w:val="2"/>
        </w:numPr>
        <w:shd w:val="clear" w:color="auto" w:fill="auto"/>
        <w:tabs>
          <w:tab w:val="left" w:pos="426"/>
          <w:tab w:val="left" w:pos="596"/>
        </w:tabs>
        <w:spacing w:after="0" w:line="317" w:lineRule="exact"/>
        <w:ind w:left="-567" w:firstLine="567"/>
        <w:jc w:val="both"/>
        <w:rPr>
          <w:sz w:val="24"/>
          <w:szCs w:val="24"/>
        </w:rPr>
      </w:pPr>
      <w:r w:rsidRPr="00FF7D0B">
        <w:rPr>
          <w:sz w:val="24"/>
          <w:szCs w:val="24"/>
        </w:rPr>
        <w:t>в это время у детей наиболее интенсивно происходит осмысление своего социального положения и закладываются переживания, на многие годы определяющие их отношение к учебной работе, общению с учителями и одноклассниками, к самому пребыванию в школе.</w:t>
      </w:r>
    </w:p>
    <w:p w:rsidR="0015744A" w:rsidRPr="006A3B18" w:rsidRDefault="0015744A" w:rsidP="00FF7D0B">
      <w:pPr>
        <w:pStyle w:val="a4"/>
        <w:numPr>
          <w:ilvl w:val="0"/>
          <w:numId w:val="2"/>
        </w:numPr>
        <w:shd w:val="clear" w:color="auto" w:fill="auto"/>
        <w:tabs>
          <w:tab w:val="left" w:pos="426"/>
        </w:tabs>
        <w:spacing w:after="0" w:line="317" w:lineRule="exact"/>
        <w:ind w:left="-567" w:firstLine="567"/>
        <w:jc w:val="both"/>
        <w:rPr>
          <w:sz w:val="24"/>
          <w:szCs w:val="24"/>
        </w:rPr>
      </w:pPr>
      <w:r w:rsidRPr="006A3B18">
        <w:rPr>
          <w:rStyle w:val="130"/>
          <w:sz w:val="24"/>
          <w:szCs w:val="24"/>
        </w:rPr>
        <w:t>Учение</w:t>
      </w:r>
      <w:r w:rsidRPr="006A3B18">
        <w:rPr>
          <w:sz w:val="24"/>
          <w:szCs w:val="24"/>
        </w:rPr>
        <w:t xml:space="preserve"> должно быть с самого начала представлено детям как социально значимая, особо уважаемая взрослыми деятельность. Главная педагогическая задача на первом этапе </w:t>
      </w:r>
      <w:r w:rsidRPr="006A3B18">
        <w:rPr>
          <w:sz w:val="24"/>
          <w:szCs w:val="24"/>
        </w:rPr>
        <w:lastRenderedPageBreak/>
        <w:t>обучения - обеспечить условия, при которых приход в школу будет ощущаться ребенком как переход на новую ступень взросления. А это значит, что ему не только должны бытьпредставлены педагогические требования, но и предоставлена возможность обсуждения ситуаций, когда он по каким-то причинам не хочет или не может выполнять эти требования. Педагогическая поддержка предотвращает превращение педагогического требования в педагогический произвол. Постепенность введения требований и их соотнесенность с индивидуальным дошкольным опытом ребенка - непременное условие, позволяющее ему осознать, что существующие нормы обусловлены не просто желаниями отдельных взрослых, а нужны ему самому.</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rStyle w:val="120"/>
          <w:sz w:val="24"/>
          <w:szCs w:val="24"/>
        </w:rPr>
        <w:t>Второй этап (вторая четверть 1-го класса - первое полугодие 4 класса).</w:t>
      </w:r>
      <w:r w:rsidRPr="00FF7D0B">
        <w:rPr>
          <w:sz w:val="24"/>
          <w:szCs w:val="24"/>
        </w:rPr>
        <w:t xml:space="preserve"> Его основная цель - конструирование коллективного </w:t>
      </w:r>
      <w:r w:rsidRPr="006A3B18">
        <w:rPr>
          <w:sz w:val="24"/>
          <w:szCs w:val="24"/>
        </w:rPr>
        <w:t>«инструмента» уч</w:t>
      </w:r>
      <w:r w:rsidRPr="00FF7D0B">
        <w:rPr>
          <w:sz w:val="24"/>
          <w:szCs w:val="24"/>
        </w:rPr>
        <w:t>ебной деятельности в учебной общности класса.</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Этот период характеризуется тем, что:</w:t>
      </w:r>
    </w:p>
    <w:p w:rsidR="0015744A" w:rsidRPr="00FF7D0B" w:rsidRDefault="0015744A" w:rsidP="00FF7D0B">
      <w:pPr>
        <w:pStyle w:val="a4"/>
        <w:numPr>
          <w:ilvl w:val="2"/>
          <w:numId w:val="2"/>
        </w:numPr>
        <w:shd w:val="clear" w:color="auto" w:fill="auto"/>
        <w:tabs>
          <w:tab w:val="left" w:pos="426"/>
          <w:tab w:val="left" w:pos="582"/>
        </w:tabs>
        <w:spacing w:after="0" w:line="317" w:lineRule="exact"/>
        <w:ind w:left="-567" w:firstLine="567"/>
        <w:jc w:val="both"/>
        <w:rPr>
          <w:sz w:val="24"/>
          <w:szCs w:val="24"/>
        </w:rPr>
      </w:pPr>
      <w:r w:rsidRPr="00FF7D0B">
        <w:rPr>
          <w:sz w:val="24"/>
          <w:szCs w:val="24"/>
        </w:rPr>
        <w:t>оформляется мотивация учения, зарождаются познавательные интересы, выходящие за рамки учебных предметов;</w:t>
      </w:r>
    </w:p>
    <w:p w:rsidR="0015744A" w:rsidRPr="00FF7D0B" w:rsidRDefault="0015744A" w:rsidP="00FF7D0B">
      <w:pPr>
        <w:pStyle w:val="a4"/>
        <w:numPr>
          <w:ilvl w:val="2"/>
          <w:numId w:val="2"/>
        </w:numPr>
        <w:shd w:val="clear" w:color="auto" w:fill="auto"/>
        <w:tabs>
          <w:tab w:val="left" w:pos="426"/>
          <w:tab w:val="left" w:pos="649"/>
        </w:tabs>
        <w:spacing w:after="0" w:line="317" w:lineRule="exact"/>
        <w:ind w:left="-567" w:firstLine="567"/>
        <w:jc w:val="both"/>
        <w:rPr>
          <w:sz w:val="24"/>
          <w:szCs w:val="24"/>
        </w:rPr>
      </w:pPr>
      <w:r w:rsidRPr="00FF7D0B">
        <w:rPr>
          <w:sz w:val="24"/>
          <w:szCs w:val="24"/>
        </w:rPr>
        <w:t>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15744A" w:rsidRPr="00FF7D0B" w:rsidRDefault="0015744A" w:rsidP="00FF7D0B">
      <w:pPr>
        <w:pStyle w:val="a4"/>
        <w:numPr>
          <w:ilvl w:val="2"/>
          <w:numId w:val="2"/>
        </w:numPr>
        <w:shd w:val="clear" w:color="auto" w:fill="auto"/>
        <w:tabs>
          <w:tab w:val="left" w:pos="426"/>
          <w:tab w:val="left" w:pos="625"/>
        </w:tabs>
        <w:spacing w:after="0" w:line="317" w:lineRule="exact"/>
        <w:ind w:left="-567" w:firstLine="567"/>
        <w:jc w:val="both"/>
        <w:rPr>
          <w:sz w:val="24"/>
          <w:szCs w:val="24"/>
        </w:rPr>
      </w:pPr>
      <w:r w:rsidRPr="00FF7D0B">
        <w:rPr>
          <w:rStyle w:val="110"/>
          <w:sz w:val="24"/>
          <w:szCs w:val="24"/>
        </w:rPr>
        <w:t>самостоятельность</w:t>
      </w:r>
      <w:r w:rsidRPr="00FF7D0B">
        <w:rPr>
          <w:sz w:val="24"/>
          <w:szCs w:val="24"/>
        </w:rPr>
        <w:t xml:space="preserve"> ребенка достигает того уровня, когда часть учебной работы на этапе коррекции своих действий может и стремиться выполнить сам, без посторонней помощи;</w:t>
      </w:r>
    </w:p>
    <w:p w:rsidR="0015744A" w:rsidRPr="00FF7D0B" w:rsidRDefault="0015744A" w:rsidP="00FF7D0B">
      <w:pPr>
        <w:pStyle w:val="a4"/>
        <w:numPr>
          <w:ilvl w:val="2"/>
          <w:numId w:val="2"/>
        </w:numPr>
        <w:shd w:val="clear" w:color="auto" w:fill="auto"/>
        <w:tabs>
          <w:tab w:val="left" w:pos="426"/>
          <w:tab w:val="left" w:pos="697"/>
        </w:tabs>
        <w:spacing w:after="0" w:line="317" w:lineRule="exact"/>
        <w:ind w:left="-567" w:firstLine="567"/>
        <w:jc w:val="both"/>
        <w:rPr>
          <w:sz w:val="24"/>
          <w:szCs w:val="24"/>
        </w:rPr>
      </w:pPr>
      <w:r w:rsidRPr="00FF7D0B">
        <w:rPr>
          <w:sz w:val="24"/>
          <w:szCs w:val="24"/>
        </w:rPr>
        <w:t>складывается класс как учебное сообщество, способное втягивать в решение познавательных задач даже наименее мотивированных школьников.</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Таким образом, на этом этапе начального образования становятся возможным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w:t>
      </w:r>
      <w:r w:rsidRPr="00FF7D0B">
        <w:rPr>
          <w:rStyle w:val="120"/>
          <w:sz w:val="24"/>
          <w:szCs w:val="24"/>
        </w:rPr>
        <w:t xml:space="preserve"> партнерам.</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rStyle w:val="120"/>
          <w:sz w:val="24"/>
          <w:szCs w:val="24"/>
        </w:rPr>
        <w:t>Третий этап (второе полугодие 4-го года обучения),</w:t>
      </w:r>
      <w:r w:rsidRPr="00FF7D0B">
        <w:rPr>
          <w:sz w:val="24"/>
          <w:szCs w:val="24"/>
        </w:rPr>
        <w:t xml:space="preserve">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с необходимостью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w:t>
      </w:r>
    </w:p>
    <w:p w:rsidR="0015744A" w:rsidRPr="00FF7D0B" w:rsidRDefault="0015744A" w:rsidP="00FF7D0B">
      <w:pPr>
        <w:pStyle w:val="a4"/>
        <w:shd w:val="clear" w:color="auto" w:fill="auto"/>
        <w:tabs>
          <w:tab w:val="left" w:pos="426"/>
        </w:tabs>
        <w:spacing w:after="304" w:line="317" w:lineRule="exact"/>
        <w:ind w:left="-567" w:firstLine="567"/>
        <w:jc w:val="both"/>
        <w:rPr>
          <w:sz w:val="24"/>
          <w:szCs w:val="24"/>
        </w:rPr>
      </w:pPr>
      <w:r w:rsidRPr="00FF7D0B">
        <w:rPr>
          <w:sz w:val="24"/>
          <w:szCs w:val="24"/>
        </w:rPr>
        <w:t>Таким образом, основная цель данного периода начального образования обеспечить постепенный, некризисный переход школьников с начальной на основную ступень образования.</w:t>
      </w:r>
    </w:p>
    <w:p w:rsidR="0015744A" w:rsidRPr="00FF7D0B" w:rsidRDefault="0015744A" w:rsidP="00FF7D0B">
      <w:pPr>
        <w:pStyle w:val="310"/>
        <w:shd w:val="clear" w:color="auto" w:fill="auto"/>
        <w:tabs>
          <w:tab w:val="left" w:pos="426"/>
        </w:tabs>
        <w:spacing w:line="312" w:lineRule="exact"/>
        <w:ind w:left="-567" w:firstLine="567"/>
        <w:jc w:val="left"/>
        <w:rPr>
          <w:sz w:val="24"/>
          <w:szCs w:val="24"/>
        </w:rPr>
      </w:pPr>
      <w:bookmarkStart w:id="12" w:name="bookmark14"/>
      <w:r w:rsidRPr="00FF7D0B">
        <w:rPr>
          <w:sz w:val="24"/>
          <w:szCs w:val="24"/>
        </w:rPr>
        <w:lastRenderedPageBreak/>
        <w:t>Основные периоды учебного года</w:t>
      </w:r>
      <w:bookmarkEnd w:id="12"/>
    </w:p>
    <w:p w:rsidR="0015744A" w:rsidRPr="00FF7D0B" w:rsidRDefault="0015744A" w:rsidP="006A3B18">
      <w:pPr>
        <w:pStyle w:val="a4"/>
        <w:shd w:val="clear" w:color="auto" w:fill="auto"/>
        <w:tabs>
          <w:tab w:val="left" w:pos="426"/>
        </w:tabs>
        <w:spacing w:after="0" w:line="312" w:lineRule="exact"/>
        <w:ind w:left="-567" w:firstLine="567"/>
        <w:jc w:val="both"/>
        <w:rPr>
          <w:sz w:val="24"/>
          <w:szCs w:val="24"/>
        </w:rPr>
      </w:pPr>
      <w:r w:rsidRPr="00FF7D0B">
        <w:rPr>
          <w:sz w:val="24"/>
          <w:szCs w:val="24"/>
        </w:rPr>
        <w:t xml:space="preserve">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этапамразворачивания учебной деятельности в классе. В связи с этим в нем выделяются три периода: период совместного проектирования и планирования задач учебного года (период </w:t>
      </w:r>
      <w:r w:rsidRPr="006A3B18">
        <w:rPr>
          <w:sz w:val="24"/>
          <w:szCs w:val="24"/>
        </w:rPr>
        <w:t>«запуска»);</w:t>
      </w:r>
      <w:r w:rsidRPr="00FF7D0B">
        <w:rPr>
          <w:sz w:val="24"/>
          <w:szCs w:val="24"/>
        </w:rPr>
        <w:t xml:space="preserve"> период постановки и решения учебных задач года; рефлексивный период учебного года.</w:t>
      </w:r>
    </w:p>
    <w:p w:rsidR="0015744A" w:rsidRPr="00FF7D0B" w:rsidRDefault="0015744A" w:rsidP="00FF7D0B">
      <w:pPr>
        <w:pStyle w:val="40"/>
        <w:shd w:val="clear" w:color="auto" w:fill="auto"/>
        <w:tabs>
          <w:tab w:val="left" w:pos="426"/>
        </w:tabs>
        <w:ind w:left="-567" w:firstLine="567"/>
        <w:rPr>
          <w:sz w:val="24"/>
          <w:szCs w:val="24"/>
        </w:rPr>
      </w:pPr>
      <w:bookmarkStart w:id="13" w:name="bookmark15"/>
      <w:r w:rsidRPr="00FF7D0B">
        <w:rPr>
          <w:sz w:val="24"/>
          <w:szCs w:val="24"/>
        </w:rPr>
        <w:t>Период совместного проектирования и планирования учебного года (сентябрь).</w:t>
      </w:r>
      <w:bookmarkEnd w:id="13"/>
    </w:p>
    <w:p w:rsidR="0015744A" w:rsidRPr="00FF7D0B" w:rsidRDefault="0015744A" w:rsidP="00FF7D0B">
      <w:pPr>
        <w:pStyle w:val="a4"/>
        <w:shd w:val="clear" w:color="auto" w:fill="auto"/>
        <w:tabs>
          <w:tab w:val="left" w:pos="426"/>
        </w:tabs>
        <w:spacing w:after="0" w:line="322" w:lineRule="exact"/>
        <w:ind w:left="-567" w:firstLine="567"/>
        <w:rPr>
          <w:sz w:val="24"/>
          <w:szCs w:val="24"/>
        </w:rPr>
      </w:pPr>
      <w:r w:rsidRPr="00FF7D0B">
        <w:rPr>
          <w:sz w:val="24"/>
          <w:szCs w:val="24"/>
        </w:rPr>
        <w:t>Основными задачами первого периода учебного года являются следующие:</w:t>
      </w:r>
    </w:p>
    <w:p w:rsidR="0015744A" w:rsidRPr="00FF7D0B" w:rsidRDefault="0015744A" w:rsidP="00FF7D0B">
      <w:pPr>
        <w:pStyle w:val="a4"/>
        <w:numPr>
          <w:ilvl w:val="0"/>
          <w:numId w:val="4"/>
        </w:numPr>
        <w:shd w:val="clear" w:color="auto" w:fill="auto"/>
        <w:tabs>
          <w:tab w:val="left" w:pos="426"/>
          <w:tab w:val="left" w:pos="1014"/>
        </w:tabs>
        <w:spacing w:after="0" w:line="322" w:lineRule="exact"/>
        <w:ind w:left="-567" w:firstLine="567"/>
        <w:rPr>
          <w:sz w:val="24"/>
          <w:szCs w:val="24"/>
        </w:rPr>
      </w:pPr>
      <w:r w:rsidRPr="00FF7D0B">
        <w:rPr>
          <w:sz w:val="24"/>
          <w:szCs w:val="24"/>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15744A" w:rsidRPr="00FF7D0B" w:rsidRDefault="0015744A" w:rsidP="00FF7D0B">
      <w:pPr>
        <w:pStyle w:val="a4"/>
        <w:numPr>
          <w:ilvl w:val="0"/>
          <w:numId w:val="4"/>
        </w:numPr>
        <w:shd w:val="clear" w:color="auto" w:fill="auto"/>
        <w:tabs>
          <w:tab w:val="left" w:pos="426"/>
          <w:tab w:val="left" w:pos="1009"/>
        </w:tabs>
        <w:spacing w:after="0" w:line="322" w:lineRule="exact"/>
        <w:ind w:left="-567" w:firstLine="567"/>
        <w:rPr>
          <w:sz w:val="24"/>
          <w:szCs w:val="24"/>
        </w:rPr>
      </w:pPr>
      <w:r w:rsidRPr="00FF7D0B">
        <w:rPr>
          <w:sz w:val="24"/>
          <w:szCs w:val="24"/>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15744A" w:rsidRPr="00FF7D0B" w:rsidRDefault="0015744A" w:rsidP="00FF7D0B">
      <w:pPr>
        <w:pStyle w:val="a4"/>
        <w:numPr>
          <w:ilvl w:val="0"/>
          <w:numId w:val="4"/>
        </w:numPr>
        <w:shd w:val="clear" w:color="auto" w:fill="auto"/>
        <w:tabs>
          <w:tab w:val="left" w:pos="426"/>
          <w:tab w:val="left" w:pos="1009"/>
        </w:tabs>
        <w:spacing w:after="0" w:line="322" w:lineRule="exact"/>
        <w:ind w:left="-567" w:firstLine="567"/>
        <w:rPr>
          <w:sz w:val="24"/>
          <w:szCs w:val="24"/>
        </w:rPr>
      </w:pPr>
      <w:r w:rsidRPr="00FF7D0B">
        <w:rPr>
          <w:sz w:val="24"/>
          <w:szCs w:val="24"/>
        </w:rPr>
        <w:t>создать ситуации, требующие от учеников определения границы своих знаний и очерчивания возможных будущих направлений учения.</w:t>
      </w:r>
    </w:p>
    <w:p w:rsidR="0015744A" w:rsidRPr="00FF7D0B" w:rsidRDefault="0015744A" w:rsidP="00FF7D0B">
      <w:pPr>
        <w:pStyle w:val="a4"/>
        <w:shd w:val="clear" w:color="auto" w:fill="auto"/>
        <w:tabs>
          <w:tab w:val="left" w:pos="426"/>
        </w:tabs>
        <w:spacing w:after="0" w:line="322" w:lineRule="exact"/>
        <w:ind w:left="-567" w:firstLine="567"/>
        <w:jc w:val="both"/>
        <w:rPr>
          <w:sz w:val="24"/>
          <w:szCs w:val="24"/>
        </w:rPr>
      </w:pPr>
      <w:r w:rsidRPr="00FF7D0B">
        <w:rPr>
          <w:sz w:val="24"/>
          <w:szCs w:val="24"/>
        </w:rPr>
        <w:t>Для решения этих задач внутри первого периода учебного года выделяется четыре последовательных этапа совместных действий учащихся и учителя:</w:t>
      </w:r>
    </w:p>
    <w:p w:rsidR="0015744A" w:rsidRPr="00FF7D0B" w:rsidRDefault="0015744A" w:rsidP="00FF7D0B">
      <w:pPr>
        <w:pStyle w:val="a4"/>
        <w:numPr>
          <w:ilvl w:val="1"/>
          <w:numId w:val="4"/>
        </w:numPr>
        <w:shd w:val="clear" w:color="auto" w:fill="auto"/>
        <w:tabs>
          <w:tab w:val="left" w:pos="426"/>
          <w:tab w:val="left" w:pos="454"/>
        </w:tabs>
        <w:spacing w:after="0" w:line="322" w:lineRule="exact"/>
        <w:ind w:left="-567" w:firstLine="567"/>
        <w:rPr>
          <w:sz w:val="24"/>
          <w:szCs w:val="24"/>
        </w:rPr>
      </w:pPr>
      <w:r w:rsidRPr="00FF7D0B">
        <w:rPr>
          <w:sz w:val="24"/>
          <w:szCs w:val="24"/>
        </w:rPr>
        <w:t>этап - проведение стартовых проверочных работ по основным учебным предметам;</w:t>
      </w:r>
    </w:p>
    <w:p w:rsidR="0015744A" w:rsidRPr="00FF7D0B" w:rsidRDefault="0015744A" w:rsidP="00FF7D0B">
      <w:pPr>
        <w:pStyle w:val="a4"/>
        <w:numPr>
          <w:ilvl w:val="1"/>
          <w:numId w:val="4"/>
        </w:numPr>
        <w:shd w:val="clear" w:color="auto" w:fill="auto"/>
        <w:tabs>
          <w:tab w:val="left" w:pos="426"/>
          <w:tab w:val="left" w:pos="476"/>
        </w:tabs>
        <w:spacing w:after="0" w:line="322" w:lineRule="exact"/>
        <w:ind w:left="-567" w:firstLine="567"/>
        <w:rPr>
          <w:sz w:val="24"/>
          <w:szCs w:val="24"/>
        </w:rPr>
      </w:pPr>
      <w:r w:rsidRPr="00FF7D0B">
        <w:rPr>
          <w:sz w:val="24"/>
          <w:szCs w:val="24"/>
        </w:rPr>
        <w:t>этап - коррекция необходимых для данного учебного года знаний (способов/средств предметных действий) на основе данных стартовых работ через организацию самостоятельной работы учащихся;</w:t>
      </w:r>
    </w:p>
    <w:p w:rsidR="0015744A" w:rsidRPr="00FF7D0B" w:rsidRDefault="0015744A" w:rsidP="00FF7D0B">
      <w:pPr>
        <w:pStyle w:val="a4"/>
        <w:numPr>
          <w:ilvl w:val="1"/>
          <w:numId w:val="4"/>
        </w:numPr>
        <w:shd w:val="clear" w:color="auto" w:fill="auto"/>
        <w:tabs>
          <w:tab w:val="left" w:pos="426"/>
          <w:tab w:val="left" w:pos="486"/>
        </w:tabs>
        <w:spacing w:after="0" w:line="322" w:lineRule="exact"/>
        <w:ind w:left="-567" w:firstLine="567"/>
        <w:rPr>
          <w:sz w:val="24"/>
          <w:szCs w:val="24"/>
        </w:rPr>
      </w:pPr>
      <w:r w:rsidRPr="00FF7D0B">
        <w:rPr>
          <w:sz w:val="24"/>
          <w:szCs w:val="24"/>
        </w:rPr>
        <w:t>этап - определение границ знания и незнания в каждом учебном предмете; фиксация задач года и форма их представления;</w:t>
      </w:r>
    </w:p>
    <w:p w:rsidR="0015744A" w:rsidRPr="00FF7D0B" w:rsidRDefault="0015744A" w:rsidP="00FF7D0B">
      <w:pPr>
        <w:pStyle w:val="a4"/>
        <w:numPr>
          <w:ilvl w:val="1"/>
          <w:numId w:val="4"/>
        </w:numPr>
        <w:shd w:val="clear" w:color="auto" w:fill="auto"/>
        <w:tabs>
          <w:tab w:val="left" w:pos="426"/>
          <w:tab w:val="left" w:pos="486"/>
        </w:tabs>
        <w:spacing w:after="0" w:line="322" w:lineRule="exact"/>
        <w:ind w:left="-567" w:firstLine="567"/>
        <w:rPr>
          <w:sz w:val="24"/>
          <w:szCs w:val="24"/>
        </w:rPr>
      </w:pPr>
      <w:r w:rsidRPr="00FF7D0B">
        <w:rPr>
          <w:sz w:val="24"/>
          <w:szCs w:val="24"/>
        </w:rPr>
        <w:t>этап - представление результатов самостоятельной работы учащихся по коррекции их знаний.</w:t>
      </w:r>
    </w:p>
    <w:p w:rsidR="0015744A" w:rsidRPr="00FF7D0B" w:rsidRDefault="0015744A" w:rsidP="00FF7D0B">
      <w:pPr>
        <w:pStyle w:val="40"/>
        <w:shd w:val="clear" w:color="auto" w:fill="auto"/>
        <w:tabs>
          <w:tab w:val="left" w:pos="426"/>
        </w:tabs>
        <w:ind w:left="-567" w:firstLine="567"/>
        <w:rPr>
          <w:sz w:val="24"/>
          <w:szCs w:val="24"/>
        </w:rPr>
      </w:pPr>
      <w:bookmarkStart w:id="14" w:name="bookmark16"/>
      <w:r w:rsidRPr="00FF7D0B">
        <w:rPr>
          <w:sz w:val="24"/>
          <w:szCs w:val="24"/>
        </w:rPr>
        <w:t>Период совместной постановки и решения системы учебных задач (ок</w:t>
      </w:r>
      <w:r w:rsidRPr="00045D00">
        <w:rPr>
          <w:sz w:val="24"/>
          <w:szCs w:val="24"/>
        </w:rPr>
        <w:t>тя</w:t>
      </w:r>
      <w:r w:rsidRPr="00FF7D0B">
        <w:rPr>
          <w:sz w:val="24"/>
          <w:szCs w:val="24"/>
        </w:rPr>
        <w:t>брь-первая половина апреля).</w:t>
      </w:r>
      <w:bookmarkEnd w:id="14"/>
    </w:p>
    <w:p w:rsidR="0015744A" w:rsidRPr="00FF7D0B" w:rsidRDefault="0015744A" w:rsidP="00FF7D0B">
      <w:pPr>
        <w:pStyle w:val="a4"/>
        <w:shd w:val="clear" w:color="auto" w:fill="auto"/>
        <w:tabs>
          <w:tab w:val="left" w:pos="426"/>
        </w:tabs>
        <w:spacing w:after="0" w:line="322" w:lineRule="exact"/>
        <w:ind w:left="-567" w:firstLine="567"/>
        <w:jc w:val="both"/>
        <w:rPr>
          <w:sz w:val="24"/>
          <w:szCs w:val="24"/>
        </w:rPr>
      </w:pPr>
      <w:r w:rsidRPr="00FF7D0B">
        <w:rPr>
          <w:sz w:val="24"/>
          <w:szCs w:val="24"/>
        </w:rPr>
        <w:t>В этом периоде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15744A" w:rsidRPr="00FF7D0B" w:rsidRDefault="0015744A" w:rsidP="00FF7D0B">
      <w:pPr>
        <w:pStyle w:val="a4"/>
        <w:numPr>
          <w:ilvl w:val="0"/>
          <w:numId w:val="4"/>
        </w:numPr>
        <w:shd w:val="clear" w:color="auto" w:fill="auto"/>
        <w:tabs>
          <w:tab w:val="left" w:pos="426"/>
          <w:tab w:val="left" w:pos="1018"/>
        </w:tabs>
        <w:spacing w:after="0" w:line="322" w:lineRule="exact"/>
        <w:ind w:left="-567" w:firstLine="567"/>
        <w:jc w:val="both"/>
        <w:rPr>
          <w:sz w:val="24"/>
          <w:szCs w:val="24"/>
        </w:rPr>
      </w:pPr>
      <w:r w:rsidRPr="00FF7D0B">
        <w:rPr>
          <w:sz w:val="24"/>
          <w:szCs w:val="24"/>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15744A" w:rsidRPr="00FF7D0B" w:rsidRDefault="0015744A" w:rsidP="00FF7D0B">
      <w:pPr>
        <w:pStyle w:val="a4"/>
        <w:numPr>
          <w:ilvl w:val="0"/>
          <w:numId w:val="4"/>
        </w:numPr>
        <w:shd w:val="clear" w:color="auto" w:fill="auto"/>
        <w:tabs>
          <w:tab w:val="left" w:pos="426"/>
          <w:tab w:val="left" w:pos="1071"/>
        </w:tabs>
        <w:spacing w:after="0" w:line="322" w:lineRule="exact"/>
        <w:ind w:left="-567" w:firstLine="567"/>
        <w:rPr>
          <w:sz w:val="24"/>
          <w:szCs w:val="24"/>
        </w:rPr>
      </w:pPr>
      <w:r w:rsidRPr="00FF7D0B">
        <w:rPr>
          <w:sz w:val="24"/>
          <w:szCs w:val="24"/>
        </w:rPr>
        <w:t>моделирования выделяемых отношений изучаемого объекта разными средствами, работа в модельных условиях и решение частных задач;</w:t>
      </w:r>
    </w:p>
    <w:p w:rsidR="0015744A" w:rsidRPr="00FF7D0B" w:rsidRDefault="0015744A" w:rsidP="00FF7D0B">
      <w:pPr>
        <w:pStyle w:val="a4"/>
        <w:numPr>
          <w:ilvl w:val="0"/>
          <w:numId w:val="4"/>
        </w:numPr>
        <w:shd w:val="clear" w:color="auto" w:fill="auto"/>
        <w:tabs>
          <w:tab w:val="left" w:pos="426"/>
          <w:tab w:val="left" w:pos="1014"/>
        </w:tabs>
        <w:spacing w:after="0" w:line="322" w:lineRule="exact"/>
        <w:ind w:left="-567" w:firstLine="567"/>
        <w:rPr>
          <w:sz w:val="24"/>
          <w:szCs w:val="24"/>
        </w:rPr>
      </w:pPr>
      <w:r w:rsidRPr="00FF7D0B">
        <w:rPr>
          <w:sz w:val="24"/>
          <w:szCs w:val="24"/>
        </w:rPr>
        <w:t>самоконтроля выполнения отдельных действий: соотнесения средств, условий и результатов выполнения задания;</w:t>
      </w:r>
    </w:p>
    <w:p w:rsidR="0015744A" w:rsidRPr="00FF7D0B" w:rsidRDefault="0015744A" w:rsidP="00FF7D0B">
      <w:pPr>
        <w:pStyle w:val="a4"/>
        <w:numPr>
          <w:ilvl w:val="0"/>
          <w:numId w:val="4"/>
        </w:numPr>
        <w:shd w:val="clear" w:color="auto" w:fill="auto"/>
        <w:tabs>
          <w:tab w:val="left" w:pos="426"/>
          <w:tab w:val="left" w:pos="1009"/>
        </w:tabs>
        <w:spacing w:after="0" w:line="322" w:lineRule="exact"/>
        <w:ind w:left="-567" w:firstLine="567"/>
        <w:rPr>
          <w:sz w:val="24"/>
          <w:szCs w:val="24"/>
        </w:rPr>
      </w:pPr>
      <w:r w:rsidRPr="00FF7D0B">
        <w:rPr>
          <w:sz w:val="24"/>
          <w:szCs w:val="24"/>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15744A" w:rsidRPr="00FF7D0B" w:rsidRDefault="0015744A" w:rsidP="00FF7D0B">
      <w:pPr>
        <w:pStyle w:val="a4"/>
        <w:numPr>
          <w:ilvl w:val="0"/>
          <w:numId w:val="4"/>
        </w:numPr>
        <w:shd w:val="clear" w:color="auto" w:fill="auto"/>
        <w:tabs>
          <w:tab w:val="left" w:pos="426"/>
          <w:tab w:val="left" w:pos="1018"/>
        </w:tabs>
        <w:spacing w:after="0" w:line="322" w:lineRule="exact"/>
        <w:ind w:left="-567" w:firstLine="567"/>
        <w:jc w:val="both"/>
        <w:rPr>
          <w:sz w:val="24"/>
          <w:szCs w:val="24"/>
        </w:rPr>
      </w:pPr>
      <w:r w:rsidRPr="00FF7D0B">
        <w:rPr>
          <w:sz w:val="24"/>
          <w:szCs w:val="24"/>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15744A" w:rsidRPr="00FF7D0B" w:rsidRDefault="0015744A" w:rsidP="00FF7D0B">
      <w:pPr>
        <w:pStyle w:val="a4"/>
        <w:numPr>
          <w:ilvl w:val="0"/>
          <w:numId w:val="4"/>
        </w:numPr>
        <w:shd w:val="clear" w:color="auto" w:fill="auto"/>
        <w:tabs>
          <w:tab w:val="left" w:pos="426"/>
          <w:tab w:val="left" w:pos="1009"/>
        </w:tabs>
        <w:spacing w:after="0" w:line="322" w:lineRule="exact"/>
        <w:ind w:left="-567" w:firstLine="567"/>
        <w:jc w:val="both"/>
        <w:rPr>
          <w:sz w:val="24"/>
          <w:szCs w:val="24"/>
        </w:rPr>
      </w:pPr>
      <w:r w:rsidRPr="00FF7D0B">
        <w:rPr>
          <w:sz w:val="24"/>
          <w:szCs w:val="24"/>
        </w:rPr>
        <w:lastRenderedPageBreak/>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15744A" w:rsidRPr="00FF7D0B" w:rsidRDefault="0015744A" w:rsidP="00FF7D0B">
      <w:pPr>
        <w:pStyle w:val="a4"/>
        <w:numPr>
          <w:ilvl w:val="0"/>
          <w:numId w:val="4"/>
        </w:numPr>
        <w:shd w:val="clear" w:color="auto" w:fill="auto"/>
        <w:tabs>
          <w:tab w:val="left" w:pos="426"/>
          <w:tab w:val="left" w:pos="1018"/>
        </w:tabs>
        <w:spacing w:after="0" w:line="322" w:lineRule="exact"/>
        <w:ind w:left="-567" w:firstLine="567"/>
        <w:rPr>
          <w:sz w:val="24"/>
          <w:szCs w:val="24"/>
        </w:rPr>
      </w:pPr>
      <w:r w:rsidRPr="00FF7D0B">
        <w:rPr>
          <w:sz w:val="24"/>
          <w:szCs w:val="24"/>
        </w:rPr>
        <w:t>самостоятельного написания собственных осмысленных и связных небольших текстов (10-15 предложений);</w:t>
      </w:r>
    </w:p>
    <w:p w:rsidR="0015744A" w:rsidRPr="00FF7D0B" w:rsidRDefault="0015744A" w:rsidP="00FF7D0B">
      <w:pPr>
        <w:pStyle w:val="a4"/>
        <w:numPr>
          <w:ilvl w:val="0"/>
          <w:numId w:val="4"/>
        </w:numPr>
        <w:shd w:val="clear" w:color="auto" w:fill="auto"/>
        <w:tabs>
          <w:tab w:val="left" w:pos="426"/>
          <w:tab w:val="left" w:pos="1006"/>
        </w:tabs>
        <w:spacing w:after="0" w:line="322" w:lineRule="exact"/>
        <w:ind w:left="-567" w:firstLine="567"/>
        <w:rPr>
          <w:sz w:val="24"/>
          <w:szCs w:val="24"/>
        </w:rPr>
      </w:pPr>
      <w:r w:rsidRPr="00FF7D0B">
        <w:rPr>
          <w:sz w:val="24"/>
          <w:szCs w:val="24"/>
        </w:rPr>
        <w:t>понимания устных и письменных высказываний.</w:t>
      </w:r>
    </w:p>
    <w:p w:rsidR="0015744A" w:rsidRPr="00FF7D0B" w:rsidRDefault="0015744A" w:rsidP="00FF7D0B">
      <w:pPr>
        <w:pStyle w:val="40"/>
        <w:shd w:val="clear" w:color="auto" w:fill="auto"/>
        <w:tabs>
          <w:tab w:val="left" w:pos="426"/>
        </w:tabs>
        <w:spacing w:line="317" w:lineRule="exact"/>
        <w:ind w:left="-567" w:firstLine="567"/>
        <w:jc w:val="both"/>
        <w:rPr>
          <w:sz w:val="24"/>
          <w:szCs w:val="24"/>
        </w:rPr>
      </w:pPr>
      <w:r w:rsidRPr="00FF7D0B">
        <w:rPr>
          <w:sz w:val="24"/>
          <w:szCs w:val="24"/>
        </w:rPr>
        <w:t>Рефлексивный период учебного года (вторая половина апр</w:t>
      </w:r>
      <w:r w:rsidRPr="00045D00">
        <w:rPr>
          <w:sz w:val="24"/>
          <w:szCs w:val="24"/>
        </w:rPr>
        <w:t>еля — май</w:t>
      </w:r>
      <w:r w:rsidRPr="00FF7D0B">
        <w:rPr>
          <w:sz w:val="24"/>
          <w:szCs w:val="24"/>
        </w:rPr>
        <w:t>).</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Основными задачами заключительного периода учебного года являются:</w:t>
      </w:r>
    </w:p>
    <w:p w:rsidR="0015744A" w:rsidRPr="00FF7D0B" w:rsidRDefault="0015744A" w:rsidP="00FF7D0B">
      <w:pPr>
        <w:pStyle w:val="a4"/>
        <w:numPr>
          <w:ilvl w:val="0"/>
          <w:numId w:val="4"/>
        </w:numPr>
        <w:shd w:val="clear" w:color="auto" w:fill="auto"/>
        <w:tabs>
          <w:tab w:val="left" w:pos="426"/>
          <w:tab w:val="left" w:pos="1018"/>
        </w:tabs>
        <w:spacing w:after="0" w:line="317" w:lineRule="exact"/>
        <w:ind w:left="-567" w:firstLine="567"/>
        <w:jc w:val="both"/>
        <w:rPr>
          <w:sz w:val="24"/>
          <w:szCs w:val="24"/>
        </w:rPr>
      </w:pPr>
      <w:r w:rsidRPr="00FF7D0B">
        <w:rPr>
          <w:sz w:val="24"/>
          <w:szCs w:val="24"/>
        </w:rPr>
        <w:t>определение количественного и качественного прироста в знаниях и способностях учащихся по отношению к началу учебного года;</w:t>
      </w:r>
    </w:p>
    <w:p w:rsidR="0015744A" w:rsidRPr="00FF7D0B" w:rsidRDefault="0015744A" w:rsidP="00FF7D0B">
      <w:pPr>
        <w:pStyle w:val="a4"/>
        <w:numPr>
          <w:ilvl w:val="0"/>
          <w:numId w:val="4"/>
        </w:numPr>
        <w:shd w:val="clear" w:color="auto" w:fill="auto"/>
        <w:tabs>
          <w:tab w:val="left" w:pos="426"/>
          <w:tab w:val="left" w:pos="1009"/>
        </w:tabs>
        <w:spacing w:after="0" w:line="317" w:lineRule="exact"/>
        <w:ind w:left="-567" w:firstLine="567"/>
        <w:jc w:val="both"/>
        <w:rPr>
          <w:sz w:val="24"/>
          <w:szCs w:val="24"/>
        </w:rPr>
      </w:pPr>
      <w:r w:rsidRPr="00FF7D0B">
        <w:rPr>
          <w:sz w:val="24"/>
          <w:szCs w:val="24"/>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15744A" w:rsidRPr="00FF7D0B" w:rsidRDefault="0015744A" w:rsidP="00FF7D0B">
      <w:pPr>
        <w:pStyle w:val="a4"/>
        <w:numPr>
          <w:ilvl w:val="0"/>
          <w:numId w:val="4"/>
        </w:numPr>
        <w:shd w:val="clear" w:color="auto" w:fill="auto"/>
        <w:tabs>
          <w:tab w:val="left" w:pos="426"/>
          <w:tab w:val="left" w:pos="1009"/>
        </w:tabs>
        <w:spacing w:after="0" w:line="317" w:lineRule="exact"/>
        <w:ind w:left="-567" w:firstLine="567"/>
        <w:jc w:val="both"/>
        <w:rPr>
          <w:sz w:val="24"/>
          <w:szCs w:val="24"/>
        </w:rPr>
      </w:pPr>
      <w:r w:rsidRPr="00FF7D0B">
        <w:rPr>
          <w:sz w:val="24"/>
          <w:szCs w:val="24"/>
        </w:rPr>
        <w:t>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Данный период имеет несколько этапов организации образовательного процесса:</w:t>
      </w:r>
    </w:p>
    <w:p w:rsidR="0015744A" w:rsidRPr="00FF7D0B" w:rsidRDefault="0015744A" w:rsidP="00FF7D0B">
      <w:pPr>
        <w:pStyle w:val="a4"/>
        <w:numPr>
          <w:ilvl w:val="1"/>
          <w:numId w:val="4"/>
        </w:numPr>
        <w:shd w:val="clear" w:color="auto" w:fill="auto"/>
        <w:tabs>
          <w:tab w:val="left" w:pos="426"/>
          <w:tab w:val="left" w:pos="486"/>
        </w:tabs>
        <w:spacing w:after="0" w:line="317" w:lineRule="exact"/>
        <w:ind w:left="-567" w:firstLine="567"/>
        <w:jc w:val="both"/>
        <w:rPr>
          <w:sz w:val="24"/>
          <w:szCs w:val="24"/>
        </w:rPr>
      </w:pPr>
      <w:r w:rsidRPr="00FF7D0B">
        <w:rPr>
          <w:sz w:val="24"/>
          <w:szCs w:val="24"/>
        </w:rPr>
        <w:t>этап - подготовка и проведение итоговых проверочных работ. Анализ и обсуждение их результатов;</w:t>
      </w:r>
    </w:p>
    <w:p w:rsidR="0015744A" w:rsidRPr="00FF7D0B" w:rsidRDefault="0015744A" w:rsidP="00FF7D0B">
      <w:pPr>
        <w:pStyle w:val="a4"/>
        <w:numPr>
          <w:ilvl w:val="1"/>
          <w:numId w:val="4"/>
        </w:numPr>
        <w:shd w:val="clear" w:color="auto" w:fill="auto"/>
        <w:tabs>
          <w:tab w:val="left" w:pos="426"/>
          <w:tab w:val="left" w:pos="529"/>
        </w:tabs>
        <w:spacing w:after="0" w:line="317" w:lineRule="exact"/>
        <w:ind w:left="-567" w:firstLine="567"/>
        <w:jc w:val="both"/>
        <w:rPr>
          <w:sz w:val="24"/>
          <w:szCs w:val="24"/>
        </w:rPr>
      </w:pPr>
      <w:r w:rsidRPr="00FF7D0B">
        <w:rPr>
          <w:sz w:val="24"/>
          <w:szCs w:val="24"/>
        </w:rPr>
        <w:t>этап - проведение межпредметного (разновозрастного) образовательного модуля в форме проектной задачи;</w:t>
      </w:r>
    </w:p>
    <w:p w:rsidR="0015744A" w:rsidRPr="00045D00" w:rsidRDefault="0015744A" w:rsidP="00FF7D0B">
      <w:pPr>
        <w:pStyle w:val="a4"/>
        <w:numPr>
          <w:ilvl w:val="1"/>
          <w:numId w:val="4"/>
        </w:numPr>
        <w:shd w:val="clear" w:color="auto" w:fill="auto"/>
        <w:tabs>
          <w:tab w:val="left" w:pos="426"/>
          <w:tab w:val="left" w:pos="490"/>
        </w:tabs>
        <w:spacing w:after="0" w:line="317" w:lineRule="exact"/>
        <w:ind w:left="-567" w:firstLine="567"/>
        <w:jc w:val="both"/>
        <w:rPr>
          <w:sz w:val="24"/>
          <w:szCs w:val="24"/>
        </w:rPr>
      </w:pPr>
      <w:r w:rsidRPr="00FF7D0B">
        <w:rPr>
          <w:sz w:val="24"/>
          <w:szCs w:val="24"/>
        </w:rPr>
        <w:t xml:space="preserve">этап - подготовка и демонстрация (презентация) личных достижений учащихся за год </w:t>
      </w:r>
      <w:r w:rsidRPr="00045D00">
        <w:rPr>
          <w:sz w:val="24"/>
          <w:szCs w:val="24"/>
        </w:rPr>
        <w:t>(«Шкатулка творчества»).</w:t>
      </w:r>
    </w:p>
    <w:p w:rsidR="0015744A" w:rsidRPr="00FF7D0B" w:rsidRDefault="0015744A" w:rsidP="00FF7D0B">
      <w:pPr>
        <w:pStyle w:val="30"/>
        <w:shd w:val="clear" w:color="auto" w:fill="auto"/>
        <w:tabs>
          <w:tab w:val="left" w:pos="426"/>
        </w:tabs>
        <w:spacing w:before="0" w:line="317" w:lineRule="exact"/>
        <w:ind w:left="-567" w:firstLine="567"/>
        <w:rPr>
          <w:sz w:val="24"/>
          <w:szCs w:val="24"/>
        </w:rPr>
      </w:pPr>
      <w:bookmarkStart w:id="15" w:name="bookmark17"/>
      <w:r w:rsidRPr="00FF7D0B">
        <w:rPr>
          <w:sz w:val="24"/>
          <w:szCs w:val="24"/>
        </w:rPr>
        <w:t>Образовательная программа предусматривает:</w:t>
      </w:r>
      <w:bookmarkEnd w:id="15"/>
    </w:p>
    <w:p w:rsidR="0015744A" w:rsidRPr="00FF7D0B" w:rsidRDefault="0015744A" w:rsidP="00FF7D0B">
      <w:pPr>
        <w:pStyle w:val="a4"/>
        <w:numPr>
          <w:ilvl w:val="0"/>
          <w:numId w:val="5"/>
        </w:numPr>
        <w:shd w:val="clear" w:color="auto" w:fill="auto"/>
        <w:tabs>
          <w:tab w:val="left" w:pos="426"/>
          <w:tab w:val="left" w:pos="519"/>
        </w:tabs>
        <w:spacing w:after="0" w:line="317" w:lineRule="exact"/>
        <w:ind w:left="-567" w:firstLine="567"/>
        <w:jc w:val="both"/>
        <w:rPr>
          <w:sz w:val="24"/>
          <w:szCs w:val="24"/>
        </w:rPr>
      </w:pPr>
      <w:r w:rsidRPr="00FF7D0B">
        <w:rPr>
          <w:sz w:val="24"/>
          <w:szCs w:val="24"/>
        </w:rPr>
        <w:t>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15744A" w:rsidRPr="00FF7D0B" w:rsidRDefault="0015744A" w:rsidP="00FF7D0B">
      <w:pPr>
        <w:pStyle w:val="a4"/>
        <w:numPr>
          <w:ilvl w:val="0"/>
          <w:numId w:val="5"/>
        </w:numPr>
        <w:shd w:val="clear" w:color="auto" w:fill="auto"/>
        <w:tabs>
          <w:tab w:val="left" w:pos="426"/>
          <w:tab w:val="left" w:pos="510"/>
        </w:tabs>
        <w:spacing w:after="0" w:line="317" w:lineRule="exact"/>
        <w:ind w:left="-567" w:firstLine="567"/>
        <w:jc w:val="both"/>
        <w:rPr>
          <w:sz w:val="24"/>
          <w:szCs w:val="24"/>
        </w:rPr>
      </w:pPr>
      <w:r w:rsidRPr="00FF7D0B">
        <w:rPr>
          <w:sz w:val="24"/>
          <w:szCs w:val="24"/>
        </w:rPr>
        <w:t>выявление и развитие способностей обучающихся, включая одарённых детей, через систему клубов, секций, кружков, организацию общественно полезной деятельности;</w:t>
      </w:r>
    </w:p>
    <w:p w:rsidR="0015744A" w:rsidRPr="00FF7D0B" w:rsidRDefault="0015744A" w:rsidP="00FF7D0B">
      <w:pPr>
        <w:pStyle w:val="a4"/>
        <w:numPr>
          <w:ilvl w:val="0"/>
          <w:numId w:val="5"/>
        </w:numPr>
        <w:shd w:val="clear" w:color="auto" w:fill="auto"/>
        <w:tabs>
          <w:tab w:val="left" w:pos="426"/>
          <w:tab w:val="left" w:pos="572"/>
        </w:tabs>
        <w:spacing w:after="0" w:line="317" w:lineRule="exact"/>
        <w:ind w:left="-567" w:firstLine="567"/>
        <w:jc w:val="both"/>
        <w:rPr>
          <w:sz w:val="24"/>
          <w:szCs w:val="24"/>
        </w:rPr>
      </w:pPr>
      <w:r w:rsidRPr="00FF7D0B">
        <w:rPr>
          <w:sz w:val="24"/>
          <w:szCs w:val="24"/>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15744A" w:rsidRPr="00FF7D0B" w:rsidRDefault="0015744A" w:rsidP="00FF7D0B">
      <w:pPr>
        <w:pStyle w:val="a4"/>
        <w:numPr>
          <w:ilvl w:val="0"/>
          <w:numId w:val="5"/>
        </w:numPr>
        <w:shd w:val="clear" w:color="auto" w:fill="auto"/>
        <w:tabs>
          <w:tab w:val="left" w:pos="426"/>
          <w:tab w:val="left" w:pos="562"/>
        </w:tabs>
        <w:spacing w:after="0" w:line="317" w:lineRule="exact"/>
        <w:ind w:left="-567" w:firstLine="567"/>
        <w:jc w:val="both"/>
        <w:rPr>
          <w:sz w:val="24"/>
          <w:szCs w:val="24"/>
        </w:rPr>
      </w:pPr>
      <w:r w:rsidRPr="00FF7D0B">
        <w:rPr>
          <w:sz w:val="24"/>
          <w:szCs w:val="24"/>
        </w:rPr>
        <w:t>участие обучающихся,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15744A" w:rsidRPr="00FF7D0B" w:rsidRDefault="0015744A" w:rsidP="00FF7D0B">
      <w:pPr>
        <w:pStyle w:val="a4"/>
        <w:numPr>
          <w:ilvl w:val="0"/>
          <w:numId w:val="5"/>
        </w:numPr>
        <w:shd w:val="clear" w:color="auto" w:fill="auto"/>
        <w:tabs>
          <w:tab w:val="left" w:pos="426"/>
          <w:tab w:val="left" w:pos="490"/>
        </w:tabs>
        <w:spacing w:after="0" w:line="317" w:lineRule="exact"/>
        <w:ind w:left="-567" w:firstLine="567"/>
        <w:jc w:val="both"/>
        <w:rPr>
          <w:sz w:val="24"/>
          <w:szCs w:val="24"/>
        </w:rPr>
      </w:pPr>
      <w:r w:rsidRPr="00FF7D0B">
        <w:rPr>
          <w:sz w:val="24"/>
          <w:szCs w:val="24"/>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15744A" w:rsidRPr="00FF7D0B" w:rsidRDefault="0015744A" w:rsidP="00FF7D0B">
      <w:pPr>
        <w:pStyle w:val="a4"/>
        <w:numPr>
          <w:ilvl w:val="0"/>
          <w:numId w:val="5"/>
        </w:numPr>
        <w:shd w:val="clear" w:color="auto" w:fill="auto"/>
        <w:tabs>
          <w:tab w:val="left" w:pos="426"/>
          <w:tab w:val="left" w:pos="505"/>
        </w:tabs>
        <w:spacing w:after="386" w:line="317" w:lineRule="exact"/>
        <w:ind w:left="-567" w:firstLine="567"/>
        <w:jc w:val="both"/>
        <w:rPr>
          <w:sz w:val="24"/>
          <w:szCs w:val="24"/>
        </w:rPr>
      </w:pPr>
      <w:r w:rsidRPr="00FF7D0B">
        <w:rPr>
          <w:sz w:val="24"/>
          <w:szCs w:val="24"/>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15744A" w:rsidRPr="00FF7D0B" w:rsidRDefault="0015744A" w:rsidP="00FF7D0B">
      <w:pPr>
        <w:pStyle w:val="30"/>
        <w:shd w:val="clear" w:color="auto" w:fill="auto"/>
        <w:tabs>
          <w:tab w:val="left" w:pos="426"/>
        </w:tabs>
        <w:spacing w:before="0" w:line="210" w:lineRule="exact"/>
        <w:ind w:left="-567" w:firstLine="567"/>
        <w:rPr>
          <w:sz w:val="24"/>
          <w:szCs w:val="24"/>
        </w:rPr>
      </w:pPr>
      <w:bookmarkStart w:id="16" w:name="bookmark18"/>
      <w:r w:rsidRPr="00FF7D0B">
        <w:rPr>
          <w:sz w:val="24"/>
          <w:szCs w:val="24"/>
        </w:rPr>
        <w:t>1.1.5. Состав участников образовательных отношений</w:t>
      </w:r>
      <w:bookmarkEnd w:id="16"/>
    </w:p>
    <w:p w:rsidR="0015744A" w:rsidRPr="00FF7D0B" w:rsidRDefault="0015744A" w:rsidP="00FF7D0B">
      <w:pPr>
        <w:pStyle w:val="a4"/>
        <w:shd w:val="clear" w:color="auto" w:fill="auto"/>
        <w:tabs>
          <w:tab w:val="left" w:pos="426"/>
        </w:tabs>
        <w:spacing w:after="296" w:line="312" w:lineRule="exact"/>
        <w:ind w:left="-567" w:firstLine="567"/>
        <w:jc w:val="both"/>
        <w:rPr>
          <w:sz w:val="24"/>
          <w:szCs w:val="24"/>
        </w:rPr>
      </w:pPr>
      <w:r w:rsidRPr="00FF7D0B">
        <w:rPr>
          <w:sz w:val="24"/>
          <w:szCs w:val="24"/>
        </w:rPr>
        <w:t>В соответствии со статьей 2 Федерального Закон</w:t>
      </w:r>
      <w:r w:rsidRPr="00045D00">
        <w:rPr>
          <w:sz w:val="24"/>
          <w:szCs w:val="24"/>
        </w:rPr>
        <w:t>а «Об обр</w:t>
      </w:r>
      <w:r w:rsidRPr="00FF7D0B">
        <w:rPr>
          <w:sz w:val="24"/>
          <w:szCs w:val="24"/>
        </w:rPr>
        <w:t>азовании в Российской Федерации» участниками образовательных отношений являются учащиеся, педагогические работники образовательной организации, родители (законные представители) учащихся.</w:t>
      </w:r>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lastRenderedPageBreak/>
        <w:t>В соответствии со Стандартом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общеобразовательной организации, родители (законные представители) обучающихся.</w:t>
      </w:r>
    </w:p>
    <w:p w:rsidR="0015744A" w:rsidRPr="00FF7D0B" w:rsidRDefault="0015744A" w:rsidP="00FF7D0B">
      <w:pPr>
        <w:pStyle w:val="30"/>
        <w:shd w:val="clear" w:color="auto" w:fill="auto"/>
        <w:tabs>
          <w:tab w:val="left" w:pos="426"/>
        </w:tabs>
        <w:spacing w:before="0" w:after="27" w:line="210" w:lineRule="exact"/>
        <w:ind w:left="-567" w:firstLine="567"/>
        <w:rPr>
          <w:sz w:val="24"/>
          <w:szCs w:val="24"/>
        </w:rPr>
      </w:pPr>
      <w:bookmarkStart w:id="17" w:name="bookmark19"/>
      <w:r w:rsidRPr="00FF7D0B">
        <w:rPr>
          <w:sz w:val="24"/>
          <w:szCs w:val="24"/>
        </w:rPr>
        <w:t>Задачи субъектов образовательных отношений</w:t>
      </w:r>
      <w:bookmarkEnd w:id="17"/>
    </w:p>
    <w:p w:rsidR="0015744A" w:rsidRPr="00FF7D0B" w:rsidRDefault="0015744A" w:rsidP="00FF7D0B">
      <w:pPr>
        <w:pStyle w:val="a4"/>
        <w:shd w:val="clear" w:color="auto" w:fill="auto"/>
        <w:tabs>
          <w:tab w:val="left" w:pos="426"/>
        </w:tabs>
        <w:spacing w:after="0" w:line="274" w:lineRule="exact"/>
        <w:ind w:left="-567" w:firstLine="567"/>
        <w:jc w:val="both"/>
        <w:rPr>
          <w:sz w:val="24"/>
          <w:szCs w:val="24"/>
        </w:rPr>
      </w:pPr>
      <w:r w:rsidRPr="00FF7D0B">
        <w:rPr>
          <w:sz w:val="24"/>
          <w:szCs w:val="24"/>
        </w:rPr>
        <w:t>Приоритетным для начальной ступени образования является создание</w:t>
      </w:r>
      <w:r w:rsidRPr="00FF7D0B">
        <w:rPr>
          <w:rStyle w:val="100"/>
          <w:sz w:val="24"/>
          <w:szCs w:val="24"/>
        </w:rPr>
        <w:t xml:space="preserve"> базовых условий</w:t>
      </w:r>
      <w:r w:rsidRPr="00FF7D0B">
        <w:rPr>
          <w:sz w:val="24"/>
          <w:szCs w:val="24"/>
        </w:rPr>
        <w:t xml:space="preserve"> 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w:t>
      </w:r>
    </w:p>
    <w:p w:rsidR="0015744A" w:rsidRPr="00FF7D0B" w:rsidRDefault="0015744A" w:rsidP="00FF7D0B">
      <w:pPr>
        <w:pStyle w:val="a4"/>
        <w:shd w:val="clear" w:color="auto" w:fill="auto"/>
        <w:tabs>
          <w:tab w:val="left" w:pos="426"/>
        </w:tabs>
        <w:spacing w:after="233" w:line="274" w:lineRule="exact"/>
        <w:ind w:left="-567" w:firstLine="567"/>
        <w:jc w:val="both"/>
        <w:rPr>
          <w:sz w:val="24"/>
          <w:szCs w:val="24"/>
        </w:rPr>
      </w:pPr>
      <w:r w:rsidRPr="00FF7D0B">
        <w:rPr>
          <w:sz w:val="24"/>
          <w:szCs w:val="24"/>
        </w:rPr>
        <w:t>Существенной особенностью компетентности является то, что внешние требования и контекст ситуации учитываются ее обладателем наряду с собственными способностями и склонностями. Компетентность включает в себя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поведенческие установк</w:t>
      </w:r>
      <w:r w:rsidRPr="00045D00">
        <w:rPr>
          <w:sz w:val="24"/>
          <w:szCs w:val="24"/>
        </w:rPr>
        <w:t>и — все</w:t>
      </w:r>
      <w:r w:rsidRPr="00FF7D0B">
        <w:rPr>
          <w:sz w:val="24"/>
          <w:szCs w:val="24"/>
        </w:rPr>
        <w:t xml:space="preserve"> то, что может быть мобилизовано для эффективного действия.</w:t>
      </w:r>
    </w:p>
    <w:p w:rsidR="0015744A" w:rsidRPr="00FF7D0B" w:rsidRDefault="0015744A" w:rsidP="00FF7D0B">
      <w:pPr>
        <w:pStyle w:val="a4"/>
        <w:shd w:val="clear" w:color="auto" w:fill="auto"/>
        <w:tabs>
          <w:tab w:val="left" w:pos="426"/>
        </w:tabs>
        <w:spacing w:after="0" w:line="283" w:lineRule="exact"/>
        <w:ind w:left="-567" w:firstLine="567"/>
        <w:jc w:val="both"/>
        <w:rPr>
          <w:sz w:val="24"/>
          <w:szCs w:val="24"/>
        </w:rPr>
      </w:pPr>
      <w:r w:rsidRPr="00FF7D0B">
        <w:rPr>
          <w:sz w:val="24"/>
          <w:szCs w:val="24"/>
        </w:rPr>
        <w:t>Создание условий для становления необходимых компетентностей может быть обеспечено:</w:t>
      </w:r>
    </w:p>
    <w:p w:rsidR="0015744A" w:rsidRPr="00FF7D0B" w:rsidRDefault="0015744A" w:rsidP="00FF7D0B">
      <w:pPr>
        <w:pStyle w:val="a4"/>
        <w:numPr>
          <w:ilvl w:val="0"/>
          <w:numId w:val="6"/>
        </w:numPr>
        <w:shd w:val="clear" w:color="auto" w:fill="auto"/>
        <w:tabs>
          <w:tab w:val="left" w:pos="426"/>
          <w:tab w:val="left" w:pos="1009"/>
        </w:tabs>
        <w:spacing w:after="0" w:line="283" w:lineRule="exact"/>
        <w:ind w:left="-567" w:firstLine="567"/>
        <w:jc w:val="both"/>
        <w:rPr>
          <w:sz w:val="24"/>
          <w:szCs w:val="24"/>
        </w:rPr>
      </w:pPr>
      <w:r w:rsidRPr="00FF7D0B">
        <w:rPr>
          <w:sz w:val="24"/>
          <w:szCs w:val="24"/>
        </w:rPr>
        <w:t>содержательной интеграцией разных предметных областей начального образования;</w:t>
      </w:r>
    </w:p>
    <w:p w:rsidR="0015744A" w:rsidRPr="00FF7D0B" w:rsidRDefault="0015744A" w:rsidP="00FF7D0B">
      <w:pPr>
        <w:pStyle w:val="a4"/>
        <w:numPr>
          <w:ilvl w:val="0"/>
          <w:numId w:val="6"/>
        </w:numPr>
        <w:shd w:val="clear" w:color="auto" w:fill="auto"/>
        <w:tabs>
          <w:tab w:val="left" w:pos="426"/>
          <w:tab w:val="left" w:pos="999"/>
        </w:tabs>
        <w:spacing w:after="0" w:line="283" w:lineRule="exact"/>
        <w:ind w:left="-567" w:firstLine="567"/>
        <w:jc w:val="both"/>
        <w:rPr>
          <w:sz w:val="24"/>
          <w:szCs w:val="24"/>
        </w:rPr>
      </w:pPr>
      <w:r w:rsidRPr="00FF7D0B">
        <w:rPr>
          <w:sz w:val="24"/>
          <w:szCs w:val="24"/>
        </w:rPr>
        <w:t>установлением необходимого баланса теоретической и практической составляющих содержания образования;</w:t>
      </w:r>
    </w:p>
    <w:p w:rsidR="0015744A" w:rsidRPr="00FF7D0B" w:rsidRDefault="0015744A" w:rsidP="00FF7D0B">
      <w:pPr>
        <w:pStyle w:val="a4"/>
        <w:numPr>
          <w:ilvl w:val="0"/>
          <w:numId w:val="6"/>
        </w:numPr>
        <w:shd w:val="clear" w:color="auto" w:fill="auto"/>
        <w:tabs>
          <w:tab w:val="left" w:pos="426"/>
          <w:tab w:val="left" w:pos="1026"/>
        </w:tabs>
        <w:spacing w:after="0" w:line="283" w:lineRule="exact"/>
        <w:ind w:left="-567" w:firstLine="567"/>
        <w:jc w:val="both"/>
        <w:rPr>
          <w:sz w:val="24"/>
          <w:szCs w:val="24"/>
        </w:rPr>
      </w:pPr>
      <w:r w:rsidRPr="00FF7D0B">
        <w:rPr>
          <w:sz w:val="24"/>
          <w:szCs w:val="24"/>
        </w:rPr>
        <w:t>побуждением и поддержкой детских инициатив во всех видах деятельности;</w:t>
      </w:r>
    </w:p>
    <w:p w:rsidR="0015744A" w:rsidRPr="00FF7D0B" w:rsidRDefault="0015744A" w:rsidP="00FF7D0B">
      <w:pPr>
        <w:pStyle w:val="a4"/>
        <w:numPr>
          <w:ilvl w:val="0"/>
          <w:numId w:val="6"/>
        </w:numPr>
        <w:shd w:val="clear" w:color="auto" w:fill="auto"/>
        <w:tabs>
          <w:tab w:val="left" w:pos="426"/>
          <w:tab w:val="left" w:pos="1009"/>
        </w:tabs>
        <w:spacing w:after="0" w:line="274" w:lineRule="exact"/>
        <w:ind w:left="-567" w:firstLine="567"/>
        <w:jc w:val="both"/>
        <w:rPr>
          <w:sz w:val="24"/>
          <w:szCs w:val="24"/>
        </w:rPr>
      </w:pPr>
      <w:r w:rsidRPr="00FF7D0B">
        <w:rPr>
          <w:sz w:val="24"/>
          <w:szCs w:val="24"/>
        </w:rPr>
        <w:t>информационными технологиями и как средства организации учебной работы, и как особый объект изучения (на интегративной основе);</w:t>
      </w:r>
    </w:p>
    <w:p w:rsidR="0015744A" w:rsidRPr="00FF7D0B" w:rsidRDefault="0015744A" w:rsidP="00FF7D0B">
      <w:pPr>
        <w:pStyle w:val="a4"/>
        <w:numPr>
          <w:ilvl w:val="0"/>
          <w:numId w:val="6"/>
        </w:numPr>
        <w:shd w:val="clear" w:color="auto" w:fill="auto"/>
        <w:tabs>
          <w:tab w:val="left" w:pos="426"/>
          <w:tab w:val="left" w:pos="1026"/>
        </w:tabs>
        <w:spacing w:after="0" w:line="283" w:lineRule="exact"/>
        <w:ind w:left="-567" w:firstLine="567"/>
        <w:jc w:val="both"/>
        <w:rPr>
          <w:sz w:val="24"/>
          <w:szCs w:val="24"/>
        </w:rPr>
      </w:pPr>
      <w:r w:rsidRPr="00FF7D0B">
        <w:rPr>
          <w:sz w:val="24"/>
          <w:szCs w:val="24"/>
        </w:rPr>
        <w:t>обучением навыкам общения и сотрудничества;</w:t>
      </w:r>
    </w:p>
    <w:p w:rsidR="0015744A" w:rsidRPr="00FF7D0B" w:rsidRDefault="0015744A" w:rsidP="00FF7D0B">
      <w:pPr>
        <w:pStyle w:val="a4"/>
        <w:numPr>
          <w:ilvl w:val="0"/>
          <w:numId w:val="6"/>
        </w:numPr>
        <w:shd w:val="clear" w:color="auto" w:fill="auto"/>
        <w:tabs>
          <w:tab w:val="left" w:pos="426"/>
          <w:tab w:val="left" w:pos="1026"/>
        </w:tabs>
        <w:spacing w:after="0" w:line="283" w:lineRule="exact"/>
        <w:ind w:left="-567" w:firstLine="567"/>
        <w:jc w:val="both"/>
        <w:rPr>
          <w:sz w:val="24"/>
          <w:szCs w:val="24"/>
        </w:rPr>
      </w:pPr>
      <w:r w:rsidRPr="00FF7D0B">
        <w:rPr>
          <w:sz w:val="24"/>
          <w:szCs w:val="24"/>
        </w:rPr>
        <w:t>поддержкой оптимистической самооценки школьников и уверенности в себе;</w:t>
      </w:r>
    </w:p>
    <w:p w:rsidR="0015744A" w:rsidRPr="00FF7D0B" w:rsidRDefault="0015744A" w:rsidP="00FF7D0B">
      <w:pPr>
        <w:pStyle w:val="a4"/>
        <w:numPr>
          <w:ilvl w:val="0"/>
          <w:numId w:val="6"/>
        </w:numPr>
        <w:shd w:val="clear" w:color="auto" w:fill="auto"/>
        <w:tabs>
          <w:tab w:val="left" w:pos="426"/>
          <w:tab w:val="left" w:pos="1009"/>
        </w:tabs>
        <w:spacing w:after="0" w:line="283" w:lineRule="exact"/>
        <w:ind w:left="-567" w:firstLine="567"/>
        <w:jc w:val="both"/>
        <w:rPr>
          <w:sz w:val="24"/>
          <w:szCs w:val="24"/>
        </w:rPr>
      </w:pPr>
      <w:r w:rsidRPr="00FF7D0B">
        <w:rPr>
          <w:sz w:val="24"/>
          <w:szCs w:val="24"/>
        </w:rPr>
        <w:t>расширением опыта самостоятельного выбора в учебной и других видах деятельности;</w:t>
      </w:r>
    </w:p>
    <w:p w:rsidR="0015744A" w:rsidRPr="00FF7D0B" w:rsidRDefault="0015744A" w:rsidP="00FF7D0B">
      <w:pPr>
        <w:pStyle w:val="a4"/>
        <w:numPr>
          <w:ilvl w:val="0"/>
          <w:numId w:val="6"/>
        </w:numPr>
        <w:shd w:val="clear" w:color="auto" w:fill="auto"/>
        <w:tabs>
          <w:tab w:val="left" w:pos="426"/>
          <w:tab w:val="left" w:pos="1009"/>
        </w:tabs>
        <w:spacing w:after="291" w:line="274" w:lineRule="exact"/>
        <w:ind w:left="-567" w:firstLine="567"/>
        <w:jc w:val="both"/>
        <w:rPr>
          <w:sz w:val="24"/>
          <w:szCs w:val="24"/>
        </w:rPr>
      </w:pPr>
      <w:r w:rsidRPr="00FF7D0B">
        <w:rPr>
          <w:sz w:val="24"/>
          <w:szCs w:val="24"/>
        </w:rPr>
        <w:t>формированием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w:t>
      </w:r>
    </w:p>
    <w:p w:rsidR="0015744A" w:rsidRPr="00FF7D0B" w:rsidRDefault="0015744A" w:rsidP="00FF7D0B">
      <w:pPr>
        <w:pStyle w:val="30"/>
        <w:shd w:val="clear" w:color="auto" w:fill="auto"/>
        <w:tabs>
          <w:tab w:val="left" w:pos="426"/>
        </w:tabs>
        <w:spacing w:before="0" w:after="20" w:line="210" w:lineRule="exact"/>
        <w:ind w:left="-567" w:firstLine="567"/>
        <w:rPr>
          <w:sz w:val="24"/>
          <w:szCs w:val="24"/>
        </w:rPr>
      </w:pPr>
      <w:bookmarkStart w:id="18" w:name="bookmark20"/>
      <w:r w:rsidRPr="00FF7D0B">
        <w:rPr>
          <w:sz w:val="24"/>
          <w:szCs w:val="24"/>
        </w:rPr>
        <w:t>Виды деятельности младших школьников</w:t>
      </w:r>
      <w:bookmarkEnd w:id="18"/>
    </w:p>
    <w:p w:rsidR="0015744A" w:rsidRPr="00FF7D0B" w:rsidRDefault="0015744A" w:rsidP="00FF7D0B">
      <w:pPr>
        <w:pStyle w:val="a4"/>
        <w:numPr>
          <w:ilvl w:val="0"/>
          <w:numId w:val="6"/>
        </w:numPr>
        <w:shd w:val="clear" w:color="auto" w:fill="auto"/>
        <w:tabs>
          <w:tab w:val="left" w:pos="426"/>
          <w:tab w:val="left" w:pos="1004"/>
        </w:tabs>
        <w:spacing w:after="0" w:line="283" w:lineRule="exact"/>
        <w:ind w:left="-567" w:firstLine="567"/>
        <w:jc w:val="both"/>
        <w:rPr>
          <w:sz w:val="24"/>
          <w:szCs w:val="24"/>
        </w:rPr>
      </w:pPr>
      <w:r w:rsidRPr="00FF7D0B">
        <w:rPr>
          <w:sz w:val="24"/>
          <w:szCs w:val="24"/>
        </w:rPr>
        <w:t>учебное сотрудничество (коллективно-распределенная учебная деятельность, в том числе, коллективная дискуссия, групповая, парная работа);</w:t>
      </w:r>
    </w:p>
    <w:p w:rsidR="0015744A" w:rsidRPr="00FF7D0B" w:rsidRDefault="0015744A" w:rsidP="00FF7D0B">
      <w:pPr>
        <w:pStyle w:val="a4"/>
        <w:numPr>
          <w:ilvl w:val="0"/>
          <w:numId w:val="6"/>
        </w:numPr>
        <w:shd w:val="clear" w:color="auto" w:fill="auto"/>
        <w:tabs>
          <w:tab w:val="left" w:pos="426"/>
          <w:tab w:val="left" w:pos="1009"/>
        </w:tabs>
        <w:spacing w:after="0" w:line="283" w:lineRule="exact"/>
        <w:ind w:left="-567" w:firstLine="567"/>
        <w:jc w:val="both"/>
        <w:rPr>
          <w:sz w:val="24"/>
          <w:szCs w:val="24"/>
        </w:rPr>
      </w:pPr>
      <w:r w:rsidRPr="00FF7D0B">
        <w:rPr>
          <w:sz w:val="24"/>
          <w:szCs w:val="24"/>
        </w:rPr>
        <w:t>индивидуальная учебная деятельность (в том числе, самостоятельная работа с использованием дополнительных информационных источников);</w:t>
      </w:r>
    </w:p>
    <w:p w:rsidR="0015744A" w:rsidRPr="00FF7D0B" w:rsidRDefault="0015744A" w:rsidP="00FF7D0B">
      <w:pPr>
        <w:pStyle w:val="a4"/>
        <w:numPr>
          <w:ilvl w:val="0"/>
          <w:numId w:val="6"/>
        </w:numPr>
        <w:shd w:val="clear" w:color="auto" w:fill="auto"/>
        <w:tabs>
          <w:tab w:val="left" w:pos="426"/>
          <w:tab w:val="left" w:pos="1014"/>
        </w:tabs>
        <w:spacing w:after="0" w:line="283" w:lineRule="exact"/>
        <w:ind w:left="-567" w:firstLine="567"/>
        <w:jc w:val="both"/>
        <w:rPr>
          <w:sz w:val="24"/>
          <w:szCs w:val="24"/>
        </w:rPr>
      </w:pPr>
      <w:r w:rsidRPr="00FF7D0B">
        <w:rPr>
          <w:sz w:val="24"/>
          <w:szCs w:val="24"/>
        </w:rPr>
        <w:t>игровая деятельность (в том числе, и высшие виды игры - игра-драматизация, режиссёрская игра, игра по правилам);</w:t>
      </w:r>
    </w:p>
    <w:p w:rsidR="0015744A" w:rsidRPr="00FF7D0B" w:rsidRDefault="0015744A" w:rsidP="00FF7D0B">
      <w:pPr>
        <w:pStyle w:val="a4"/>
        <w:numPr>
          <w:ilvl w:val="0"/>
          <w:numId w:val="6"/>
        </w:numPr>
        <w:shd w:val="clear" w:color="auto" w:fill="auto"/>
        <w:tabs>
          <w:tab w:val="left" w:pos="426"/>
          <w:tab w:val="left" w:pos="999"/>
        </w:tabs>
        <w:spacing w:after="0" w:line="283" w:lineRule="exact"/>
        <w:ind w:left="-567" w:firstLine="567"/>
        <w:jc w:val="both"/>
        <w:rPr>
          <w:sz w:val="24"/>
          <w:szCs w:val="24"/>
        </w:rPr>
      </w:pPr>
      <w:r w:rsidRPr="00FF7D0B">
        <w:rPr>
          <w:sz w:val="24"/>
          <w:szCs w:val="24"/>
        </w:rPr>
        <w:t>творческая (в том числе, художественное творчество, конструирование, формирование замысла и реализация социально значимых инициатив и др.);</w:t>
      </w:r>
    </w:p>
    <w:p w:rsidR="0015744A" w:rsidRPr="00FF7D0B" w:rsidRDefault="0015744A" w:rsidP="00FF7D0B">
      <w:pPr>
        <w:pStyle w:val="a4"/>
        <w:numPr>
          <w:ilvl w:val="0"/>
          <w:numId w:val="6"/>
        </w:numPr>
        <w:shd w:val="clear" w:color="auto" w:fill="auto"/>
        <w:tabs>
          <w:tab w:val="left" w:pos="426"/>
          <w:tab w:val="left" w:pos="1009"/>
        </w:tabs>
        <w:spacing w:after="0" w:line="283" w:lineRule="exact"/>
        <w:ind w:left="-567" w:firstLine="567"/>
        <w:jc w:val="both"/>
        <w:rPr>
          <w:sz w:val="24"/>
          <w:szCs w:val="24"/>
        </w:rPr>
      </w:pPr>
      <w:r w:rsidRPr="00FF7D0B">
        <w:rPr>
          <w:sz w:val="24"/>
          <w:szCs w:val="24"/>
        </w:rPr>
        <w:t>трудовая деятельность (самообслуживание, участие в общественно-полезном труде, в социально значимых трудовых акциях);</w:t>
      </w:r>
    </w:p>
    <w:p w:rsidR="0015744A" w:rsidRPr="00FF7D0B" w:rsidRDefault="0015744A" w:rsidP="00FF7D0B">
      <w:pPr>
        <w:pStyle w:val="a4"/>
        <w:numPr>
          <w:ilvl w:val="0"/>
          <w:numId w:val="6"/>
        </w:numPr>
        <w:shd w:val="clear" w:color="auto" w:fill="auto"/>
        <w:tabs>
          <w:tab w:val="left" w:pos="426"/>
          <w:tab w:val="left" w:pos="1014"/>
        </w:tabs>
        <w:spacing w:after="299" w:line="283" w:lineRule="exact"/>
        <w:ind w:left="-567" w:firstLine="567"/>
        <w:jc w:val="both"/>
        <w:rPr>
          <w:sz w:val="24"/>
          <w:szCs w:val="24"/>
        </w:rPr>
      </w:pPr>
      <w:r w:rsidRPr="00FF7D0B">
        <w:rPr>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15744A" w:rsidRPr="00FF7D0B" w:rsidRDefault="0015744A" w:rsidP="00FF7D0B">
      <w:pPr>
        <w:pStyle w:val="30"/>
        <w:shd w:val="clear" w:color="auto" w:fill="auto"/>
        <w:tabs>
          <w:tab w:val="left" w:pos="426"/>
        </w:tabs>
        <w:spacing w:before="0" w:after="23" w:line="210" w:lineRule="exact"/>
        <w:ind w:left="-567" w:firstLine="567"/>
        <w:jc w:val="both"/>
        <w:rPr>
          <w:sz w:val="24"/>
          <w:szCs w:val="24"/>
        </w:rPr>
      </w:pPr>
      <w:bookmarkStart w:id="19" w:name="bookmark21"/>
      <w:r w:rsidRPr="00FF7D0B">
        <w:rPr>
          <w:sz w:val="24"/>
          <w:szCs w:val="24"/>
        </w:rPr>
        <w:t>Задачи младших школьников, решаемые в разных видах деятельности</w:t>
      </w:r>
      <w:bookmarkEnd w:id="19"/>
    </w:p>
    <w:p w:rsidR="0015744A" w:rsidRPr="00FF7D0B" w:rsidRDefault="0015744A" w:rsidP="00FF7D0B">
      <w:pPr>
        <w:pStyle w:val="a4"/>
        <w:numPr>
          <w:ilvl w:val="0"/>
          <w:numId w:val="6"/>
        </w:numPr>
        <w:shd w:val="clear" w:color="auto" w:fill="auto"/>
        <w:tabs>
          <w:tab w:val="left" w:pos="426"/>
          <w:tab w:val="left" w:pos="1009"/>
        </w:tabs>
        <w:spacing w:after="0" w:line="278" w:lineRule="exact"/>
        <w:ind w:left="-567" w:firstLine="567"/>
        <w:jc w:val="both"/>
        <w:rPr>
          <w:sz w:val="24"/>
          <w:szCs w:val="24"/>
        </w:rPr>
      </w:pPr>
      <w:r w:rsidRPr="00FF7D0B">
        <w:rPr>
          <w:sz w:val="24"/>
          <w:szCs w:val="24"/>
        </w:rPr>
        <w:t>сделать первые шаги в овладении основами понятийного мышления (в освоении содержательного обобщения, анализа, планирования и рефлексии);</w:t>
      </w:r>
    </w:p>
    <w:p w:rsidR="0015744A" w:rsidRPr="00FF7D0B" w:rsidRDefault="0015744A" w:rsidP="00FF7D0B">
      <w:pPr>
        <w:pStyle w:val="a4"/>
        <w:numPr>
          <w:ilvl w:val="0"/>
          <w:numId w:val="6"/>
        </w:numPr>
        <w:shd w:val="clear" w:color="auto" w:fill="auto"/>
        <w:tabs>
          <w:tab w:val="left" w:pos="426"/>
          <w:tab w:val="left" w:pos="1009"/>
        </w:tabs>
        <w:spacing w:after="0" w:line="278" w:lineRule="exact"/>
        <w:ind w:left="-567" w:firstLine="567"/>
        <w:jc w:val="both"/>
        <w:rPr>
          <w:sz w:val="24"/>
          <w:szCs w:val="24"/>
        </w:rPr>
      </w:pPr>
      <w:r w:rsidRPr="00FF7D0B">
        <w:rPr>
          <w:sz w:val="24"/>
          <w:szCs w:val="24"/>
        </w:rPr>
        <w:lastRenderedPageBreak/>
        <w:t>научиться самостоятельно конкретизировать поставленные цели и искать средства их решения;</w:t>
      </w:r>
    </w:p>
    <w:p w:rsidR="0015744A" w:rsidRPr="00FF7D0B" w:rsidRDefault="0015744A" w:rsidP="00FF7D0B">
      <w:pPr>
        <w:pStyle w:val="a4"/>
        <w:numPr>
          <w:ilvl w:val="0"/>
          <w:numId w:val="6"/>
        </w:numPr>
        <w:shd w:val="clear" w:color="auto" w:fill="auto"/>
        <w:tabs>
          <w:tab w:val="left" w:pos="426"/>
          <w:tab w:val="left" w:pos="1014"/>
        </w:tabs>
        <w:spacing w:after="0" w:line="274" w:lineRule="exact"/>
        <w:ind w:left="-567" w:firstLine="567"/>
        <w:jc w:val="both"/>
        <w:rPr>
          <w:sz w:val="24"/>
          <w:szCs w:val="24"/>
        </w:rPr>
      </w:pPr>
      <w:r w:rsidRPr="00FF7D0B">
        <w:rPr>
          <w:sz w:val="24"/>
          <w:szCs w:val="24"/>
        </w:rPr>
        <w:t>научиться контролировать и оценивать свою учебную работу и продвижение в разных видах деятельности;</w:t>
      </w:r>
    </w:p>
    <w:p w:rsidR="0015744A" w:rsidRPr="00FF7D0B" w:rsidRDefault="0015744A" w:rsidP="00FF7D0B">
      <w:pPr>
        <w:pStyle w:val="a4"/>
        <w:numPr>
          <w:ilvl w:val="0"/>
          <w:numId w:val="6"/>
        </w:numPr>
        <w:shd w:val="clear" w:color="auto" w:fill="auto"/>
        <w:tabs>
          <w:tab w:val="left" w:pos="426"/>
          <w:tab w:val="left" w:pos="1009"/>
        </w:tabs>
        <w:spacing w:after="0" w:line="278" w:lineRule="exact"/>
        <w:ind w:left="-567" w:firstLine="567"/>
        <w:jc w:val="both"/>
        <w:rPr>
          <w:sz w:val="24"/>
          <w:szCs w:val="24"/>
        </w:rPr>
      </w:pPr>
      <w:r w:rsidRPr="00FF7D0B">
        <w:rPr>
          <w:sz w:val="24"/>
          <w:szCs w:val="24"/>
        </w:rPr>
        <w:t>овладеть коллективными формами учебной работы и соответствующими социальными навыками;</w:t>
      </w:r>
    </w:p>
    <w:p w:rsidR="0015744A" w:rsidRPr="00FF7D0B" w:rsidRDefault="0015744A" w:rsidP="00FF7D0B">
      <w:pPr>
        <w:pStyle w:val="a4"/>
        <w:numPr>
          <w:ilvl w:val="0"/>
          <w:numId w:val="6"/>
        </w:numPr>
        <w:shd w:val="clear" w:color="auto" w:fill="auto"/>
        <w:tabs>
          <w:tab w:val="left" w:pos="426"/>
          <w:tab w:val="left" w:pos="1009"/>
        </w:tabs>
        <w:spacing w:after="0" w:line="278" w:lineRule="exact"/>
        <w:ind w:left="-567" w:firstLine="567"/>
        <w:jc w:val="both"/>
        <w:rPr>
          <w:sz w:val="24"/>
          <w:szCs w:val="24"/>
        </w:rPr>
      </w:pPr>
      <w:r w:rsidRPr="00FF7D0B">
        <w:rPr>
          <w:sz w:val="24"/>
          <w:szCs w:val="24"/>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15744A" w:rsidRPr="00FF7D0B" w:rsidRDefault="0015744A" w:rsidP="00FF7D0B">
      <w:pPr>
        <w:pStyle w:val="a4"/>
        <w:numPr>
          <w:ilvl w:val="0"/>
          <w:numId w:val="6"/>
        </w:numPr>
        <w:shd w:val="clear" w:color="auto" w:fill="auto"/>
        <w:tabs>
          <w:tab w:val="left" w:pos="426"/>
          <w:tab w:val="left" w:pos="1009"/>
        </w:tabs>
        <w:spacing w:after="0" w:line="278" w:lineRule="exact"/>
        <w:ind w:left="-567" w:firstLine="567"/>
        <w:jc w:val="both"/>
        <w:rPr>
          <w:sz w:val="24"/>
          <w:szCs w:val="24"/>
        </w:rPr>
      </w:pPr>
      <w:r w:rsidRPr="00FF7D0B">
        <w:rPr>
          <w:sz w:val="24"/>
          <w:szCs w:val="24"/>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15744A" w:rsidRPr="00FF7D0B" w:rsidRDefault="0015744A" w:rsidP="00FF7D0B">
      <w:pPr>
        <w:pStyle w:val="a4"/>
        <w:numPr>
          <w:ilvl w:val="0"/>
          <w:numId w:val="6"/>
        </w:numPr>
        <w:shd w:val="clear" w:color="auto" w:fill="auto"/>
        <w:tabs>
          <w:tab w:val="left" w:pos="426"/>
          <w:tab w:val="left" w:pos="1009"/>
        </w:tabs>
        <w:spacing w:after="0" w:line="278" w:lineRule="exact"/>
        <w:ind w:left="-567" w:firstLine="567"/>
        <w:jc w:val="both"/>
        <w:rPr>
          <w:sz w:val="24"/>
          <w:szCs w:val="24"/>
        </w:rPr>
      </w:pPr>
      <w:r w:rsidRPr="00FF7D0B">
        <w:rPr>
          <w:sz w:val="24"/>
          <w:szCs w:val="24"/>
        </w:rPr>
        <w:t>приобрести навыки самообслуживания, овладеть простыми трудовыми действиями и операциями на уроках технологии и в социальных практиках;</w:t>
      </w:r>
    </w:p>
    <w:p w:rsidR="0015744A" w:rsidRPr="00FF7D0B" w:rsidRDefault="0015744A" w:rsidP="00FF7D0B">
      <w:pPr>
        <w:pStyle w:val="a4"/>
        <w:numPr>
          <w:ilvl w:val="0"/>
          <w:numId w:val="6"/>
        </w:numPr>
        <w:shd w:val="clear" w:color="auto" w:fill="auto"/>
        <w:tabs>
          <w:tab w:val="left" w:pos="426"/>
          <w:tab w:val="left" w:pos="1018"/>
        </w:tabs>
        <w:spacing w:after="351" w:line="274" w:lineRule="exact"/>
        <w:ind w:left="-567" w:firstLine="567"/>
        <w:jc w:val="both"/>
        <w:rPr>
          <w:sz w:val="24"/>
          <w:szCs w:val="24"/>
        </w:rPr>
      </w:pPr>
      <w:r w:rsidRPr="00FF7D0B">
        <w:rPr>
          <w:sz w:val="24"/>
          <w:szCs w:val="24"/>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15744A" w:rsidRPr="00FF7D0B" w:rsidRDefault="0015744A" w:rsidP="00FF7D0B">
      <w:pPr>
        <w:pStyle w:val="30"/>
        <w:shd w:val="clear" w:color="auto" w:fill="auto"/>
        <w:tabs>
          <w:tab w:val="left" w:pos="426"/>
        </w:tabs>
        <w:spacing w:before="0" w:after="27" w:line="210" w:lineRule="exact"/>
        <w:ind w:left="-567" w:firstLine="567"/>
        <w:rPr>
          <w:sz w:val="24"/>
          <w:szCs w:val="24"/>
        </w:rPr>
      </w:pPr>
      <w:bookmarkStart w:id="20" w:name="bookmark22"/>
      <w:r w:rsidRPr="00FF7D0B">
        <w:rPr>
          <w:sz w:val="24"/>
          <w:szCs w:val="24"/>
        </w:rPr>
        <w:t>Задачи педагогов, решаемые в ходе реализации данной программы</w:t>
      </w:r>
      <w:bookmarkEnd w:id="20"/>
    </w:p>
    <w:p w:rsidR="0015744A" w:rsidRPr="00FF7D0B" w:rsidRDefault="0015744A" w:rsidP="00FF7D0B">
      <w:pPr>
        <w:pStyle w:val="a4"/>
        <w:numPr>
          <w:ilvl w:val="0"/>
          <w:numId w:val="6"/>
        </w:numPr>
        <w:shd w:val="clear" w:color="auto" w:fill="auto"/>
        <w:tabs>
          <w:tab w:val="left" w:pos="426"/>
          <w:tab w:val="left" w:pos="1009"/>
        </w:tabs>
        <w:spacing w:after="0" w:line="274" w:lineRule="exact"/>
        <w:ind w:left="-567" w:firstLine="567"/>
        <w:jc w:val="both"/>
        <w:rPr>
          <w:sz w:val="24"/>
          <w:szCs w:val="24"/>
        </w:rPr>
      </w:pPr>
      <w:r w:rsidRPr="00FF7D0B">
        <w:rPr>
          <w:sz w:val="24"/>
          <w:szCs w:val="24"/>
        </w:rPr>
        <w:t>обеспечивают многообразие организационно-учебных и внеучебных форм освоения программы (уроки, занятия, события, тренинги, практики, конкурсы, выставки, соревнования, презентации и пр.);</w:t>
      </w:r>
    </w:p>
    <w:p w:rsidR="0015744A" w:rsidRPr="00FF7D0B" w:rsidRDefault="0015744A" w:rsidP="00FF7D0B">
      <w:pPr>
        <w:pStyle w:val="a4"/>
        <w:numPr>
          <w:ilvl w:val="0"/>
          <w:numId w:val="6"/>
        </w:numPr>
        <w:shd w:val="clear" w:color="auto" w:fill="auto"/>
        <w:tabs>
          <w:tab w:val="left" w:pos="426"/>
          <w:tab w:val="left" w:pos="1018"/>
        </w:tabs>
        <w:spacing w:after="0" w:line="274" w:lineRule="exact"/>
        <w:ind w:left="-567" w:firstLine="567"/>
        <w:jc w:val="both"/>
        <w:rPr>
          <w:sz w:val="24"/>
          <w:szCs w:val="24"/>
        </w:rPr>
      </w:pPr>
      <w:r w:rsidRPr="00FF7D0B">
        <w:rPr>
          <w:sz w:val="24"/>
          <w:szCs w:val="24"/>
        </w:rPr>
        <w:t>способствуют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15744A" w:rsidRPr="00FF7D0B" w:rsidRDefault="0015744A" w:rsidP="00FF7D0B">
      <w:pPr>
        <w:pStyle w:val="a4"/>
        <w:numPr>
          <w:ilvl w:val="0"/>
          <w:numId w:val="6"/>
        </w:numPr>
        <w:shd w:val="clear" w:color="auto" w:fill="auto"/>
        <w:tabs>
          <w:tab w:val="left" w:pos="426"/>
          <w:tab w:val="left" w:pos="1018"/>
        </w:tabs>
        <w:spacing w:after="0" w:line="274" w:lineRule="exact"/>
        <w:ind w:left="-567" w:firstLine="567"/>
        <w:jc w:val="both"/>
        <w:rPr>
          <w:sz w:val="24"/>
          <w:szCs w:val="24"/>
        </w:rPr>
      </w:pPr>
      <w:r w:rsidRPr="00FF7D0B">
        <w:rPr>
          <w:sz w:val="24"/>
          <w:szCs w:val="24"/>
        </w:rPr>
        <w:t>формируют учебную деятельность младших школьников (организует постановку учебных целей, создает условия д</w:t>
      </w:r>
      <w:r w:rsidRPr="00045D00">
        <w:rPr>
          <w:sz w:val="24"/>
          <w:szCs w:val="24"/>
        </w:rPr>
        <w:t>ля их «присвоения» и</w:t>
      </w:r>
      <w:r w:rsidRPr="00FF7D0B">
        <w:rPr>
          <w:sz w:val="24"/>
          <w:szCs w:val="24"/>
        </w:rPr>
        <w:t xml:space="preserve">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15744A" w:rsidRPr="00FF7D0B" w:rsidRDefault="0015744A" w:rsidP="00FF7D0B">
      <w:pPr>
        <w:pStyle w:val="a4"/>
        <w:numPr>
          <w:ilvl w:val="0"/>
          <w:numId w:val="6"/>
        </w:numPr>
        <w:shd w:val="clear" w:color="auto" w:fill="auto"/>
        <w:tabs>
          <w:tab w:val="left" w:pos="426"/>
          <w:tab w:val="left" w:pos="1018"/>
        </w:tabs>
        <w:spacing w:after="0" w:line="278" w:lineRule="exact"/>
        <w:ind w:left="-567" w:firstLine="567"/>
        <w:jc w:val="both"/>
        <w:rPr>
          <w:sz w:val="24"/>
          <w:szCs w:val="24"/>
        </w:rPr>
      </w:pPr>
      <w:r w:rsidRPr="00FF7D0B">
        <w:rPr>
          <w:sz w:val="24"/>
          <w:szCs w:val="24"/>
        </w:rPr>
        <w:t>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15744A" w:rsidRPr="00FF7D0B" w:rsidRDefault="0015744A" w:rsidP="00FF7D0B">
      <w:pPr>
        <w:pStyle w:val="a4"/>
        <w:numPr>
          <w:ilvl w:val="0"/>
          <w:numId w:val="6"/>
        </w:numPr>
        <w:shd w:val="clear" w:color="auto" w:fill="auto"/>
        <w:tabs>
          <w:tab w:val="left" w:pos="426"/>
          <w:tab w:val="left" w:pos="1009"/>
        </w:tabs>
        <w:spacing w:after="0" w:line="278" w:lineRule="exact"/>
        <w:ind w:left="-567" w:firstLine="567"/>
        <w:jc w:val="both"/>
        <w:rPr>
          <w:sz w:val="24"/>
          <w:szCs w:val="24"/>
        </w:rPr>
      </w:pPr>
      <w:r w:rsidRPr="00FF7D0B">
        <w:rPr>
          <w:sz w:val="24"/>
          <w:szCs w:val="24"/>
        </w:rPr>
        <w:t>поддерживают детские инициативы и помогает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15744A" w:rsidRPr="00FF7D0B" w:rsidRDefault="0015744A" w:rsidP="00FF7D0B">
      <w:pPr>
        <w:pStyle w:val="a4"/>
        <w:numPr>
          <w:ilvl w:val="0"/>
          <w:numId w:val="6"/>
        </w:numPr>
        <w:shd w:val="clear" w:color="auto" w:fill="auto"/>
        <w:tabs>
          <w:tab w:val="left" w:pos="426"/>
          <w:tab w:val="left" w:pos="1009"/>
        </w:tabs>
        <w:spacing w:after="269" w:line="278" w:lineRule="exact"/>
        <w:ind w:left="-567" w:firstLine="567"/>
        <w:jc w:val="both"/>
        <w:rPr>
          <w:sz w:val="24"/>
          <w:szCs w:val="24"/>
        </w:rPr>
      </w:pPr>
      <w:r w:rsidRPr="00FF7D0B">
        <w:rPr>
          <w:sz w:val="24"/>
          <w:szCs w:val="24"/>
        </w:rPr>
        <w:t>создают пространство для социальных практик младших школьников и приобщения их к общественно значимым делам.</w:t>
      </w:r>
    </w:p>
    <w:p w:rsidR="0015744A" w:rsidRPr="00FF7D0B" w:rsidRDefault="0015744A" w:rsidP="00FF7D0B">
      <w:pPr>
        <w:pStyle w:val="30"/>
        <w:shd w:val="clear" w:color="auto" w:fill="auto"/>
        <w:tabs>
          <w:tab w:val="left" w:pos="426"/>
        </w:tabs>
        <w:spacing w:before="0" w:line="317" w:lineRule="exact"/>
        <w:ind w:left="-567" w:firstLine="567"/>
        <w:rPr>
          <w:sz w:val="24"/>
          <w:szCs w:val="24"/>
        </w:rPr>
      </w:pPr>
      <w:bookmarkStart w:id="21" w:name="bookmark23"/>
      <w:r w:rsidRPr="00FF7D0B">
        <w:rPr>
          <w:sz w:val="24"/>
          <w:szCs w:val="24"/>
        </w:rPr>
        <w:t>Задачи родителей (законных представителей)</w:t>
      </w:r>
      <w:bookmarkEnd w:id="21"/>
    </w:p>
    <w:p w:rsidR="0015744A" w:rsidRPr="00FF7D0B"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Родители (законные представители) обязаны обеспечить условия для получения обучающимися основного общего образования и среднего (полного) общего образования, в том числе:</w:t>
      </w:r>
    </w:p>
    <w:p w:rsidR="0015744A" w:rsidRPr="00FF7D0B" w:rsidRDefault="0015744A" w:rsidP="00FF7D0B">
      <w:pPr>
        <w:pStyle w:val="a4"/>
        <w:numPr>
          <w:ilvl w:val="0"/>
          <w:numId w:val="5"/>
        </w:numPr>
        <w:shd w:val="clear" w:color="auto" w:fill="auto"/>
        <w:tabs>
          <w:tab w:val="left" w:pos="426"/>
          <w:tab w:val="left" w:pos="476"/>
        </w:tabs>
        <w:spacing w:after="0" w:line="317" w:lineRule="exact"/>
        <w:ind w:left="-567" w:firstLine="567"/>
        <w:jc w:val="both"/>
        <w:rPr>
          <w:sz w:val="24"/>
          <w:szCs w:val="24"/>
        </w:rPr>
      </w:pPr>
      <w:r w:rsidRPr="00FF7D0B">
        <w:rPr>
          <w:sz w:val="24"/>
          <w:szCs w:val="24"/>
        </w:rPr>
        <w:t>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15744A" w:rsidRPr="00FF7D0B" w:rsidRDefault="0015744A" w:rsidP="00FF7D0B">
      <w:pPr>
        <w:pStyle w:val="a4"/>
        <w:numPr>
          <w:ilvl w:val="0"/>
          <w:numId w:val="5"/>
        </w:numPr>
        <w:shd w:val="clear" w:color="auto" w:fill="auto"/>
        <w:tabs>
          <w:tab w:val="left" w:pos="426"/>
        </w:tabs>
        <w:spacing w:after="0" w:line="317" w:lineRule="exact"/>
        <w:ind w:left="-567" w:firstLine="567"/>
        <w:jc w:val="both"/>
        <w:rPr>
          <w:sz w:val="24"/>
          <w:szCs w:val="24"/>
        </w:rPr>
      </w:pPr>
      <w:r w:rsidRPr="00FF7D0B">
        <w:rPr>
          <w:sz w:val="24"/>
          <w:szCs w:val="24"/>
        </w:rPr>
        <w:t>обеспечить выполнение обучающимися домашних заданий;</w:t>
      </w:r>
    </w:p>
    <w:p w:rsidR="0015744A" w:rsidRPr="00FF7D0B" w:rsidRDefault="0015744A" w:rsidP="00FF7D0B">
      <w:pPr>
        <w:pStyle w:val="a4"/>
        <w:numPr>
          <w:ilvl w:val="0"/>
          <w:numId w:val="5"/>
        </w:numPr>
        <w:shd w:val="clear" w:color="auto" w:fill="auto"/>
        <w:tabs>
          <w:tab w:val="left" w:pos="426"/>
          <w:tab w:val="left" w:pos="519"/>
        </w:tabs>
        <w:spacing w:after="0" w:line="317" w:lineRule="exact"/>
        <w:ind w:left="-567" w:firstLine="567"/>
        <w:jc w:val="both"/>
        <w:rPr>
          <w:sz w:val="24"/>
          <w:szCs w:val="24"/>
        </w:rPr>
      </w:pPr>
      <w:r w:rsidRPr="00FF7D0B">
        <w:rPr>
          <w:sz w:val="24"/>
          <w:szCs w:val="24"/>
        </w:rPr>
        <w:t xml:space="preserve">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w:t>
      </w:r>
      <w:r w:rsidRPr="00FF7D0B">
        <w:rPr>
          <w:sz w:val="24"/>
          <w:szCs w:val="24"/>
        </w:rPr>
        <w:lastRenderedPageBreak/>
        <w:t>принадлежностями, спортивной формой и т.п.), в количестве, соответствующем возрасту и потребностями обучающегося.</w:t>
      </w:r>
    </w:p>
    <w:p w:rsidR="0015744A" w:rsidRDefault="0015744A" w:rsidP="00FF7D0B">
      <w:pPr>
        <w:pStyle w:val="a4"/>
        <w:shd w:val="clear" w:color="auto" w:fill="auto"/>
        <w:tabs>
          <w:tab w:val="left" w:pos="426"/>
        </w:tabs>
        <w:spacing w:after="0" w:line="317" w:lineRule="exact"/>
        <w:ind w:left="-567" w:firstLine="567"/>
        <w:jc w:val="both"/>
        <w:rPr>
          <w:sz w:val="24"/>
          <w:szCs w:val="24"/>
        </w:rPr>
      </w:pPr>
      <w:r w:rsidRPr="00FF7D0B">
        <w:rPr>
          <w:sz w:val="24"/>
          <w:szCs w:val="24"/>
        </w:rPr>
        <w:t>Родители (законные представители) вправе принимать участие в управлении Школой; защищать законные права и интересы ребёнка.</w:t>
      </w:r>
    </w:p>
    <w:p w:rsidR="00FF7D0B" w:rsidRPr="00FF7D0B" w:rsidRDefault="00FF7D0B" w:rsidP="00FF7D0B">
      <w:pPr>
        <w:pStyle w:val="a4"/>
        <w:shd w:val="clear" w:color="auto" w:fill="auto"/>
        <w:tabs>
          <w:tab w:val="left" w:pos="426"/>
        </w:tabs>
        <w:spacing w:after="0" w:line="317" w:lineRule="exact"/>
        <w:ind w:left="-567" w:firstLine="567"/>
        <w:jc w:val="both"/>
        <w:rPr>
          <w:sz w:val="24"/>
          <w:szCs w:val="24"/>
        </w:rPr>
      </w:pPr>
    </w:p>
    <w:p w:rsidR="0015744A" w:rsidRPr="00FF7D0B" w:rsidRDefault="0015744A" w:rsidP="008A36F0">
      <w:pPr>
        <w:spacing w:after="0"/>
        <w:ind w:firstLine="709"/>
        <w:jc w:val="center"/>
        <w:rPr>
          <w:rFonts w:ascii="Times New Roman" w:hAnsi="Times New Roman" w:cs="Times New Roman"/>
          <w:b/>
          <w:sz w:val="24"/>
        </w:rPr>
      </w:pPr>
      <w:r w:rsidRPr="00FF7D0B">
        <w:rPr>
          <w:rFonts w:ascii="Times New Roman" w:hAnsi="Times New Roman" w:cs="Times New Roman"/>
          <w:b/>
          <w:sz w:val="24"/>
        </w:rPr>
        <w:t>Кадровые условия реализации ООП НОО включают:</w:t>
      </w:r>
    </w:p>
    <w:p w:rsidR="00FF7D0B" w:rsidRDefault="00FF7D0B" w:rsidP="008A36F0">
      <w:pPr>
        <w:spacing w:after="0"/>
        <w:ind w:firstLine="709"/>
        <w:jc w:val="center"/>
        <w:rPr>
          <w:rFonts w:ascii="Times New Roman" w:hAnsi="Times New Roman"/>
          <w:sz w:val="28"/>
        </w:rPr>
      </w:pPr>
    </w:p>
    <w:tbl>
      <w:tblPr>
        <w:tblW w:w="9786" w:type="dxa"/>
        <w:tblInd w:w="5" w:type="dxa"/>
        <w:tblLayout w:type="fixed"/>
        <w:tblCellMar>
          <w:left w:w="0" w:type="dxa"/>
          <w:right w:w="0" w:type="dxa"/>
        </w:tblCellMar>
        <w:tblLook w:val="0000"/>
      </w:tblPr>
      <w:tblGrid>
        <w:gridCol w:w="571"/>
        <w:gridCol w:w="1987"/>
        <w:gridCol w:w="5102"/>
        <w:gridCol w:w="2126"/>
      </w:tblGrid>
      <w:tr w:rsidR="00FF7D0B" w:rsidTr="00FF7D0B">
        <w:trPr>
          <w:trHeight w:val="898"/>
        </w:trPr>
        <w:tc>
          <w:tcPr>
            <w:tcW w:w="571" w:type="dxa"/>
            <w:tcBorders>
              <w:top w:val="single" w:sz="4" w:space="0" w:color="auto"/>
              <w:left w:val="single" w:sz="4" w:space="0" w:color="auto"/>
              <w:right w:val="single" w:sz="4" w:space="0" w:color="auto"/>
            </w:tcBorders>
            <w:shd w:val="clear" w:color="auto" w:fill="FFFFFF"/>
          </w:tcPr>
          <w:p w:rsidR="00FF7D0B" w:rsidRDefault="00FF7D0B" w:rsidP="0015744A">
            <w:pPr>
              <w:pStyle w:val="310"/>
              <w:shd w:val="clear" w:color="auto" w:fill="auto"/>
              <w:spacing w:line="240" w:lineRule="auto"/>
              <w:ind w:left="120"/>
              <w:jc w:val="left"/>
            </w:pPr>
            <w:r>
              <w:t>№</w:t>
            </w:r>
          </w:p>
          <w:p w:rsidR="00FF7D0B" w:rsidRDefault="00FF7D0B" w:rsidP="0015744A">
            <w:pPr>
              <w:pStyle w:val="310"/>
              <w:spacing w:line="240" w:lineRule="auto"/>
              <w:ind w:left="120"/>
              <w:jc w:val="left"/>
            </w:pPr>
            <w:r>
              <w:t>п/п</w:t>
            </w:r>
          </w:p>
        </w:tc>
        <w:tc>
          <w:tcPr>
            <w:tcW w:w="1987" w:type="dxa"/>
            <w:tcBorders>
              <w:top w:val="single" w:sz="4" w:space="0" w:color="auto"/>
              <w:left w:val="single" w:sz="4" w:space="0" w:color="auto"/>
              <w:right w:val="single" w:sz="4" w:space="0" w:color="auto"/>
            </w:tcBorders>
            <w:shd w:val="clear" w:color="auto" w:fill="FFFFFF"/>
          </w:tcPr>
          <w:p w:rsidR="00FF7D0B" w:rsidRDefault="00FF7D0B" w:rsidP="0015744A">
            <w:pPr>
              <w:pStyle w:val="310"/>
              <w:shd w:val="clear" w:color="auto" w:fill="auto"/>
              <w:spacing w:line="240" w:lineRule="auto"/>
              <w:ind w:left="120"/>
              <w:jc w:val="left"/>
            </w:pPr>
            <w:r>
              <w:t>Специалисты</w:t>
            </w:r>
          </w:p>
        </w:tc>
        <w:tc>
          <w:tcPr>
            <w:tcW w:w="5102" w:type="dxa"/>
            <w:tcBorders>
              <w:top w:val="single" w:sz="4" w:space="0" w:color="auto"/>
              <w:left w:val="single" w:sz="4" w:space="0" w:color="auto"/>
              <w:right w:val="single" w:sz="4" w:space="0" w:color="auto"/>
            </w:tcBorders>
            <w:shd w:val="clear" w:color="auto" w:fill="FFFFFF"/>
          </w:tcPr>
          <w:p w:rsidR="00FF7D0B" w:rsidRDefault="00FF7D0B" w:rsidP="0015744A">
            <w:pPr>
              <w:pStyle w:val="310"/>
              <w:shd w:val="clear" w:color="auto" w:fill="auto"/>
              <w:spacing w:line="240" w:lineRule="auto"/>
              <w:ind w:left="2040"/>
              <w:jc w:val="left"/>
            </w:pPr>
            <w:r>
              <w:t>Функции</w:t>
            </w:r>
          </w:p>
        </w:tc>
        <w:tc>
          <w:tcPr>
            <w:tcW w:w="2126" w:type="dxa"/>
            <w:tcBorders>
              <w:top w:val="single" w:sz="4" w:space="0" w:color="auto"/>
              <w:left w:val="single" w:sz="4" w:space="0" w:color="auto"/>
              <w:right w:val="single" w:sz="4" w:space="0" w:color="auto"/>
            </w:tcBorders>
            <w:shd w:val="clear" w:color="auto" w:fill="FFFFFF"/>
          </w:tcPr>
          <w:p w:rsidR="00FF7D0B" w:rsidRDefault="00FF7D0B" w:rsidP="0015744A">
            <w:pPr>
              <w:pStyle w:val="310"/>
              <w:shd w:val="clear" w:color="auto" w:fill="auto"/>
              <w:spacing w:line="240" w:lineRule="auto"/>
            </w:pPr>
            <w:r>
              <w:t>Количество</w:t>
            </w:r>
          </w:p>
          <w:p w:rsidR="00FF7D0B" w:rsidRDefault="00FF7D0B" w:rsidP="0015744A">
            <w:pPr>
              <w:pStyle w:val="310"/>
            </w:pPr>
            <w:r>
              <w:t>специалистов в начальной школе</w:t>
            </w:r>
          </w:p>
        </w:tc>
      </w:tr>
      <w:tr w:rsidR="0015744A" w:rsidTr="00FF7D0B">
        <w:trPr>
          <w:trHeight w:val="965"/>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15744A" w:rsidRDefault="0015744A" w:rsidP="0015744A">
            <w:pPr>
              <w:pStyle w:val="a4"/>
              <w:shd w:val="clear" w:color="auto" w:fill="auto"/>
              <w:spacing w:after="0" w:line="240" w:lineRule="auto"/>
              <w:ind w:left="120"/>
            </w:pPr>
            <w:r>
              <w:t>1.</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5744A" w:rsidRDefault="0015744A" w:rsidP="0015744A">
            <w:pPr>
              <w:pStyle w:val="a4"/>
              <w:shd w:val="clear" w:color="auto" w:fill="auto"/>
              <w:spacing w:after="0" w:line="240" w:lineRule="auto"/>
              <w:ind w:left="120"/>
            </w:pPr>
            <w:r>
              <w:t>Учитель</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5744A" w:rsidRDefault="0015744A" w:rsidP="00505309">
            <w:pPr>
              <w:pStyle w:val="a4"/>
              <w:shd w:val="clear" w:color="auto" w:fill="auto"/>
              <w:spacing w:after="0" w:line="322" w:lineRule="exact"/>
              <w:ind w:left="120" w:right="289" w:firstLine="280"/>
              <w:jc w:val="both"/>
            </w:pPr>
            <w:r>
              <w:t>Организация условий для успешного продвижения ребенка в рамках образовательного процесса</w:t>
            </w:r>
            <w:r w:rsidR="00505309" w:rsidRPr="00505309">
              <w:t xml:space="preserve"> Отвечает за организацию внеучебных видов деятельности младших школьников во внеурочное время Обеспечивает реализацию вариативной части ООП НОО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744A" w:rsidRDefault="0015744A" w:rsidP="0015744A">
            <w:pPr>
              <w:pStyle w:val="a4"/>
              <w:shd w:val="clear" w:color="auto" w:fill="auto"/>
              <w:spacing w:after="0" w:line="240" w:lineRule="auto"/>
              <w:jc w:val="center"/>
            </w:pPr>
            <w:r>
              <w:t>2</w:t>
            </w:r>
          </w:p>
        </w:tc>
      </w:tr>
      <w:tr w:rsidR="0015744A" w:rsidTr="00FF7D0B">
        <w:trPr>
          <w:trHeight w:val="2232"/>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15744A" w:rsidRDefault="00505309" w:rsidP="0015744A">
            <w:pPr>
              <w:pStyle w:val="a4"/>
              <w:shd w:val="clear" w:color="auto" w:fill="auto"/>
              <w:spacing w:after="0" w:line="240" w:lineRule="auto"/>
              <w:ind w:left="120"/>
            </w:pPr>
            <w:r>
              <w:t>2</w:t>
            </w:r>
            <w:r w:rsidR="0015744A">
              <w: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5744A" w:rsidRDefault="0015744A" w:rsidP="0015744A">
            <w:pPr>
              <w:pStyle w:val="a4"/>
              <w:shd w:val="clear" w:color="auto" w:fill="auto"/>
              <w:spacing w:after="0" w:line="240" w:lineRule="auto"/>
              <w:ind w:left="120"/>
            </w:pPr>
            <w:r>
              <w:t>Библиотекарь</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5744A" w:rsidRDefault="0015744A" w:rsidP="00505309">
            <w:pPr>
              <w:pStyle w:val="a4"/>
              <w:shd w:val="clear" w:color="auto" w:fill="auto"/>
              <w:spacing w:after="0" w:line="317" w:lineRule="exact"/>
              <w:ind w:left="120" w:right="289" w:firstLine="280"/>
              <w:jc w:val="both"/>
            </w:pPr>
            <w: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744A" w:rsidRDefault="0015744A" w:rsidP="0015744A">
            <w:pPr>
              <w:pStyle w:val="a4"/>
              <w:shd w:val="clear" w:color="auto" w:fill="auto"/>
              <w:spacing w:after="0" w:line="240" w:lineRule="auto"/>
              <w:jc w:val="center"/>
            </w:pPr>
            <w:r>
              <w:t>1</w:t>
            </w:r>
          </w:p>
        </w:tc>
      </w:tr>
      <w:tr w:rsidR="0015744A" w:rsidTr="00FF7D0B">
        <w:trPr>
          <w:trHeight w:val="960"/>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15744A" w:rsidRDefault="00505309" w:rsidP="0015744A">
            <w:pPr>
              <w:pStyle w:val="a4"/>
              <w:shd w:val="clear" w:color="auto" w:fill="auto"/>
              <w:spacing w:after="0" w:line="240" w:lineRule="auto"/>
              <w:ind w:left="120"/>
            </w:pPr>
            <w:r>
              <w:t>3</w:t>
            </w:r>
            <w:r w:rsidR="0015744A">
              <w:t>.</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15744A" w:rsidRDefault="0015744A" w:rsidP="0015744A">
            <w:pPr>
              <w:pStyle w:val="a4"/>
              <w:shd w:val="clear" w:color="auto" w:fill="auto"/>
              <w:spacing w:after="0" w:line="240" w:lineRule="auto"/>
              <w:ind w:left="120"/>
            </w:pPr>
            <w:r>
              <w:t>Администрация</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5744A" w:rsidRDefault="0015744A" w:rsidP="00505309">
            <w:pPr>
              <w:pStyle w:val="a4"/>
              <w:shd w:val="clear" w:color="auto" w:fill="auto"/>
              <w:spacing w:after="0" w:line="317" w:lineRule="exact"/>
              <w:ind w:left="120" w:right="289" w:firstLine="280"/>
              <w:jc w:val="both"/>
            </w:pPr>
            <w:r>
              <w:t>Обеспечивает для специалистов ОУ условия для эффективной работы, осуществляет контроль и текущую организационную работу</w:t>
            </w:r>
            <w:r w:rsidR="00505309" w:rsidRPr="00505309">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5744A" w:rsidRDefault="00505309" w:rsidP="0015744A">
            <w:pPr>
              <w:pStyle w:val="a4"/>
              <w:shd w:val="clear" w:color="auto" w:fill="auto"/>
              <w:spacing w:after="0" w:line="240" w:lineRule="auto"/>
              <w:jc w:val="center"/>
            </w:pPr>
            <w:r>
              <w:t>2</w:t>
            </w:r>
          </w:p>
        </w:tc>
      </w:tr>
    </w:tbl>
    <w:p w:rsidR="0015744A" w:rsidRDefault="0015744A" w:rsidP="008A36F0">
      <w:pPr>
        <w:spacing w:after="0"/>
        <w:ind w:firstLine="709"/>
        <w:jc w:val="center"/>
        <w:rPr>
          <w:rFonts w:ascii="Times New Roman" w:hAnsi="Times New Roman"/>
          <w:sz w:val="28"/>
        </w:rPr>
      </w:pPr>
    </w:p>
    <w:p w:rsidR="0015744A" w:rsidRDefault="0015744A" w:rsidP="0015744A">
      <w:pPr>
        <w:pStyle w:val="30"/>
        <w:shd w:val="clear" w:color="auto" w:fill="auto"/>
        <w:spacing w:before="0" w:after="135" w:line="336" w:lineRule="exact"/>
        <w:ind w:right="160"/>
        <w:jc w:val="center"/>
      </w:pPr>
      <w:bookmarkStart w:id="22" w:name="bookmark24"/>
      <w:r>
        <w:t>1.2. Планируемые результаты освоения обучающимися основной образовательной программы начального общего образования.</w:t>
      </w:r>
      <w:bookmarkEnd w:id="22"/>
    </w:p>
    <w:p w:rsidR="0015744A" w:rsidRDefault="0015744A" w:rsidP="00FF7D0B">
      <w:pPr>
        <w:pStyle w:val="a4"/>
        <w:shd w:val="clear" w:color="auto" w:fill="auto"/>
        <w:spacing w:after="206" w:line="317" w:lineRule="exact"/>
        <w:ind w:left="-567" w:right="20" w:firstLine="425"/>
        <w:jc w:val="both"/>
      </w:pPr>
      <w:r>
        <w:t>Планируемые результаты освоения основной образовательной программы начального общего образования (планируемые результаты) представляют собой систему</w:t>
      </w:r>
      <w:r>
        <w:rPr>
          <w:rStyle w:val="9"/>
        </w:rPr>
        <w:t xml:space="preserve"> обобщённых личностно ориентированных целей образования,</w:t>
      </w:r>
      <w:r>
        <w:t xml:space="preserve"> что обеспечивает определение и выявление всех составляющих планируемых результатов, подлежащих формированию и оценке.</w:t>
      </w:r>
    </w:p>
    <w:p w:rsidR="0015744A" w:rsidRDefault="0015744A" w:rsidP="00FF7D0B">
      <w:pPr>
        <w:pStyle w:val="a4"/>
        <w:shd w:val="clear" w:color="auto" w:fill="auto"/>
        <w:spacing w:after="176" w:line="210" w:lineRule="exact"/>
        <w:ind w:left="-567" w:firstLine="425"/>
        <w:jc w:val="both"/>
      </w:pPr>
      <w:r>
        <w:t>Планируемые результаты:</w:t>
      </w:r>
    </w:p>
    <w:p w:rsidR="0015744A" w:rsidRDefault="0015744A" w:rsidP="00FF7D0B">
      <w:pPr>
        <w:pStyle w:val="a4"/>
        <w:numPr>
          <w:ilvl w:val="0"/>
          <w:numId w:val="6"/>
        </w:numPr>
        <w:shd w:val="clear" w:color="auto" w:fill="auto"/>
        <w:tabs>
          <w:tab w:val="left" w:pos="270"/>
        </w:tabs>
        <w:spacing w:after="116" w:line="312" w:lineRule="exact"/>
        <w:ind w:left="-567" w:right="20" w:firstLine="425"/>
        <w:jc w:val="both"/>
      </w:pPr>
      <w: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5744A" w:rsidRDefault="0015744A" w:rsidP="00FF7D0B">
      <w:pPr>
        <w:pStyle w:val="a4"/>
        <w:numPr>
          <w:ilvl w:val="0"/>
          <w:numId w:val="6"/>
        </w:numPr>
        <w:shd w:val="clear" w:color="auto" w:fill="auto"/>
        <w:tabs>
          <w:tab w:val="left" w:pos="212"/>
        </w:tabs>
        <w:spacing w:after="120" w:line="317" w:lineRule="exact"/>
        <w:ind w:left="-567" w:right="20" w:firstLine="425"/>
        <w:jc w:val="both"/>
      </w:pPr>
      <w:r>
        <w:lastRenderedPageBreak/>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15744A" w:rsidRDefault="0015744A" w:rsidP="00FF7D0B">
      <w:pPr>
        <w:pStyle w:val="a4"/>
        <w:shd w:val="clear" w:color="auto" w:fill="auto"/>
        <w:spacing w:after="206" w:line="317" w:lineRule="exact"/>
        <w:ind w:left="-567" w:right="20" w:firstLine="425"/>
        <w:jc w:val="both"/>
      </w:pPr>
      <w:r>
        <w:t>Система планируемых результатов даёт представление о том, какими именно действия</w:t>
      </w:r>
      <w:r w:rsidRPr="00045D00">
        <w:t>ми — познавательными, личностными, регулятивными, коммуникативными, преломлёнными через специфику</w:t>
      </w:r>
      <w:r>
        <w:t xml:space="preserve">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w:t>
      </w:r>
      <w:r>
        <w:rPr>
          <w:rStyle w:val="8"/>
        </w:rPr>
        <w:t xml:space="preserve"> опорный характер,</w:t>
      </w:r>
      <w:r>
        <w:t xml:space="preserve"> т. е. служащий основой для последующего обучения.</w:t>
      </w:r>
    </w:p>
    <w:p w:rsidR="0015744A" w:rsidRPr="00136751" w:rsidRDefault="0015744A" w:rsidP="00136751">
      <w:pPr>
        <w:pStyle w:val="30"/>
        <w:shd w:val="clear" w:color="auto" w:fill="auto"/>
        <w:spacing w:before="0" w:line="240" w:lineRule="auto"/>
        <w:ind w:left="-567" w:right="-143" w:firstLine="567"/>
        <w:jc w:val="both"/>
        <w:rPr>
          <w:sz w:val="24"/>
          <w:szCs w:val="24"/>
        </w:rPr>
      </w:pPr>
      <w:bookmarkStart w:id="23" w:name="bookmark25"/>
      <w:r w:rsidRPr="00136751">
        <w:rPr>
          <w:sz w:val="24"/>
          <w:szCs w:val="24"/>
        </w:rPr>
        <w:t>Формирование универсальных учебных действий</w:t>
      </w:r>
      <w:bookmarkEnd w:id="23"/>
    </w:p>
    <w:p w:rsidR="0015744A" w:rsidRPr="00136751" w:rsidRDefault="0015744A" w:rsidP="00136751">
      <w:pPr>
        <w:pStyle w:val="a4"/>
        <w:shd w:val="clear" w:color="auto" w:fill="auto"/>
        <w:spacing w:after="0" w:line="240" w:lineRule="auto"/>
        <w:ind w:left="-567" w:right="-143" w:firstLine="567"/>
        <w:jc w:val="both"/>
        <w:rPr>
          <w:sz w:val="24"/>
          <w:szCs w:val="24"/>
        </w:rPr>
      </w:pPr>
      <w:r w:rsidRPr="00136751">
        <w:rPr>
          <w:rStyle w:val="8"/>
          <w:sz w:val="24"/>
          <w:szCs w:val="24"/>
        </w:rPr>
        <w:t xml:space="preserve">(личностные и метапредметные результаты) </w:t>
      </w:r>
      <w:r w:rsidRPr="00136751">
        <w:rPr>
          <w:sz w:val="24"/>
          <w:szCs w:val="24"/>
        </w:rPr>
        <w:t>В результате изучения</w:t>
      </w:r>
      <w:r w:rsidRPr="00136751">
        <w:rPr>
          <w:rStyle w:val="80"/>
          <w:sz w:val="24"/>
          <w:szCs w:val="24"/>
        </w:rPr>
        <w:t xml:space="preserve"> всех без исключения предметов</w:t>
      </w:r>
      <w:r w:rsidRPr="00136751">
        <w:rPr>
          <w:sz w:val="24"/>
          <w:szCs w:val="24"/>
        </w:rPr>
        <w:t xml:space="preserve"> на ступени начального общего образования у выпускников будут сформированы</w:t>
      </w:r>
      <w:r w:rsidRPr="00136751">
        <w:rPr>
          <w:rStyle w:val="8"/>
          <w:sz w:val="24"/>
          <w:szCs w:val="24"/>
        </w:rPr>
        <w:t xml:space="preserve"> личностные, регулятивные, познавательные</w:t>
      </w:r>
      <w:r w:rsidRPr="00136751">
        <w:rPr>
          <w:sz w:val="24"/>
          <w:szCs w:val="24"/>
        </w:rPr>
        <w:t xml:space="preserve"> и</w:t>
      </w:r>
      <w:r w:rsidRPr="00136751">
        <w:rPr>
          <w:rStyle w:val="8"/>
          <w:sz w:val="24"/>
          <w:szCs w:val="24"/>
        </w:rPr>
        <w:t xml:space="preserve"> коммуникативные</w:t>
      </w:r>
      <w:r w:rsidRPr="00136751">
        <w:rPr>
          <w:sz w:val="24"/>
          <w:szCs w:val="24"/>
        </w:rPr>
        <w:t xml:space="preserve"> универсальные учебные действия как основа умения учиться.</w:t>
      </w:r>
    </w:p>
    <w:p w:rsidR="0015744A" w:rsidRPr="00136751" w:rsidRDefault="0015744A" w:rsidP="00136751">
      <w:pPr>
        <w:pStyle w:val="a4"/>
        <w:shd w:val="clear" w:color="auto" w:fill="auto"/>
        <w:spacing w:after="0" w:line="240" w:lineRule="auto"/>
        <w:ind w:left="-567" w:right="-143" w:firstLine="567"/>
        <w:jc w:val="both"/>
        <w:rPr>
          <w:sz w:val="24"/>
          <w:szCs w:val="24"/>
        </w:rPr>
      </w:pPr>
      <w:r w:rsidRPr="00136751">
        <w:rPr>
          <w:sz w:val="24"/>
          <w:szCs w:val="24"/>
        </w:rPr>
        <w:t>В</w:t>
      </w:r>
      <w:r w:rsidRPr="00136751">
        <w:rPr>
          <w:rStyle w:val="9"/>
          <w:sz w:val="24"/>
          <w:szCs w:val="24"/>
        </w:rPr>
        <w:t xml:space="preserve"> сфере личностных универсальных учебных действий</w:t>
      </w:r>
      <w:r w:rsidRPr="00136751">
        <w:rPr>
          <w:sz w:val="24"/>
          <w:szCs w:val="24"/>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15744A" w:rsidRPr="00136751" w:rsidRDefault="0015744A" w:rsidP="00136751">
      <w:pPr>
        <w:pStyle w:val="a4"/>
        <w:shd w:val="clear" w:color="auto" w:fill="auto"/>
        <w:spacing w:after="0" w:line="240" w:lineRule="auto"/>
        <w:ind w:left="-567" w:right="-143" w:firstLine="567"/>
        <w:jc w:val="both"/>
        <w:rPr>
          <w:sz w:val="24"/>
          <w:szCs w:val="24"/>
        </w:rPr>
      </w:pPr>
      <w:r w:rsidRPr="00136751">
        <w:rPr>
          <w:sz w:val="24"/>
          <w:szCs w:val="24"/>
        </w:rPr>
        <w:t>В</w:t>
      </w:r>
      <w:r w:rsidRPr="00136751">
        <w:rPr>
          <w:rStyle w:val="9"/>
          <w:sz w:val="24"/>
          <w:szCs w:val="24"/>
        </w:rPr>
        <w:t xml:space="preserve"> сфере регулятивных универсальных учебных действий</w:t>
      </w:r>
      <w:r w:rsidRPr="00136751">
        <w:rPr>
          <w:sz w:val="24"/>
          <w:szCs w:val="24"/>
        </w:rPr>
        <w:t xml:space="preserve"> выпускники овладеют всеми типами учебных действий, направленных на организацию своей работы в школе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w:t>
      </w:r>
      <w:r w:rsidRPr="00136751">
        <w:rPr>
          <w:rStyle w:val="7"/>
          <w:sz w:val="24"/>
          <w:szCs w:val="24"/>
        </w:rPr>
        <w:t xml:space="preserve"> сфере познавательных универсальных учебных действий</w:t>
      </w:r>
      <w:r w:rsidRPr="00136751">
        <w:rPr>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w:t>
      </w:r>
      <w:r w:rsidRPr="00136751">
        <w:rPr>
          <w:rStyle w:val="7"/>
          <w:sz w:val="24"/>
          <w:szCs w:val="24"/>
        </w:rPr>
        <w:t xml:space="preserve"> сфере коммуникативных универсальных учебных действий</w:t>
      </w:r>
      <w:r w:rsidRPr="00136751">
        <w:rPr>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Личностные универсальные учебные действия</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У выпускника будут сформированы:</w:t>
      </w:r>
    </w:p>
    <w:p w:rsidR="00457F88" w:rsidRPr="00136751" w:rsidRDefault="00457F88"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57F88" w:rsidRPr="00136751" w:rsidRDefault="00457F88"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широкая мотивационная основа учебной деятельности, включающая социальные, учебно- познавательные и внешние мотивы;</w:t>
      </w:r>
    </w:p>
    <w:p w:rsidR="00457F88" w:rsidRPr="00136751" w:rsidRDefault="00457F88"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учебно-познавательный интерес к новому учебному материалу и способам решения новой задачи;</w:t>
      </w:r>
    </w:p>
    <w:p w:rsidR="00457F88" w:rsidRPr="00136751" w:rsidRDefault="00457F88" w:rsidP="00136751">
      <w:pPr>
        <w:pStyle w:val="a4"/>
        <w:numPr>
          <w:ilvl w:val="0"/>
          <w:numId w:val="6"/>
        </w:numPr>
        <w:shd w:val="clear" w:color="auto" w:fill="auto"/>
        <w:tabs>
          <w:tab w:val="left" w:pos="265"/>
        </w:tabs>
        <w:spacing w:after="0" w:line="240" w:lineRule="auto"/>
        <w:ind w:left="-567" w:right="-143" w:firstLine="567"/>
        <w:jc w:val="both"/>
        <w:rPr>
          <w:sz w:val="24"/>
          <w:szCs w:val="24"/>
        </w:rPr>
      </w:pPr>
      <w:r w:rsidRPr="00136751">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способность к самооценке на основе критериев успешности учебной деятельности;</w:t>
      </w:r>
    </w:p>
    <w:p w:rsidR="00457F88" w:rsidRPr="00136751" w:rsidRDefault="00457F88" w:rsidP="00136751">
      <w:pPr>
        <w:pStyle w:val="a4"/>
        <w:numPr>
          <w:ilvl w:val="0"/>
          <w:numId w:val="6"/>
        </w:numPr>
        <w:shd w:val="clear" w:color="auto" w:fill="auto"/>
        <w:tabs>
          <w:tab w:val="left" w:pos="246"/>
        </w:tabs>
        <w:spacing w:after="0" w:line="240" w:lineRule="auto"/>
        <w:ind w:left="-567" w:right="-143" w:firstLine="567"/>
        <w:jc w:val="both"/>
        <w:rPr>
          <w:sz w:val="24"/>
          <w:szCs w:val="24"/>
        </w:rPr>
      </w:pPr>
      <w:r w:rsidRPr="00136751">
        <w:rPr>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57F88" w:rsidRPr="00136751" w:rsidRDefault="00457F88" w:rsidP="00136751">
      <w:pPr>
        <w:pStyle w:val="a4"/>
        <w:numPr>
          <w:ilvl w:val="0"/>
          <w:numId w:val="6"/>
        </w:numPr>
        <w:shd w:val="clear" w:color="auto" w:fill="auto"/>
        <w:tabs>
          <w:tab w:val="left" w:pos="236"/>
        </w:tabs>
        <w:spacing w:after="0" w:line="240" w:lineRule="auto"/>
        <w:ind w:left="-567" w:right="-143" w:firstLine="567"/>
        <w:jc w:val="both"/>
        <w:rPr>
          <w:sz w:val="24"/>
          <w:szCs w:val="24"/>
        </w:rPr>
      </w:pPr>
      <w:r w:rsidRPr="00136751">
        <w:rPr>
          <w:sz w:val="24"/>
          <w:szCs w:val="24"/>
        </w:rPr>
        <w:lastRenderedPageBreak/>
        <w:t>ориентация в нравственном содержании и смысле как собственных поступков, так и поступков окружающих людей;</w:t>
      </w:r>
    </w:p>
    <w:p w:rsidR="00457F88" w:rsidRPr="00136751" w:rsidRDefault="00457F88" w:rsidP="00136751">
      <w:pPr>
        <w:pStyle w:val="a4"/>
        <w:numPr>
          <w:ilvl w:val="0"/>
          <w:numId w:val="6"/>
        </w:numPr>
        <w:shd w:val="clear" w:color="auto" w:fill="auto"/>
        <w:tabs>
          <w:tab w:val="left" w:pos="231"/>
        </w:tabs>
        <w:spacing w:after="0" w:line="240" w:lineRule="auto"/>
        <w:ind w:left="-567" w:right="-143" w:firstLine="567"/>
        <w:jc w:val="both"/>
        <w:rPr>
          <w:sz w:val="24"/>
          <w:szCs w:val="24"/>
        </w:rPr>
      </w:pPr>
      <w:r w:rsidRPr="00136751">
        <w:rPr>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развитие этических чувств — стыда, вины, совести как регуляторов морального поведения;</w:t>
      </w:r>
    </w:p>
    <w:p w:rsidR="00457F88" w:rsidRPr="00136751" w:rsidRDefault="00457F88" w:rsidP="00136751">
      <w:pPr>
        <w:pStyle w:val="a4"/>
        <w:numPr>
          <w:ilvl w:val="0"/>
          <w:numId w:val="6"/>
        </w:numPr>
        <w:shd w:val="clear" w:color="auto" w:fill="auto"/>
        <w:tabs>
          <w:tab w:val="left" w:pos="154"/>
        </w:tabs>
        <w:spacing w:after="0" w:line="240" w:lineRule="auto"/>
        <w:ind w:left="-567" w:right="-143" w:firstLine="567"/>
        <w:jc w:val="both"/>
        <w:rPr>
          <w:sz w:val="24"/>
          <w:szCs w:val="24"/>
        </w:rPr>
      </w:pPr>
      <w:r w:rsidRPr="00136751">
        <w:rPr>
          <w:sz w:val="24"/>
          <w:szCs w:val="24"/>
        </w:rPr>
        <w:t>эмпатия как понимание чувств других людей и сопереживание им;</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установка на здоровый образ жизни;</w:t>
      </w:r>
    </w:p>
    <w:p w:rsidR="00457F88" w:rsidRPr="00136751" w:rsidRDefault="00457F88" w:rsidP="00136751">
      <w:pPr>
        <w:pStyle w:val="a4"/>
        <w:numPr>
          <w:ilvl w:val="0"/>
          <w:numId w:val="6"/>
        </w:numPr>
        <w:shd w:val="clear" w:color="auto" w:fill="auto"/>
        <w:tabs>
          <w:tab w:val="left" w:pos="314"/>
        </w:tabs>
        <w:spacing w:after="0" w:line="240" w:lineRule="auto"/>
        <w:ind w:left="-567" w:right="-143" w:firstLine="567"/>
        <w:jc w:val="both"/>
        <w:rPr>
          <w:sz w:val="24"/>
          <w:szCs w:val="24"/>
        </w:rPr>
      </w:pPr>
      <w:r w:rsidRPr="00136751">
        <w:rPr>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57F88" w:rsidRPr="00136751" w:rsidRDefault="00457F88" w:rsidP="00136751">
      <w:pPr>
        <w:pStyle w:val="a4"/>
        <w:numPr>
          <w:ilvl w:val="0"/>
          <w:numId w:val="6"/>
        </w:numPr>
        <w:shd w:val="clear" w:color="auto" w:fill="auto"/>
        <w:tabs>
          <w:tab w:val="left" w:pos="304"/>
        </w:tabs>
        <w:spacing w:after="0" w:line="240" w:lineRule="auto"/>
        <w:ind w:left="-567" w:right="-143" w:firstLine="567"/>
        <w:jc w:val="both"/>
        <w:rPr>
          <w:sz w:val="24"/>
          <w:szCs w:val="24"/>
        </w:rPr>
      </w:pPr>
      <w:r w:rsidRPr="00136751">
        <w:rPr>
          <w:sz w:val="24"/>
          <w:szCs w:val="24"/>
        </w:rPr>
        <w:t>чувство прекрасного и эстетические чувства на основе знакомства с мировой и отечественной художественной культурой.</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для формирования:</w:t>
      </w:r>
    </w:p>
    <w:p w:rsidR="00457F88" w:rsidRPr="00136751" w:rsidRDefault="00457F88" w:rsidP="00136751">
      <w:pPr>
        <w:pStyle w:val="60"/>
        <w:numPr>
          <w:ilvl w:val="0"/>
          <w:numId w:val="6"/>
        </w:numPr>
        <w:shd w:val="clear" w:color="auto" w:fill="auto"/>
        <w:tabs>
          <w:tab w:val="left" w:pos="294"/>
        </w:tabs>
        <w:spacing w:before="0" w:after="0" w:line="240" w:lineRule="auto"/>
        <w:ind w:left="-567" w:right="-143" w:firstLine="567"/>
        <w:jc w:val="both"/>
        <w:rPr>
          <w:sz w:val="24"/>
          <w:szCs w:val="24"/>
        </w:rPr>
      </w:pPr>
      <w:r w:rsidRPr="00136751">
        <w:rPr>
          <w:sz w:val="24"/>
          <w:szCs w:val="24"/>
        </w:rPr>
        <w:t>внутренней позиции обучающегося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457F88" w:rsidRPr="00136751" w:rsidRDefault="00457F88" w:rsidP="00136751">
      <w:pPr>
        <w:pStyle w:val="60"/>
        <w:numPr>
          <w:ilvl w:val="0"/>
          <w:numId w:val="6"/>
        </w:numPr>
        <w:shd w:val="clear" w:color="auto" w:fill="auto"/>
        <w:tabs>
          <w:tab w:val="left" w:pos="179"/>
        </w:tabs>
        <w:spacing w:before="0" w:after="0" w:line="240" w:lineRule="auto"/>
        <w:ind w:left="-567" w:right="-143" w:firstLine="567"/>
        <w:jc w:val="both"/>
        <w:rPr>
          <w:sz w:val="24"/>
          <w:szCs w:val="24"/>
        </w:rPr>
      </w:pPr>
      <w:r w:rsidRPr="00136751">
        <w:rPr>
          <w:sz w:val="24"/>
          <w:szCs w:val="24"/>
        </w:rPr>
        <w:t>выраженной устойчивой учебно-познавательной мотивации учения;</w:t>
      </w:r>
    </w:p>
    <w:p w:rsidR="00457F88" w:rsidRPr="00136751" w:rsidRDefault="00457F88" w:rsidP="00136751">
      <w:pPr>
        <w:pStyle w:val="60"/>
        <w:numPr>
          <w:ilvl w:val="0"/>
          <w:numId w:val="6"/>
        </w:numPr>
        <w:shd w:val="clear" w:color="auto" w:fill="auto"/>
        <w:tabs>
          <w:tab w:val="left" w:pos="150"/>
        </w:tabs>
        <w:spacing w:before="0" w:after="0" w:line="240" w:lineRule="auto"/>
        <w:ind w:left="-567" w:right="-143" w:firstLine="567"/>
        <w:jc w:val="both"/>
        <w:rPr>
          <w:sz w:val="24"/>
          <w:szCs w:val="24"/>
        </w:rPr>
      </w:pPr>
      <w:r w:rsidRPr="00136751">
        <w:rPr>
          <w:sz w:val="24"/>
          <w:szCs w:val="24"/>
        </w:rPr>
        <w:t>устойчивого учебно-познавательного интереса к новым общим способам решения задач;</w:t>
      </w:r>
    </w:p>
    <w:p w:rsidR="00457F88" w:rsidRPr="00136751" w:rsidRDefault="00457F88" w:rsidP="00136751">
      <w:pPr>
        <w:pStyle w:val="60"/>
        <w:numPr>
          <w:ilvl w:val="0"/>
          <w:numId w:val="6"/>
        </w:numPr>
        <w:shd w:val="clear" w:color="auto" w:fill="auto"/>
        <w:tabs>
          <w:tab w:val="left" w:pos="174"/>
        </w:tabs>
        <w:spacing w:before="0" w:after="0" w:line="240" w:lineRule="auto"/>
        <w:ind w:left="-567" w:right="-143" w:firstLine="567"/>
        <w:jc w:val="both"/>
        <w:rPr>
          <w:sz w:val="24"/>
          <w:szCs w:val="24"/>
        </w:rPr>
      </w:pPr>
      <w:r w:rsidRPr="00136751">
        <w:rPr>
          <w:sz w:val="24"/>
          <w:szCs w:val="24"/>
        </w:rPr>
        <w:t>адекватного понимания причин успешности/неуспешности учебной деятельности;</w:t>
      </w:r>
    </w:p>
    <w:p w:rsidR="00457F88" w:rsidRPr="00136751" w:rsidRDefault="00457F88" w:rsidP="00136751">
      <w:pPr>
        <w:pStyle w:val="60"/>
        <w:numPr>
          <w:ilvl w:val="0"/>
          <w:numId w:val="6"/>
        </w:numPr>
        <w:shd w:val="clear" w:color="auto" w:fill="auto"/>
        <w:tabs>
          <w:tab w:val="left" w:pos="342"/>
        </w:tabs>
        <w:spacing w:before="0" w:after="0" w:line="240" w:lineRule="auto"/>
        <w:ind w:left="-567" w:right="-143" w:firstLine="567"/>
        <w:jc w:val="both"/>
        <w:rPr>
          <w:sz w:val="24"/>
          <w:szCs w:val="24"/>
        </w:rPr>
      </w:pPr>
      <w:r w:rsidRPr="00136751">
        <w:rPr>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457F88" w:rsidRPr="00136751" w:rsidRDefault="00457F88" w:rsidP="00136751">
      <w:pPr>
        <w:pStyle w:val="60"/>
        <w:numPr>
          <w:ilvl w:val="0"/>
          <w:numId w:val="6"/>
        </w:numPr>
        <w:shd w:val="clear" w:color="auto" w:fill="auto"/>
        <w:tabs>
          <w:tab w:val="left" w:pos="314"/>
        </w:tabs>
        <w:spacing w:before="0" w:after="0" w:line="240" w:lineRule="auto"/>
        <w:ind w:left="-567" w:right="-143" w:firstLine="567"/>
        <w:jc w:val="both"/>
        <w:rPr>
          <w:sz w:val="24"/>
          <w:szCs w:val="24"/>
        </w:rPr>
      </w:pPr>
      <w:r w:rsidRPr="00136751">
        <w:rPr>
          <w:sz w:val="24"/>
          <w:szCs w:val="24"/>
        </w:rPr>
        <w:t>компетентности в реализации основ гражданской идентичности в поступках и деятельности;</w:t>
      </w:r>
    </w:p>
    <w:p w:rsidR="00457F88" w:rsidRPr="00136751" w:rsidRDefault="00457F88" w:rsidP="00136751">
      <w:pPr>
        <w:pStyle w:val="60"/>
        <w:numPr>
          <w:ilvl w:val="0"/>
          <w:numId w:val="6"/>
        </w:numPr>
        <w:shd w:val="clear" w:color="auto" w:fill="auto"/>
        <w:tabs>
          <w:tab w:val="left" w:pos="261"/>
        </w:tabs>
        <w:spacing w:before="0" w:after="0" w:line="240" w:lineRule="auto"/>
        <w:ind w:left="-567" w:right="-143" w:firstLine="567"/>
        <w:jc w:val="both"/>
        <w:rPr>
          <w:sz w:val="24"/>
          <w:szCs w:val="24"/>
        </w:rPr>
      </w:pPr>
      <w:r w:rsidRPr="00136751">
        <w:rPr>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57F88" w:rsidRPr="00136751" w:rsidRDefault="00457F88" w:rsidP="00136751">
      <w:pPr>
        <w:pStyle w:val="60"/>
        <w:numPr>
          <w:ilvl w:val="0"/>
          <w:numId w:val="6"/>
        </w:numPr>
        <w:shd w:val="clear" w:color="auto" w:fill="auto"/>
        <w:tabs>
          <w:tab w:val="left" w:pos="150"/>
        </w:tabs>
        <w:spacing w:before="0" w:after="0" w:line="240" w:lineRule="auto"/>
        <w:ind w:left="-567" w:right="-143" w:firstLine="567"/>
        <w:jc w:val="both"/>
        <w:rPr>
          <w:sz w:val="24"/>
          <w:szCs w:val="24"/>
        </w:rPr>
      </w:pPr>
      <w:r w:rsidRPr="00136751">
        <w:rPr>
          <w:sz w:val="24"/>
          <w:szCs w:val="24"/>
        </w:rPr>
        <w:t>установки на здоровый образ жизни и реализации её в реальном поведении и поступках;</w:t>
      </w:r>
    </w:p>
    <w:p w:rsidR="00457F88" w:rsidRPr="00136751" w:rsidRDefault="00457F88" w:rsidP="00136751">
      <w:pPr>
        <w:pStyle w:val="60"/>
        <w:numPr>
          <w:ilvl w:val="0"/>
          <w:numId w:val="6"/>
        </w:numPr>
        <w:shd w:val="clear" w:color="auto" w:fill="auto"/>
        <w:tabs>
          <w:tab w:val="left" w:pos="266"/>
        </w:tabs>
        <w:spacing w:before="0" w:after="0" w:line="240" w:lineRule="auto"/>
        <w:ind w:left="-567" w:right="-143" w:firstLine="567"/>
        <w:jc w:val="both"/>
        <w:rPr>
          <w:sz w:val="24"/>
          <w:szCs w:val="24"/>
        </w:rPr>
      </w:pPr>
      <w:r w:rsidRPr="00136751">
        <w:rPr>
          <w:sz w:val="24"/>
          <w:szCs w:val="24"/>
        </w:rPr>
        <w:t>осознанных устойчивых эстетических предпочтений и ориентации на искусство как значимую сферу человеческой жизни;</w:t>
      </w:r>
    </w:p>
    <w:p w:rsidR="00457F88" w:rsidRPr="00136751" w:rsidRDefault="00457F88" w:rsidP="00136751">
      <w:pPr>
        <w:pStyle w:val="60"/>
        <w:numPr>
          <w:ilvl w:val="0"/>
          <w:numId w:val="6"/>
        </w:numPr>
        <w:shd w:val="clear" w:color="auto" w:fill="auto"/>
        <w:tabs>
          <w:tab w:val="left" w:pos="304"/>
        </w:tabs>
        <w:spacing w:before="0" w:after="0" w:line="240" w:lineRule="auto"/>
        <w:ind w:left="-567" w:right="-143" w:firstLine="567"/>
        <w:jc w:val="both"/>
        <w:rPr>
          <w:sz w:val="24"/>
          <w:szCs w:val="24"/>
        </w:rPr>
      </w:pPr>
      <w:r w:rsidRPr="00136751">
        <w:rPr>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Регулятивные универсальные учебные действия</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184"/>
        </w:tabs>
        <w:spacing w:after="0" w:line="240" w:lineRule="auto"/>
        <w:ind w:left="-567" w:right="-143" w:firstLine="567"/>
        <w:jc w:val="both"/>
        <w:rPr>
          <w:sz w:val="24"/>
          <w:szCs w:val="24"/>
        </w:rPr>
      </w:pPr>
      <w:r w:rsidRPr="00136751">
        <w:rPr>
          <w:sz w:val="24"/>
          <w:szCs w:val="24"/>
        </w:rPr>
        <w:t>принимать и сохранять учебную задачу;</w:t>
      </w:r>
    </w:p>
    <w:p w:rsidR="00457F88" w:rsidRPr="00136751" w:rsidRDefault="00457F88" w:rsidP="00136751">
      <w:pPr>
        <w:pStyle w:val="a4"/>
        <w:numPr>
          <w:ilvl w:val="0"/>
          <w:numId w:val="6"/>
        </w:numPr>
        <w:shd w:val="clear" w:color="auto" w:fill="auto"/>
        <w:tabs>
          <w:tab w:val="left" w:pos="261"/>
        </w:tabs>
        <w:spacing w:after="0" w:line="240" w:lineRule="auto"/>
        <w:ind w:left="-567" w:right="-143" w:firstLine="567"/>
        <w:jc w:val="both"/>
        <w:rPr>
          <w:sz w:val="24"/>
          <w:szCs w:val="24"/>
        </w:rPr>
      </w:pPr>
      <w:r w:rsidRPr="00136751">
        <w:rPr>
          <w:sz w:val="24"/>
          <w:szCs w:val="24"/>
        </w:rPr>
        <w:t>учитывать выделенные учителем ориентиры действия в новом учебном материале в сотрудничестве с учителем;</w:t>
      </w:r>
    </w:p>
    <w:p w:rsidR="00457F88" w:rsidRPr="00136751" w:rsidRDefault="00457F88" w:rsidP="00136751">
      <w:pPr>
        <w:pStyle w:val="a4"/>
        <w:numPr>
          <w:ilvl w:val="0"/>
          <w:numId w:val="6"/>
        </w:numPr>
        <w:shd w:val="clear" w:color="auto" w:fill="auto"/>
        <w:tabs>
          <w:tab w:val="left" w:pos="280"/>
        </w:tabs>
        <w:spacing w:after="0" w:line="240" w:lineRule="auto"/>
        <w:ind w:left="-567" w:right="-143" w:firstLine="567"/>
        <w:jc w:val="both"/>
        <w:rPr>
          <w:sz w:val="24"/>
          <w:szCs w:val="24"/>
        </w:rPr>
      </w:pPr>
      <w:r w:rsidRPr="00136751">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457F88" w:rsidRPr="00136751" w:rsidRDefault="00457F88" w:rsidP="00136751">
      <w:pPr>
        <w:pStyle w:val="a4"/>
        <w:numPr>
          <w:ilvl w:val="0"/>
          <w:numId w:val="6"/>
        </w:numPr>
        <w:shd w:val="clear" w:color="auto" w:fill="auto"/>
        <w:tabs>
          <w:tab w:val="left" w:pos="179"/>
        </w:tabs>
        <w:spacing w:after="0" w:line="240" w:lineRule="auto"/>
        <w:ind w:left="-567" w:right="-143" w:firstLine="567"/>
        <w:jc w:val="both"/>
        <w:rPr>
          <w:sz w:val="24"/>
          <w:szCs w:val="24"/>
        </w:rPr>
      </w:pPr>
      <w:r w:rsidRPr="00136751">
        <w:rPr>
          <w:sz w:val="24"/>
          <w:szCs w:val="24"/>
        </w:rPr>
        <w:t>учитывать установленные правила в планировании и контроле способа решения;</w:t>
      </w:r>
    </w:p>
    <w:p w:rsidR="00457F88" w:rsidRPr="00136751" w:rsidRDefault="00457F88" w:rsidP="00136751">
      <w:pPr>
        <w:pStyle w:val="a4"/>
        <w:numPr>
          <w:ilvl w:val="0"/>
          <w:numId w:val="6"/>
        </w:numPr>
        <w:shd w:val="clear" w:color="auto" w:fill="auto"/>
        <w:tabs>
          <w:tab w:val="left" w:pos="290"/>
        </w:tabs>
        <w:spacing w:after="0" w:line="240" w:lineRule="auto"/>
        <w:ind w:left="-567" w:right="-143" w:firstLine="567"/>
        <w:jc w:val="both"/>
        <w:rPr>
          <w:sz w:val="24"/>
          <w:szCs w:val="24"/>
        </w:rPr>
      </w:pPr>
      <w:r w:rsidRPr="00136751">
        <w:rPr>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457F88" w:rsidRPr="00136751" w:rsidRDefault="00457F88" w:rsidP="00136751">
      <w:pPr>
        <w:pStyle w:val="a4"/>
        <w:numPr>
          <w:ilvl w:val="0"/>
          <w:numId w:val="6"/>
        </w:numPr>
        <w:shd w:val="clear" w:color="auto" w:fill="auto"/>
        <w:tabs>
          <w:tab w:val="left" w:pos="241"/>
        </w:tabs>
        <w:spacing w:after="0" w:line="240" w:lineRule="auto"/>
        <w:ind w:left="-567" w:right="-143" w:firstLine="567"/>
        <w:jc w:val="both"/>
        <w:rPr>
          <w:sz w:val="24"/>
          <w:szCs w:val="24"/>
        </w:rPr>
      </w:pPr>
      <w:r w:rsidRPr="00136751">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57F88" w:rsidRPr="00136751" w:rsidRDefault="00457F88"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адекватно воспринимать предложения и оценку учителей, товарищей, родителей и других людей;</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различать способ и результат действия;</w:t>
      </w:r>
    </w:p>
    <w:p w:rsidR="00457F88" w:rsidRPr="00136751" w:rsidRDefault="00457F88"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w:t>
      </w:r>
      <w:r w:rsidRPr="00136751">
        <w:rPr>
          <w:sz w:val="24"/>
          <w:szCs w:val="24"/>
        </w:rPr>
        <w:lastRenderedPageBreak/>
        <w:t>форме хода и результатов решения задачи, собственной звучащей речи на русском, родном и иностранном языках;</w:t>
      </w:r>
    </w:p>
    <w:p w:rsidR="00457F88" w:rsidRPr="00136751" w:rsidRDefault="00457F88" w:rsidP="00136751">
      <w:pPr>
        <w:pStyle w:val="a4"/>
        <w:numPr>
          <w:ilvl w:val="0"/>
          <w:numId w:val="6"/>
        </w:numPr>
        <w:shd w:val="clear" w:color="auto" w:fill="auto"/>
        <w:tabs>
          <w:tab w:val="left" w:pos="255"/>
        </w:tabs>
        <w:spacing w:after="0" w:line="240" w:lineRule="auto"/>
        <w:ind w:left="-567" w:right="-143" w:firstLine="567"/>
        <w:jc w:val="both"/>
        <w:rPr>
          <w:sz w:val="24"/>
          <w:szCs w:val="24"/>
        </w:rPr>
      </w:pPr>
      <w:r w:rsidRPr="00136751">
        <w:rPr>
          <w:sz w:val="24"/>
          <w:szCs w:val="24"/>
        </w:rPr>
        <w:t>выполнять учебные действия в материализованной, гипермедийной, громкоречевой и умственной форме.</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в сотрудничестве с учителем ставить новые учебные задачи;</w:t>
      </w:r>
    </w:p>
    <w:p w:rsidR="00457F88" w:rsidRPr="00136751" w:rsidRDefault="00457F88" w:rsidP="00136751">
      <w:pPr>
        <w:pStyle w:val="60"/>
        <w:numPr>
          <w:ilvl w:val="0"/>
          <w:numId w:val="6"/>
        </w:numPr>
        <w:shd w:val="clear" w:color="auto" w:fill="auto"/>
        <w:tabs>
          <w:tab w:val="left" w:pos="154"/>
        </w:tabs>
        <w:spacing w:before="0" w:after="0" w:line="240" w:lineRule="auto"/>
        <w:ind w:left="-567" w:right="-143" w:firstLine="567"/>
        <w:jc w:val="both"/>
        <w:rPr>
          <w:sz w:val="24"/>
          <w:szCs w:val="24"/>
        </w:rPr>
      </w:pPr>
      <w:r w:rsidRPr="00136751">
        <w:rPr>
          <w:sz w:val="24"/>
          <w:szCs w:val="24"/>
        </w:rPr>
        <w:t>преобразовывать практическую задачу в познавательную;</w:t>
      </w:r>
    </w:p>
    <w:p w:rsidR="00457F88" w:rsidRPr="00136751" w:rsidRDefault="00457F88" w:rsidP="00136751">
      <w:pPr>
        <w:pStyle w:val="60"/>
        <w:numPr>
          <w:ilvl w:val="0"/>
          <w:numId w:val="6"/>
        </w:numPr>
        <w:shd w:val="clear" w:color="auto" w:fill="auto"/>
        <w:tabs>
          <w:tab w:val="left" w:pos="154"/>
        </w:tabs>
        <w:spacing w:before="0" w:after="0" w:line="240" w:lineRule="auto"/>
        <w:ind w:left="-567" w:right="-143" w:firstLine="567"/>
        <w:jc w:val="both"/>
        <w:rPr>
          <w:sz w:val="24"/>
          <w:szCs w:val="24"/>
        </w:rPr>
      </w:pPr>
      <w:r w:rsidRPr="00136751">
        <w:rPr>
          <w:sz w:val="24"/>
          <w:szCs w:val="24"/>
        </w:rPr>
        <w:t>проявлять познавательную инициативу в учебном сотрудничестве;</w:t>
      </w:r>
    </w:p>
    <w:p w:rsidR="00457F88" w:rsidRPr="00136751" w:rsidRDefault="00457F88" w:rsidP="00136751">
      <w:pPr>
        <w:pStyle w:val="60"/>
        <w:numPr>
          <w:ilvl w:val="0"/>
          <w:numId w:val="6"/>
        </w:numPr>
        <w:shd w:val="clear" w:color="auto" w:fill="auto"/>
        <w:tabs>
          <w:tab w:val="left" w:pos="198"/>
        </w:tabs>
        <w:spacing w:before="0" w:after="0" w:line="240" w:lineRule="auto"/>
        <w:ind w:left="-567" w:right="-143" w:firstLine="567"/>
        <w:jc w:val="both"/>
        <w:rPr>
          <w:sz w:val="24"/>
          <w:szCs w:val="24"/>
        </w:rPr>
      </w:pPr>
      <w:r w:rsidRPr="00136751">
        <w:rPr>
          <w:sz w:val="24"/>
          <w:szCs w:val="24"/>
        </w:rPr>
        <w:t>самостоятельно учитывать выделенные учителем ориентиры действия в новом учебном материале;</w:t>
      </w:r>
    </w:p>
    <w:p w:rsidR="00457F88" w:rsidRPr="00136751" w:rsidRDefault="00457F88" w:rsidP="00136751">
      <w:pPr>
        <w:pStyle w:val="60"/>
        <w:numPr>
          <w:ilvl w:val="0"/>
          <w:numId w:val="6"/>
        </w:numPr>
        <w:shd w:val="clear" w:color="auto" w:fill="auto"/>
        <w:tabs>
          <w:tab w:val="left" w:pos="250"/>
        </w:tabs>
        <w:spacing w:before="0" w:after="0" w:line="240" w:lineRule="auto"/>
        <w:ind w:left="-567" w:right="-143" w:firstLine="567"/>
        <w:jc w:val="both"/>
        <w:rPr>
          <w:sz w:val="24"/>
          <w:szCs w:val="24"/>
        </w:rPr>
      </w:pPr>
      <w:r w:rsidRPr="00136751">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57F88" w:rsidRPr="00136751" w:rsidRDefault="00457F88" w:rsidP="00136751">
      <w:pPr>
        <w:pStyle w:val="60"/>
        <w:numPr>
          <w:ilvl w:val="0"/>
          <w:numId w:val="6"/>
        </w:numPr>
        <w:shd w:val="clear" w:color="auto" w:fill="auto"/>
        <w:tabs>
          <w:tab w:val="left" w:pos="236"/>
        </w:tabs>
        <w:spacing w:before="0" w:after="0" w:line="240" w:lineRule="auto"/>
        <w:ind w:left="-567" w:right="-143" w:firstLine="567"/>
        <w:jc w:val="both"/>
        <w:rPr>
          <w:sz w:val="24"/>
          <w:szCs w:val="24"/>
        </w:rPr>
      </w:pPr>
      <w:r w:rsidRPr="00136751">
        <w:rPr>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Познавательные универсальные учебные действия</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265"/>
        </w:tabs>
        <w:spacing w:after="0" w:line="240" w:lineRule="auto"/>
        <w:ind w:left="-567" w:right="-143" w:firstLine="567"/>
        <w:jc w:val="both"/>
        <w:rPr>
          <w:sz w:val="24"/>
          <w:szCs w:val="24"/>
        </w:rPr>
      </w:pPr>
      <w:r w:rsidRPr="00136751">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57F88" w:rsidRPr="00136751" w:rsidRDefault="00457F88"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строить сообщения в устной и письменной форме;</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ориентироваться на разнообразие способов решения задач;</w:t>
      </w:r>
    </w:p>
    <w:p w:rsidR="00457F88" w:rsidRPr="00136751" w:rsidRDefault="00457F88" w:rsidP="00136751">
      <w:pPr>
        <w:pStyle w:val="a4"/>
        <w:numPr>
          <w:ilvl w:val="0"/>
          <w:numId w:val="6"/>
        </w:numPr>
        <w:shd w:val="clear" w:color="auto" w:fill="auto"/>
        <w:tabs>
          <w:tab w:val="left" w:pos="231"/>
        </w:tabs>
        <w:spacing w:after="0" w:line="240" w:lineRule="auto"/>
        <w:ind w:left="-567" w:right="-143" w:firstLine="567"/>
        <w:jc w:val="both"/>
        <w:rPr>
          <w:sz w:val="24"/>
          <w:szCs w:val="24"/>
        </w:rPr>
      </w:pPr>
      <w:r w:rsidRPr="00136751">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осуществлять анализ объектов с выделением существенных и несущественных признаков;</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осуществлять синтез как составление целого из частей;</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проводить сравнение, сериацию и классификацию по заданным критериям;</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устанавливать причинно-следственные связи в изучаемом круге явлений;</w:t>
      </w:r>
    </w:p>
    <w:p w:rsidR="00457F88" w:rsidRPr="00136751" w:rsidRDefault="00457F88"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строить рассуждения в форме связи простых суждений об объекте, его строении, свойствах и связях;</w:t>
      </w:r>
    </w:p>
    <w:p w:rsidR="00457F88" w:rsidRPr="00136751" w:rsidRDefault="00457F88"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57F88" w:rsidRPr="00136751" w:rsidRDefault="00457F88" w:rsidP="00136751">
      <w:pPr>
        <w:pStyle w:val="a4"/>
        <w:numPr>
          <w:ilvl w:val="0"/>
          <w:numId w:val="6"/>
        </w:numPr>
        <w:shd w:val="clear" w:color="auto" w:fill="auto"/>
        <w:tabs>
          <w:tab w:val="left" w:pos="241"/>
        </w:tabs>
        <w:spacing w:after="0" w:line="240" w:lineRule="auto"/>
        <w:ind w:left="-567" w:right="-143" w:firstLine="567"/>
        <w:jc w:val="both"/>
        <w:rPr>
          <w:sz w:val="24"/>
          <w:szCs w:val="24"/>
        </w:rPr>
      </w:pPr>
      <w:r w:rsidRPr="00136751">
        <w:rPr>
          <w:sz w:val="24"/>
          <w:szCs w:val="24"/>
        </w:rPr>
        <w:t>осуществлять подведение под понятие на основе распознавания объектов, выделения существенных признаков и их синтеза;</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устанавливать аналогии;</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владеть рядом общих приёмов решения задач.</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60"/>
        <w:numPr>
          <w:ilvl w:val="0"/>
          <w:numId w:val="6"/>
        </w:numPr>
        <w:shd w:val="clear" w:color="auto" w:fill="auto"/>
        <w:tabs>
          <w:tab w:val="left" w:pos="207"/>
        </w:tabs>
        <w:spacing w:before="0" w:after="0" w:line="240" w:lineRule="auto"/>
        <w:ind w:left="-567" w:right="-143" w:firstLine="567"/>
        <w:jc w:val="both"/>
        <w:rPr>
          <w:sz w:val="24"/>
          <w:szCs w:val="24"/>
        </w:rPr>
      </w:pPr>
      <w:r w:rsidRPr="00136751">
        <w:rPr>
          <w:sz w:val="24"/>
          <w:szCs w:val="24"/>
        </w:rPr>
        <w:t>осуществлять расширенный поиск информации с использованием ресурсов библиотек и сети Интернет;</w:t>
      </w:r>
    </w:p>
    <w:p w:rsidR="00457F88" w:rsidRPr="00136751" w:rsidRDefault="00457F88" w:rsidP="00136751">
      <w:pPr>
        <w:pStyle w:val="60"/>
        <w:numPr>
          <w:ilvl w:val="0"/>
          <w:numId w:val="6"/>
        </w:numPr>
        <w:shd w:val="clear" w:color="auto" w:fill="auto"/>
        <w:tabs>
          <w:tab w:val="left" w:pos="198"/>
        </w:tabs>
        <w:spacing w:before="0" w:after="0" w:line="240" w:lineRule="auto"/>
        <w:ind w:left="-567" w:right="-143" w:firstLine="567"/>
        <w:jc w:val="both"/>
        <w:rPr>
          <w:sz w:val="24"/>
          <w:szCs w:val="24"/>
        </w:rPr>
      </w:pPr>
      <w:r w:rsidRPr="00136751">
        <w:rPr>
          <w:sz w:val="24"/>
          <w:szCs w:val="24"/>
        </w:rPr>
        <w:t>записывать, фиксировать информацию об окружающем мире с помощью инструментов ИКТ;</w:t>
      </w:r>
    </w:p>
    <w:p w:rsidR="00457F88" w:rsidRPr="00136751" w:rsidRDefault="00457F88"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создавать и преобразовывать модели и схемы для решения задач;</w:t>
      </w:r>
    </w:p>
    <w:p w:rsidR="00457F88" w:rsidRPr="00136751" w:rsidRDefault="00457F88"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осознанно и произвольно строить сообщения в устной и письменной форме;</w:t>
      </w:r>
    </w:p>
    <w:p w:rsidR="00457F88" w:rsidRPr="00136751" w:rsidRDefault="00457F88" w:rsidP="00136751">
      <w:pPr>
        <w:pStyle w:val="60"/>
        <w:numPr>
          <w:ilvl w:val="0"/>
          <w:numId w:val="6"/>
        </w:numPr>
        <w:shd w:val="clear" w:color="auto" w:fill="auto"/>
        <w:tabs>
          <w:tab w:val="left" w:pos="198"/>
        </w:tabs>
        <w:spacing w:before="0" w:after="0" w:line="240" w:lineRule="auto"/>
        <w:ind w:left="-567" w:right="-143" w:firstLine="567"/>
        <w:jc w:val="both"/>
        <w:rPr>
          <w:sz w:val="24"/>
          <w:szCs w:val="24"/>
        </w:rPr>
      </w:pPr>
      <w:r w:rsidRPr="00136751">
        <w:rPr>
          <w:sz w:val="24"/>
          <w:szCs w:val="24"/>
        </w:rPr>
        <w:t>осуществлять выбор наиболее эффективных способов решения задач в зависимости от конкретных условий;</w:t>
      </w:r>
    </w:p>
    <w:p w:rsidR="00457F88" w:rsidRPr="00136751" w:rsidRDefault="00457F88" w:rsidP="00136751">
      <w:pPr>
        <w:pStyle w:val="60"/>
        <w:numPr>
          <w:ilvl w:val="0"/>
          <w:numId w:val="6"/>
        </w:numPr>
        <w:shd w:val="clear" w:color="auto" w:fill="auto"/>
        <w:tabs>
          <w:tab w:val="left" w:pos="198"/>
        </w:tabs>
        <w:spacing w:before="0" w:after="0" w:line="240" w:lineRule="auto"/>
        <w:ind w:left="-567" w:right="-143" w:firstLine="567"/>
        <w:jc w:val="both"/>
        <w:rPr>
          <w:sz w:val="24"/>
          <w:szCs w:val="24"/>
        </w:rPr>
      </w:pPr>
      <w:r w:rsidRPr="00136751">
        <w:rPr>
          <w:sz w:val="24"/>
          <w:szCs w:val="24"/>
        </w:rPr>
        <w:t>осуществлять синтез как составление целого из частей, самостоятельно достраивая и восполняя недостающие компоненты;</w:t>
      </w:r>
    </w:p>
    <w:p w:rsidR="00457F88" w:rsidRPr="00136751" w:rsidRDefault="00457F88" w:rsidP="00136751">
      <w:pPr>
        <w:pStyle w:val="60"/>
        <w:numPr>
          <w:ilvl w:val="0"/>
          <w:numId w:val="6"/>
        </w:numPr>
        <w:shd w:val="clear" w:color="auto" w:fill="auto"/>
        <w:tabs>
          <w:tab w:val="left" w:pos="174"/>
        </w:tabs>
        <w:spacing w:before="0" w:after="0" w:line="240" w:lineRule="auto"/>
        <w:ind w:left="-567" w:right="-143" w:firstLine="567"/>
        <w:jc w:val="both"/>
        <w:rPr>
          <w:sz w:val="24"/>
          <w:szCs w:val="24"/>
        </w:rPr>
      </w:pPr>
      <w:r w:rsidRPr="00136751">
        <w:rPr>
          <w:sz w:val="24"/>
          <w:szCs w:val="24"/>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457F88" w:rsidRPr="00136751" w:rsidRDefault="00457F88" w:rsidP="00136751">
      <w:pPr>
        <w:pStyle w:val="60"/>
        <w:numPr>
          <w:ilvl w:val="0"/>
          <w:numId w:val="6"/>
        </w:numPr>
        <w:shd w:val="clear" w:color="auto" w:fill="auto"/>
        <w:tabs>
          <w:tab w:val="left" w:pos="260"/>
        </w:tabs>
        <w:spacing w:before="0" w:after="0" w:line="240" w:lineRule="auto"/>
        <w:ind w:left="-567" w:right="-143" w:firstLine="567"/>
        <w:jc w:val="both"/>
        <w:rPr>
          <w:sz w:val="24"/>
          <w:szCs w:val="24"/>
        </w:rPr>
      </w:pPr>
      <w:r w:rsidRPr="00136751">
        <w:rPr>
          <w:sz w:val="24"/>
          <w:szCs w:val="24"/>
        </w:rPr>
        <w:t>строить логическое рассуждение, включающее установление причинно-следственных связей;</w:t>
      </w:r>
    </w:p>
    <w:p w:rsidR="00457F88" w:rsidRPr="00136751" w:rsidRDefault="00457F88" w:rsidP="00136751">
      <w:pPr>
        <w:pStyle w:val="60"/>
        <w:numPr>
          <w:ilvl w:val="0"/>
          <w:numId w:val="6"/>
        </w:numPr>
        <w:shd w:val="clear" w:color="auto" w:fill="auto"/>
        <w:tabs>
          <w:tab w:val="left" w:pos="154"/>
        </w:tabs>
        <w:spacing w:before="0" w:after="0" w:line="240" w:lineRule="auto"/>
        <w:ind w:left="-567" w:right="-143" w:firstLine="567"/>
        <w:jc w:val="both"/>
        <w:rPr>
          <w:sz w:val="24"/>
          <w:szCs w:val="24"/>
        </w:rPr>
      </w:pPr>
      <w:r w:rsidRPr="00136751">
        <w:rPr>
          <w:sz w:val="24"/>
          <w:szCs w:val="24"/>
        </w:rPr>
        <w:t>произвольно и осознанно владеть общими приёмами решения задач.</w:t>
      </w:r>
    </w:p>
    <w:p w:rsidR="00457F88" w:rsidRPr="00136751" w:rsidRDefault="00457F88" w:rsidP="00136751">
      <w:pPr>
        <w:pStyle w:val="a4"/>
        <w:numPr>
          <w:ilvl w:val="0"/>
          <w:numId w:val="6"/>
        </w:numPr>
        <w:shd w:val="clear" w:color="auto" w:fill="auto"/>
        <w:spacing w:after="0" w:line="240" w:lineRule="auto"/>
        <w:ind w:left="-567" w:right="-143" w:firstLine="567"/>
        <w:jc w:val="both"/>
        <w:rPr>
          <w:sz w:val="24"/>
          <w:szCs w:val="24"/>
        </w:rPr>
      </w:pPr>
      <w:r w:rsidRPr="00136751">
        <w:rPr>
          <w:sz w:val="24"/>
          <w:szCs w:val="24"/>
        </w:rPr>
        <w:t>Коммуникативные универсальные учебные действия Выпускник научится:</w:t>
      </w:r>
    </w:p>
    <w:p w:rsidR="00457F88" w:rsidRPr="00136751" w:rsidRDefault="00457F88" w:rsidP="00136751">
      <w:pPr>
        <w:pStyle w:val="a4"/>
        <w:numPr>
          <w:ilvl w:val="0"/>
          <w:numId w:val="6"/>
        </w:numPr>
        <w:shd w:val="clear" w:color="auto" w:fill="auto"/>
        <w:tabs>
          <w:tab w:val="left" w:pos="207"/>
        </w:tabs>
        <w:spacing w:after="0" w:line="240" w:lineRule="auto"/>
        <w:ind w:left="-567" w:right="-143" w:firstLine="567"/>
        <w:jc w:val="both"/>
        <w:rPr>
          <w:sz w:val="24"/>
          <w:szCs w:val="24"/>
        </w:rPr>
      </w:pPr>
      <w:r w:rsidRPr="00136751">
        <w:rPr>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57F88" w:rsidRPr="00136751" w:rsidRDefault="00457F88"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57F88" w:rsidRPr="00136751" w:rsidRDefault="00457F88" w:rsidP="00136751">
      <w:pPr>
        <w:pStyle w:val="a4"/>
        <w:numPr>
          <w:ilvl w:val="0"/>
          <w:numId w:val="6"/>
        </w:numPr>
        <w:shd w:val="clear" w:color="auto" w:fill="auto"/>
        <w:tabs>
          <w:tab w:val="left" w:pos="318"/>
        </w:tabs>
        <w:spacing w:after="0" w:line="240" w:lineRule="auto"/>
        <w:ind w:left="-567" w:right="-143" w:firstLine="567"/>
        <w:jc w:val="both"/>
        <w:rPr>
          <w:sz w:val="24"/>
          <w:szCs w:val="24"/>
        </w:rPr>
      </w:pPr>
      <w:r w:rsidRPr="00136751">
        <w:rPr>
          <w:sz w:val="24"/>
          <w:szCs w:val="24"/>
        </w:rPr>
        <w:t>учитывать разные мнения и стремиться к координации различных позиций в сотрудничестве;</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формулировать собственное мнение и позицию;</w:t>
      </w:r>
    </w:p>
    <w:p w:rsidR="00457F88" w:rsidRPr="00136751" w:rsidRDefault="00457F88"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договариваться и приходить к общему решению в совместной деятельности, в том числе в ситуации столкновения интересов;</w:t>
      </w:r>
    </w:p>
    <w:p w:rsidR="00457F88" w:rsidRPr="00136751" w:rsidRDefault="00457F88"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строить понятные для партнёра высказывания, учитывающие, что партнёр знает и видит, а что нет;</w:t>
      </w:r>
    </w:p>
    <w:p w:rsidR="00457F88" w:rsidRPr="00136751" w:rsidRDefault="00457F88" w:rsidP="00136751">
      <w:pPr>
        <w:pStyle w:val="a4"/>
        <w:numPr>
          <w:ilvl w:val="0"/>
          <w:numId w:val="6"/>
        </w:numPr>
        <w:shd w:val="clear" w:color="auto" w:fill="auto"/>
        <w:tabs>
          <w:tab w:val="left" w:pos="154"/>
        </w:tabs>
        <w:spacing w:after="0" w:line="240" w:lineRule="auto"/>
        <w:ind w:left="-567" w:right="-143" w:firstLine="567"/>
        <w:jc w:val="both"/>
        <w:rPr>
          <w:sz w:val="24"/>
          <w:szCs w:val="24"/>
        </w:rPr>
      </w:pPr>
      <w:r w:rsidRPr="00136751">
        <w:rPr>
          <w:sz w:val="24"/>
          <w:szCs w:val="24"/>
        </w:rPr>
        <w:t>задавать вопросы;</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контролировать действия партнёра;</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использовать речь для регуляции своего действия;</w:t>
      </w:r>
    </w:p>
    <w:p w:rsidR="00457F88" w:rsidRPr="00136751" w:rsidRDefault="00457F88"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60"/>
        <w:numPr>
          <w:ilvl w:val="0"/>
          <w:numId w:val="6"/>
        </w:numPr>
        <w:shd w:val="clear" w:color="auto" w:fill="auto"/>
        <w:tabs>
          <w:tab w:val="left" w:pos="202"/>
        </w:tabs>
        <w:spacing w:before="0" w:after="0" w:line="240" w:lineRule="auto"/>
        <w:ind w:left="-567" w:right="-143" w:firstLine="567"/>
        <w:jc w:val="both"/>
        <w:rPr>
          <w:sz w:val="24"/>
          <w:szCs w:val="24"/>
        </w:rPr>
      </w:pPr>
      <w:r w:rsidRPr="00136751">
        <w:rPr>
          <w:sz w:val="24"/>
          <w:szCs w:val="24"/>
        </w:rPr>
        <w:t>учитывать и координировать в сотрудничестве позиции других людей, отличные от собственной;</w:t>
      </w:r>
    </w:p>
    <w:p w:rsidR="00457F88" w:rsidRPr="00136751" w:rsidRDefault="00457F88" w:rsidP="00136751">
      <w:pPr>
        <w:pStyle w:val="60"/>
        <w:numPr>
          <w:ilvl w:val="0"/>
          <w:numId w:val="6"/>
        </w:numPr>
        <w:shd w:val="clear" w:color="auto" w:fill="auto"/>
        <w:tabs>
          <w:tab w:val="left" w:pos="130"/>
        </w:tabs>
        <w:spacing w:before="0" w:after="0" w:line="240" w:lineRule="auto"/>
        <w:ind w:left="-567" w:right="-143" w:firstLine="567"/>
        <w:jc w:val="both"/>
        <w:rPr>
          <w:sz w:val="24"/>
          <w:szCs w:val="24"/>
        </w:rPr>
      </w:pPr>
      <w:r w:rsidRPr="00136751">
        <w:rPr>
          <w:sz w:val="24"/>
          <w:szCs w:val="24"/>
        </w:rPr>
        <w:t>учитывать разные мнения и интересы и обосновывать собственную позицию;</w:t>
      </w:r>
    </w:p>
    <w:p w:rsidR="00457F88" w:rsidRPr="00136751" w:rsidRDefault="00457F88" w:rsidP="00136751">
      <w:pPr>
        <w:pStyle w:val="60"/>
        <w:numPr>
          <w:ilvl w:val="0"/>
          <w:numId w:val="6"/>
        </w:numPr>
        <w:shd w:val="clear" w:color="auto" w:fill="auto"/>
        <w:tabs>
          <w:tab w:val="left" w:pos="154"/>
        </w:tabs>
        <w:spacing w:before="0" w:after="0" w:line="240" w:lineRule="auto"/>
        <w:ind w:left="-567" w:right="-143" w:firstLine="567"/>
        <w:jc w:val="both"/>
        <w:rPr>
          <w:sz w:val="24"/>
          <w:szCs w:val="24"/>
        </w:rPr>
      </w:pPr>
      <w:r w:rsidRPr="00136751">
        <w:rPr>
          <w:sz w:val="24"/>
          <w:szCs w:val="24"/>
        </w:rPr>
        <w:t>понимать относительность мнений и подходов к решению проблемы;</w:t>
      </w:r>
    </w:p>
    <w:p w:rsidR="00457F88" w:rsidRPr="00136751" w:rsidRDefault="00457F88" w:rsidP="00136751">
      <w:pPr>
        <w:pStyle w:val="60"/>
        <w:numPr>
          <w:ilvl w:val="0"/>
          <w:numId w:val="6"/>
        </w:numPr>
        <w:shd w:val="clear" w:color="auto" w:fill="auto"/>
        <w:tabs>
          <w:tab w:val="left" w:pos="294"/>
        </w:tabs>
        <w:spacing w:before="0" w:after="0" w:line="240" w:lineRule="auto"/>
        <w:ind w:left="-567" w:right="-143" w:firstLine="567"/>
        <w:jc w:val="both"/>
        <w:rPr>
          <w:sz w:val="24"/>
          <w:szCs w:val="24"/>
        </w:rPr>
      </w:pPr>
      <w:r w:rsidRPr="00136751">
        <w:rPr>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57F88" w:rsidRPr="00136751" w:rsidRDefault="00457F88" w:rsidP="00136751">
      <w:pPr>
        <w:pStyle w:val="60"/>
        <w:numPr>
          <w:ilvl w:val="0"/>
          <w:numId w:val="6"/>
        </w:numPr>
        <w:shd w:val="clear" w:color="auto" w:fill="auto"/>
        <w:tabs>
          <w:tab w:val="left" w:pos="260"/>
        </w:tabs>
        <w:spacing w:before="0" w:after="0" w:line="240" w:lineRule="auto"/>
        <w:ind w:left="-567" w:right="-143" w:firstLine="567"/>
        <w:jc w:val="both"/>
        <w:rPr>
          <w:sz w:val="24"/>
          <w:szCs w:val="24"/>
        </w:rPr>
      </w:pPr>
      <w:r w:rsidRPr="00136751">
        <w:rPr>
          <w:sz w:val="24"/>
          <w:szCs w:val="24"/>
        </w:rPr>
        <w:t>продуктивно содействовать разрешению конфликтов на основе учёта интересов и позиций всех участников;</w:t>
      </w:r>
    </w:p>
    <w:p w:rsidR="00457F88" w:rsidRPr="00136751" w:rsidRDefault="00457F88" w:rsidP="00136751">
      <w:pPr>
        <w:pStyle w:val="60"/>
        <w:numPr>
          <w:ilvl w:val="0"/>
          <w:numId w:val="6"/>
        </w:numPr>
        <w:shd w:val="clear" w:color="auto" w:fill="auto"/>
        <w:tabs>
          <w:tab w:val="left" w:pos="207"/>
        </w:tabs>
        <w:spacing w:before="0" w:after="0" w:line="240" w:lineRule="auto"/>
        <w:ind w:left="-567" w:right="-143" w:firstLine="567"/>
        <w:jc w:val="both"/>
        <w:rPr>
          <w:sz w:val="24"/>
          <w:szCs w:val="24"/>
        </w:rPr>
      </w:pPr>
      <w:r w:rsidRPr="00136751">
        <w:rPr>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57F88" w:rsidRPr="00136751" w:rsidRDefault="00457F88" w:rsidP="00136751">
      <w:pPr>
        <w:pStyle w:val="60"/>
        <w:numPr>
          <w:ilvl w:val="0"/>
          <w:numId w:val="6"/>
        </w:numPr>
        <w:shd w:val="clear" w:color="auto" w:fill="auto"/>
        <w:tabs>
          <w:tab w:val="left" w:pos="322"/>
        </w:tabs>
        <w:spacing w:before="0" w:after="0" w:line="240" w:lineRule="auto"/>
        <w:ind w:left="-567" w:right="-143" w:firstLine="567"/>
        <w:jc w:val="both"/>
        <w:rPr>
          <w:sz w:val="24"/>
          <w:szCs w:val="24"/>
        </w:rPr>
      </w:pPr>
      <w:r w:rsidRPr="00136751">
        <w:rPr>
          <w:sz w:val="24"/>
          <w:szCs w:val="24"/>
        </w:rPr>
        <w:t>задавать вопросы, необходимые для организации собственной деятельности и сотрудничества с партнёром;</w:t>
      </w:r>
    </w:p>
    <w:p w:rsidR="00457F88" w:rsidRPr="00136751" w:rsidRDefault="00457F88" w:rsidP="00136751">
      <w:pPr>
        <w:pStyle w:val="60"/>
        <w:numPr>
          <w:ilvl w:val="0"/>
          <w:numId w:val="6"/>
        </w:numPr>
        <w:shd w:val="clear" w:color="auto" w:fill="auto"/>
        <w:tabs>
          <w:tab w:val="left" w:pos="318"/>
        </w:tabs>
        <w:spacing w:before="0" w:after="0" w:line="240" w:lineRule="auto"/>
        <w:ind w:left="-567" w:right="-143" w:firstLine="567"/>
        <w:jc w:val="both"/>
        <w:rPr>
          <w:sz w:val="24"/>
          <w:szCs w:val="24"/>
        </w:rPr>
      </w:pPr>
      <w:r w:rsidRPr="00136751">
        <w:rPr>
          <w:sz w:val="24"/>
          <w:szCs w:val="24"/>
        </w:rPr>
        <w:t>осуществлять взаимный контроль и оказывать в сотрудничестве необходимую взаимопомощь;</w:t>
      </w:r>
    </w:p>
    <w:p w:rsidR="00457F88" w:rsidRPr="00136751" w:rsidRDefault="00457F88" w:rsidP="00136751">
      <w:pPr>
        <w:pStyle w:val="60"/>
        <w:numPr>
          <w:ilvl w:val="0"/>
          <w:numId w:val="6"/>
        </w:numPr>
        <w:shd w:val="clear" w:color="auto" w:fill="auto"/>
        <w:tabs>
          <w:tab w:val="left" w:pos="154"/>
        </w:tabs>
        <w:spacing w:before="0" w:after="0" w:line="240" w:lineRule="auto"/>
        <w:ind w:left="-567" w:right="-143" w:firstLine="567"/>
        <w:jc w:val="both"/>
        <w:rPr>
          <w:sz w:val="24"/>
          <w:szCs w:val="24"/>
        </w:rPr>
      </w:pPr>
      <w:r w:rsidRPr="00136751">
        <w:rPr>
          <w:sz w:val="24"/>
          <w:szCs w:val="24"/>
        </w:rPr>
        <w:t>адекватно использовать речь для планирования и регуляции своей деятельности;</w:t>
      </w:r>
    </w:p>
    <w:p w:rsidR="00457F88" w:rsidRPr="00136751" w:rsidRDefault="00457F88" w:rsidP="00136751">
      <w:pPr>
        <w:pStyle w:val="60"/>
        <w:numPr>
          <w:ilvl w:val="0"/>
          <w:numId w:val="6"/>
        </w:numPr>
        <w:shd w:val="clear" w:color="auto" w:fill="auto"/>
        <w:tabs>
          <w:tab w:val="left" w:pos="231"/>
        </w:tabs>
        <w:spacing w:before="0" w:after="0" w:line="240" w:lineRule="auto"/>
        <w:ind w:left="-567" w:right="-143" w:firstLine="567"/>
        <w:jc w:val="both"/>
        <w:rPr>
          <w:sz w:val="24"/>
          <w:szCs w:val="24"/>
        </w:rPr>
      </w:pPr>
      <w:r w:rsidRPr="00136751">
        <w:rPr>
          <w:sz w:val="24"/>
          <w:szCs w:val="24"/>
        </w:rPr>
        <w:t>адекватно использовать речевые средства для эффективного решения разнообразных коммуникативных задач.</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24" w:name="bookmark26"/>
      <w:r w:rsidRPr="00136751">
        <w:rPr>
          <w:sz w:val="24"/>
          <w:szCs w:val="24"/>
        </w:rPr>
        <w:t>Чтение. Работа с текстом</w:t>
      </w:r>
      <w:bookmarkEnd w:id="24"/>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rStyle w:val="70"/>
          <w:sz w:val="24"/>
          <w:szCs w:val="24"/>
        </w:rPr>
        <w:t xml:space="preserve">(метапредметные результаты) </w:t>
      </w:r>
      <w:r w:rsidRPr="00136751">
        <w:rPr>
          <w:sz w:val="24"/>
          <w:szCs w:val="24"/>
        </w:rPr>
        <w:t>В результате изучения</w:t>
      </w:r>
      <w:r w:rsidRPr="00136751">
        <w:rPr>
          <w:rStyle w:val="61"/>
          <w:sz w:val="24"/>
          <w:szCs w:val="24"/>
        </w:rPr>
        <w:t xml:space="preserve"> всех без исключения учебных предметов</w:t>
      </w:r>
      <w:r w:rsidRPr="00136751">
        <w:rPr>
          <w:sz w:val="24"/>
          <w:szCs w:val="24"/>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w:t>
      </w:r>
      <w:r w:rsidRPr="00136751">
        <w:rPr>
          <w:sz w:val="24"/>
          <w:szCs w:val="24"/>
        </w:rPr>
        <w:lastRenderedPageBreak/>
        <w:t>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25" w:name="bookmark27"/>
      <w:r w:rsidRPr="00136751">
        <w:rPr>
          <w:sz w:val="24"/>
          <w:szCs w:val="24"/>
        </w:rPr>
        <w:t>Работа с текстом: поиск информации и понимание прочитанного</w:t>
      </w:r>
      <w:bookmarkEnd w:id="25"/>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находить в тексте конкретные сведения, факты, заданные в явном виде;</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определять тему и главную мысль текста;</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делить тексты на смысловые части, составлять план текста;</w:t>
      </w:r>
    </w:p>
    <w:p w:rsidR="00457F88" w:rsidRPr="00136751" w:rsidRDefault="00457F88" w:rsidP="00136751">
      <w:pPr>
        <w:pStyle w:val="a4"/>
        <w:numPr>
          <w:ilvl w:val="0"/>
          <w:numId w:val="6"/>
        </w:numPr>
        <w:shd w:val="clear" w:color="auto" w:fill="auto"/>
        <w:tabs>
          <w:tab w:val="left" w:pos="385"/>
        </w:tabs>
        <w:spacing w:after="0" w:line="240" w:lineRule="auto"/>
        <w:ind w:left="-567" w:right="-143" w:firstLine="567"/>
        <w:jc w:val="both"/>
        <w:rPr>
          <w:sz w:val="24"/>
          <w:szCs w:val="24"/>
        </w:rPr>
      </w:pPr>
      <w:r w:rsidRPr="00136751">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457F88" w:rsidRPr="00136751" w:rsidRDefault="00457F88" w:rsidP="00136751">
      <w:pPr>
        <w:pStyle w:val="a4"/>
        <w:numPr>
          <w:ilvl w:val="0"/>
          <w:numId w:val="6"/>
        </w:numPr>
        <w:shd w:val="clear" w:color="auto" w:fill="auto"/>
        <w:tabs>
          <w:tab w:val="left" w:pos="222"/>
        </w:tabs>
        <w:spacing w:after="0" w:line="240" w:lineRule="auto"/>
        <w:ind w:left="-567" w:right="-143" w:firstLine="567"/>
        <w:jc w:val="both"/>
        <w:rPr>
          <w:sz w:val="24"/>
          <w:szCs w:val="24"/>
        </w:rPr>
      </w:pPr>
      <w:r w:rsidRPr="00136751">
        <w:rPr>
          <w:sz w:val="24"/>
          <w:szCs w:val="24"/>
        </w:rPr>
        <w:t>сравнивать между собой объекты, описанные в тексте, выделяя два-три существенных признака;</w:t>
      </w:r>
    </w:p>
    <w:p w:rsidR="00457F88" w:rsidRPr="00136751" w:rsidRDefault="00457F88" w:rsidP="00136751">
      <w:pPr>
        <w:pStyle w:val="a4"/>
        <w:numPr>
          <w:ilvl w:val="0"/>
          <w:numId w:val="6"/>
        </w:numPr>
        <w:shd w:val="clear" w:color="auto" w:fill="auto"/>
        <w:tabs>
          <w:tab w:val="left" w:pos="241"/>
        </w:tabs>
        <w:spacing w:after="0" w:line="240" w:lineRule="auto"/>
        <w:ind w:left="-567" w:right="-143" w:firstLine="567"/>
        <w:jc w:val="both"/>
        <w:rPr>
          <w:sz w:val="24"/>
          <w:szCs w:val="24"/>
        </w:rPr>
      </w:pPr>
      <w:r w:rsidRPr="00136751">
        <w:rPr>
          <w:sz w:val="24"/>
          <w:szCs w:val="24"/>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457F88" w:rsidRPr="00136751" w:rsidRDefault="00457F88" w:rsidP="00136751">
      <w:pPr>
        <w:pStyle w:val="a4"/>
        <w:numPr>
          <w:ilvl w:val="0"/>
          <w:numId w:val="6"/>
        </w:numPr>
        <w:shd w:val="clear" w:color="auto" w:fill="auto"/>
        <w:tabs>
          <w:tab w:val="left" w:pos="207"/>
        </w:tabs>
        <w:spacing w:after="0" w:line="240" w:lineRule="auto"/>
        <w:ind w:left="-567" w:right="-143" w:firstLine="567"/>
        <w:jc w:val="both"/>
        <w:rPr>
          <w:sz w:val="24"/>
          <w:szCs w:val="24"/>
        </w:rPr>
      </w:pPr>
      <w:r w:rsidRPr="00136751">
        <w:rPr>
          <w:sz w:val="24"/>
          <w:szCs w:val="24"/>
        </w:rPr>
        <w:t>понимать информацию, представленную разными способами: словесно, в виде таблицы, схемы, диаграммы;</w:t>
      </w:r>
    </w:p>
    <w:p w:rsidR="00457F88" w:rsidRPr="00136751" w:rsidRDefault="00457F88"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457F88" w:rsidRPr="00136751" w:rsidRDefault="00457F88"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ориентироваться в соответствующих возрасту словарях и справочниках.</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60"/>
        <w:numPr>
          <w:ilvl w:val="0"/>
          <w:numId w:val="6"/>
        </w:numPr>
        <w:shd w:val="clear" w:color="auto" w:fill="auto"/>
        <w:tabs>
          <w:tab w:val="left" w:pos="188"/>
        </w:tabs>
        <w:spacing w:before="0" w:after="0" w:line="240" w:lineRule="auto"/>
        <w:ind w:left="-567" w:right="-143" w:firstLine="567"/>
        <w:jc w:val="both"/>
        <w:rPr>
          <w:sz w:val="24"/>
          <w:szCs w:val="24"/>
        </w:rPr>
      </w:pPr>
      <w:r w:rsidRPr="00136751">
        <w:rPr>
          <w:sz w:val="24"/>
          <w:szCs w:val="24"/>
        </w:rPr>
        <w:t>использовать формальные элементы текста (например, подзаголовки, сноски) для поиска нужной информации;</w:t>
      </w:r>
    </w:p>
    <w:p w:rsidR="00457F88" w:rsidRPr="00136751" w:rsidRDefault="00457F88" w:rsidP="00136751">
      <w:pPr>
        <w:pStyle w:val="60"/>
        <w:numPr>
          <w:ilvl w:val="0"/>
          <w:numId w:val="6"/>
        </w:numPr>
        <w:shd w:val="clear" w:color="auto" w:fill="auto"/>
        <w:tabs>
          <w:tab w:val="left" w:pos="126"/>
        </w:tabs>
        <w:spacing w:before="0" w:after="0" w:line="240" w:lineRule="auto"/>
        <w:ind w:left="-567" w:right="-143" w:firstLine="567"/>
        <w:jc w:val="both"/>
        <w:rPr>
          <w:sz w:val="24"/>
          <w:szCs w:val="24"/>
        </w:rPr>
      </w:pPr>
      <w:r w:rsidRPr="00136751">
        <w:rPr>
          <w:sz w:val="24"/>
          <w:szCs w:val="24"/>
        </w:rPr>
        <w:t>работать с несколькими источниками информации;</w:t>
      </w:r>
    </w:p>
    <w:p w:rsidR="00457F88" w:rsidRPr="00136751" w:rsidRDefault="00457F88"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сопоставлять информацию, полученную из нескольких источников.</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26" w:name="bookmark28"/>
      <w:r w:rsidRPr="00136751">
        <w:rPr>
          <w:sz w:val="24"/>
          <w:szCs w:val="24"/>
        </w:rPr>
        <w:t xml:space="preserve">Работа с текстом: преобразование и интерпретация информации </w:t>
      </w:r>
      <w:r w:rsidRPr="00136751">
        <w:rPr>
          <w:rStyle w:val="32"/>
          <w:sz w:val="24"/>
          <w:szCs w:val="24"/>
        </w:rPr>
        <w:t>Выпускник научится:</w:t>
      </w:r>
      <w:bookmarkEnd w:id="26"/>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пересказывать текст подробно и сжато, устно и письменно;</w:t>
      </w:r>
    </w:p>
    <w:p w:rsidR="00457F88" w:rsidRPr="00136751" w:rsidRDefault="00457F88" w:rsidP="00136751">
      <w:pPr>
        <w:pStyle w:val="a4"/>
        <w:numPr>
          <w:ilvl w:val="0"/>
          <w:numId w:val="6"/>
        </w:numPr>
        <w:shd w:val="clear" w:color="auto" w:fill="auto"/>
        <w:tabs>
          <w:tab w:val="left" w:pos="202"/>
        </w:tabs>
        <w:spacing w:after="0" w:line="240" w:lineRule="auto"/>
        <w:ind w:left="-567" w:right="-143" w:firstLine="567"/>
        <w:jc w:val="both"/>
        <w:rPr>
          <w:sz w:val="24"/>
          <w:szCs w:val="24"/>
        </w:rPr>
      </w:pPr>
      <w:r w:rsidRPr="00136751">
        <w:rPr>
          <w:sz w:val="24"/>
          <w:szCs w:val="24"/>
        </w:rPr>
        <w:t>соотносить факты с общей идеей текста, устанавливать простые связи, не высказанные в тексте напрямую;</w:t>
      </w:r>
    </w:p>
    <w:p w:rsidR="00457F88" w:rsidRPr="00136751" w:rsidRDefault="00457F88" w:rsidP="00136751">
      <w:pPr>
        <w:pStyle w:val="a4"/>
        <w:numPr>
          <w:ilvl w:val="0"/>
          <w:numId w:val="6"/>
        </w:numPr>
        <w:shd w:val="clear" w:color="auto" w:fill="auto"/>
        <w:tabs>
          <w:tab w:val="left" w:pos="303"/>
        </w:tabs>
        <w:spacing w:after="0" w:line="240" w:lineRule="auto"/>
        <w:ind w:left="-567" w:right="-143" w:firstLine="567"/>
        <w:jc w:val="both"/>
        <w:rPr>
          <w:sz w:val="24"/>
          <w:szCs w:val="24"/>
        </w:rPr>
      </w:pPr>
      <w:r w:rsidRPr="00136751">
        <w:rPr>
          <w:sz w:val="24"/>
          <w:szCs w:val="24"/>
        </w:rPr>
        <w:t>формулировать несложные выводы, основываясь на тексте; находить аргументы, подтверждающие вывод;</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сопоставлять и обобщать содержащуюся в разных частях текста информацию;</w:t>
      </w:r>
    </w:p>
    <w:p w:rsidR="00457F88" w:rsidRPr="00136751" w:rsidRDefault="00457F88" w:rsidP="00136751">
      <w:pPr>
        <w:pStyle w:val="a4"/>
        <w:numPr>
          <w:ilvl w:val="0"/>
          <w:numId w:val="6"/>
        </w:numPr>
        <w:shd w:val="clear" w:color="auto" w:fill="auto"/>
        <w:tabs>
          <w:tab w:val="left" w:pos="236"/>
        </w:tabs>
        <w:spacing w:after="0" w:line="240" w:lineRule="auto"/>
        <w:ind w:left="-567" w:right="-143" w:firstLine="567"/>
        <w:jc w:val="both"/>
        <w:rPr>
          <w:sz w:val="24"/>
          <w:szCs w:val="24"/>
        </w:rPr>
      </w:pPr>
      <w:r w:rsidRPr="00136751">
        <w:rPr>
          <w:sz w:val="24"/>
          <w:szCs w:val="24"/>
        </w:rPr>
        <w:t>составлять на основании текста небольшое монологическое высказывание, отвечая на поставленный вопрос.</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делать выписки из прочитанных текстов с учётом цели их дальнейшего использования;</w:t>
      </w:r>
    </w:p>
    <w:p w:rsidR="00457F88" w:rsidRPr="00136751" w:rsidRDefault="00457F88"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составлять небольшие письменные аннотации к тексту, отзывы о прочитанном.</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27" w:name="bookmark29"/>
      <w:r w:rsidRPr="00136751">
        <w:rPr>
          <w:sz w:val="24"/>
          <w:szCs w:val="24"/>
        </w:rPr>
        <w:t>Работа с текстом: оценка информации</w:t>
      </w:r>
      <w:bookmarkEnd w:id="27"/>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lastRenderedPageBreak/>
        <w:t>высказывать оценочные суждения и свою точку зрения о прочитанном тексте;</w:t>
      </w:r>
    </w:p>
    <w:p w:rsidR="00457F88" w:rsidRPr="00136751" w:rsidRDefault="00457F88"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оценивать содержание, языковые особенности и структуру текста; определять место и роль иллюстративного ряда в тексте;</w:t>
      </w:r>
    </w:p>
    <w:p w:rsidR="00457F88" w:rsidRPr="00136751" w:rsidRDefault="00457F88" w:rsidP="00136751">
      <w:pPr>
        <w:pStyle w:val="a4"/>
        <w:numPr>
          <w:ilvl w:val="0"/>
          <w:numId w:val="6"/>
        </w:numPr>
        <w:shd w:val="clear" w:color="auto" w:fill="auto"/>
        <w:tabs>
          <w:tab w:val="left" w:pos="226"/>
        </w:tabs>
        <w:spacing w:after="0" w:line="240" w:lineRule="auto"/>
        <w:ind w:left="-567" w:right="-143" w:firstLine="567"/>
        <w:jc w:val="both"/>
        <w:rPr>
          <w:sz w:val="24"/>
          <w:szCs w:val="24"/>
        </w:rPr>
      </w:pPr>
      <w:r w:rsidRPr="00136751">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участвовать в учебном диалоге при обсуждении прочитанного или прослушанного текста.</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сопоставлять различные точки зрения;</w:t>
      </w:r>
    </w:p>
    <w:p w:rsidR="00457F88" w:rsidRPr="00136751" w:rsidRDefault="00457F88"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соотносить позицию автора с собственной точкой зрения;</w:t>
      </w:r>
    </w:p>
    <w:p w:rsidR="00457F88" w:rsidRPr="00136751" w:rsidRDefault="00457F88" w:rsidP="00136751">
      <w:pPr>
        <w:pStyle w:val="60"/>
        <w:numPr>
          <w:ilvl w:val="0"/>
          <w:numId w:val="6"/>
        </w:numPr>
        <w:shd w:val="clear" w:color="auto" w:fill="auto"/>
        <w:tabs>
          <w:tab w:val="left" w:pos="260"/>
        </w:tabs>
        <w:spacing w:before="0" w:after="0" w:line="240" w:lineRule="auto"/>
        <w:ind w:left="-567" w:right="-143" w:firstLine="567"/>
        <w:jc w:val="both"/>
        <w:rPr>
          <w:sz w:val="24"/>
          <w:szCs w:val="24"/>
        </w:rPr>
      </w:pPr>
      <w:r w:rsidRPr="00136751">
        <w:rPr>
          <w:sz w:val="24"/>
          <w:szCs w:val="24"/>
        </w:rPr>
        <w:t>в процессе работы с одним или несколькими источниками выявлять достоверную (противоречивую) информацию.</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Предметные результаты освоения основной образовательной программы начального общего образования с учётом специфики содержания предметных областей, включающих в себя конкретные учебные предметы, отражают:</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28" w:name="bookmark30"/>
      <w:r w:rsidRPr="00136751">
        <w:rPr>
          <w:sz w:val="24"/>
          <w:szCs w:val="24"/>
        </w:rPr>
        <w:t>Русский язык</w:t>
      </w:r>
      <w:bookmarkEnd w:id="28"/>
    </w:p>
    <w:p w:rsidR="00457F88" w:rsidRPr="00136751" w:rsidRDefault="00457F88" w:rsidP="00136751">
      <w:pPr>
        <w:pStyle w:val="a4"/>
        <w:numPr>
          <w:ilvl w:val="1"/>
          <w:numId w:val="6"/>
        </w:numPr>
        <w:shd w:val="clear" w:color="auto" w:fill="auto"/>
        <w:tabs>
          <w:tab w:val="left" w:pos="327"/>
        </w:tabs>
        <w:spacing w:after="0" w:line="240" w:lineRule="auto"/>
        <w:ind w:left="-567" w:right="-143" w:firstLine="567"/>
        <w:jc w:val="both"/>
        <w:rPr>
          <w:sz w:val="24"/>
          <w:szCs w:val="24"/>
        </w:rPr>
      </w:pPr>
      <w:r w:rsidRPr="00136751">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57F88" w:rsidRPr="00136751" w:rsidRDefault="00457F88" w:rsidP="00136751">
      <w:pPr>
        <w:pStyle w:val="a4"/>
        <w:numPr>
          <w:ilvl w:val="1"/>
          <w:numId w:val="6"/>
        </w:numPr>
        <w:shd w:val="clear" w:color="auto" w:fill="auto"/>
        <w:tabs>
          <w:tab w:val="left" w:pos="356"/>
        </w:tabs>
        <w:spacing w:after="0" w:line="240" w:lineRule="auto"/>
        <w:ind w:left="-567" w:right="-143" w:firstLine="567"/>
        <w:jc w:val="both"/>
        <w:rPr>
          <w:sz w:val="24"/>
          <w:szCs w:val="24"/>
        </w:rPr>
      </w:pPr>
      <w:r w:rsidRPr="00136751">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57F88" w:rsidRPr="00136751" w:rsidRDefault="00457F88" w:rsidP="00136751">
      <w:pPr>
        <w:pStyle w:val="a4"/>
        <w:numPr>
          <w:ilvl w:val="1"/>
          <w:numId w:val="6"/>
        </w:numPr>
        <w:shd w:val="clear" w:color="auto" w:fill="auto"/>
        <w:tabs>
          <w:tab w:val="left" w:pos="308"/>
        </w:tabs>
        <w:spacing w:after="0" w:line="240" w:lineRule="auto"/>
        <w:ind w:left="-567" w:right="-143" w:firstLine="567"/>
        <w:jc w:val="both"/>
        <w:rPr>
          <w:sz w:val="24"/>
          <w:szCs w:val="24"/>
        </w:rPr>
      </w:pPr>
      <w:r w:rsidRPr="00136751">
        <w:rPr>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57F88" w:rsidRPr="00136751" w:rsidRDefault="00457F88" w:rsidP="00136751">
      <w:pPr>
        <w:pStyle w:val="a4"/>
        <w:numPr>
          <w:ilvl w:val="1"/>
          <w:numId w:val="6"/>
        </w:numPr>
        <w:shd w:val="clear" w:color="auto" w:fill="auto"/>
        <w:tabs>
          <w:tab w:val="left" w:pos="313"/>
        </w:tabs>
        <w:spacing w:after="0" w:line="240" w:lineRule="auto"/>
        <w:ind w:left="-567" w:right="-143" w:firstLine="567"/>
        <w:jc w:val="both"/>
        <w:rPr>
          <w:sz w:val="24"/>
          <w:szCs w:val="24"/>
        </w:rPr>
      </w:pPr>
      <w:r w:rsidRPr="00136751">
        <w:rPr>
          <w:sz w:val="24"/>
          <w:szCs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57F88" w:rsidRPr="00136751" w:rsidRDefault="00457F88" w:rsidP="00136751">
      <w:pPr>
        <w:pStyle w:val="a4"/>
        <w:numPr>
          <w:ilvl w:val="1"/>
          <w:numId w:val="6"/>
        </w:numPr>
        <w:shd w:val="clear" w:color="auto" w:fill="auto"/>
        <w:tabs>
          <w:tab w:val="left" w:pos="308"/>
        </w:tabs>
        <w:spacing w:after="0" w:line="240" w:lineRule="auto"/>
        <w:ind w:left="-567" w:right="-143" w:firstLine="567"/>
        <w:jc w:val="both"/>
        <w:rPr>
          <w:sz w:val="24"/>
          <w:szCs w:val="24"/>
        </w:rPr>
      </w:pPr>
      <w:r w:rsidRPr="00136751">
        <w:rPr>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на ступени начального общего образования:</w:t>
      </w:r>
    </w:p>
    <w:p w:rsidR="00457F88" w:rsidRPr="00136751" w:rsidRDefault="00457F88" w:rsidP="00136751">
      <w:pPr>
        <w:pStyle w:val="60"/>
        <w:numPr>
          <w:ilvl w:val="0"/>
          <w:numId w:val="6"/>
        </w:numPr>
        <w:shd w:val="clear" w:color="auto" w:fill="auto"/>
        <w:tabs>
          <w:tab w:val="left" w:pos="202"/>
        </w:tabs>
        <w:spacing w:before="0" w:after="0" w:line="240" w:lineRule="auto"/>
        <w:ind w:left="-567" w:right="-143" w:firstLine="567"/>
        <w:jc w:val="both"/>
        <w:rPr>
          <w:sz w:val="24"/>
          <w:szCs w:val="24"/>
        </w:rPr>
      </w:pPr>
      <w:r w:rsidRPr="00136751">
        <w:rPr>
          <w:sz w:val="24"/>
          <w:szCs w:val="24"/>
        </w:rPr>
        <w:t>научится осознавать безошибочное письмо как одно из проявлений собственного уровня культуры;</w:t>
      </w:r>
    </w:p>
    <w:p w:rsidR="00457F88" w:rsidRPr="00136751" w:rsidRDefault="00457F88" w:rsidP="00136751">
      <w:pPr>
        <w:pStyle w:val="60"/>
        <w:numPr>
          <w:ilvl w:val="0"/>
          <w:numId w:val="6"/>
        </w:numPr>
        <w:shd w:val="clear" w:color="auto" w:fill="auto"/>
        <w:tabs>
          <w:tab w:val="left" w:pos="183"/>
        </w:tabs>
        <w:spacing w:before="0" w:after="0" w:line="240" w:lineRule="auto"/>
        <w:ind w:left="-567" w:right="-143" w:firstLine="567"/>
        <w:jc w:val="both"/>
        <w:rPr>
          <w:sz w:val="24"/>
          <w:szCs w:val="24"/>
        </w:rPr>
      </w:pPr>
      <w:r w:rsidRPr="00136751">
        <w:rPr>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457F88" w:rsidRPr="00136751" w:rsidRDefault="00457F88" w:rsidP="00136751">
      <w:pPr>
        <w:pStyle w:val="60"/>
        <w:numPr>
          <w:ilvl w:val="0"/>
          <w:numId w:val="6"/>
        </w:numPr>
        <w:shd w:val="clear" w:color="auto" w:fill="auto"/>
        <w:tabs>
          <w:tab w:val="left" w:pos="298"/>
        </w:tabs>
        <w:spacing w:before="0" w:after="0" w:line="240" w:lineRule="auto"/>
        <w:ind w:left="-567" w:right="-143" w:firstLine="567"/>
        <w:jc w:val="both"/>
        <w:rPr>
          <w:sz w:val="24"/>
          <w:szCs w:val="24"/>
        </w:rPr>
      </w:pPr>
      <w:r w:rsidRPr="00136751">
        <w:rPr>
          <w:sz w:val="24"/>
          <w:szCs w:val="24"/>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ипознавательных (символико-моделирующих) универсальных учебных действий с языковыми единицами.</w:t>
      </w:r>
    </w:p>
    <w:p w:rsidR="00457F88" w:rsidRPr="008676D5"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 xml:space="preserve">В результате изучения курса русского языка </w:t>
      </w:r>
      <w:r w:rsidRPr="008676D5">
        <w:rPr>
          <w:sz w:val="24"/>
          <w:szCs w:val="24"/>
        </w:rPr>
        <w:t>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F473D8" w:rsidRPr="008676D5" w:rsidRDefault="00F473D8" w:rsidP="00136751">
      <w:pPr>
        <w:pStyle w:val="af"/>
        <w:spacing w:line="240" w:lineRule="auto"/>
        <w:ind w:left="-567" w:right="-143" w:firstLine="567"/>
        <w:rPr>
          <w:rFonts w:ascii="Times New Roman" w:hAnsi="Times New Roman"/>
          <w:color w:val="auto"/>
          <w:sz w:val="24"/>
          <w:szCs w:val="24"/>
        </w:rPr>
      </w:pPr>
      <w:r w:rsidRPr="008676D5">
        <w:rPr>
          <w:rFonts w:ascii="Times New Roman" w:hAnsi="Times New Roman"/>
          <w:color w:val="auto"/>
          <w:sz w:val="24"/>
          <w:szCs w:val="24"/>
        </w:rPr>
        <w:t xml:space="preserve">В результате изучения курса русского языка обучающиеся </w:t>
      </w:r>
      <w:r w:rsidRPr="008676D5">
        <w:rPr>
          <w:rFonts w:ascii="Times New Roman" w:hAnsi="Times New Roman"/>
          <w:color w:val="auto"/>
          <w:spacing w:val="2"/>
          <w:sz w:val="24"/>
          <w:szCs w:val="24"/>
        </w:rPr>
        <w:t>при получении начального общего образования научатся осоз</w:t>
      </w:r>
      <w:r w:rsidRPr="008676D5">
        <w:rPr>
          <w:rFonts w:ascii="Times New Roman" w:hAnsi="Times New Roman"/>
          <w:color w:val="auto"/>
          <w:sz w:val="24"/>
          <w:szCs w:val="24"/>
        </w:rPr>
        <w:t xml:space="preserve">навать язык как основное средство человеческого общения и </w:t>
      </w:r>
      <w:r w:rsidRPr="008676D5">
        <w:rPr>
          <w:rFonts w:ascii="Times New Roman" w:hAnsi="Times New Roman"/>
          <w:color w:val="auto"/>
          <w:sz w:val="24"/>
          <w:szCs w:val="24"/>
        </w:rPr>
        <w:lastRenderedPageBreak/>
        <w:t>явление национальной культуры, у них начнет формиро</w:t>
      </w:r>
      <w:r w:rsidRPr="008676D5">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8676D5">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473D8" w:rsidRPr="008676D5" w:rsidRDefault="00F473D8" w:rsidP="00136751">
      <w:pPr>
        <w:pStyle w:val="af"/>
        <w:spacing w:line="240" w:lineRule="auto"/>
        <w:ind w:left="-567" w:right="-143" w:firstLine="567"/>
        <w:rPr>
          <w:rFonts w:ascii="Times New Roman" w:hAnsi="Times New Roman"/>
          <w:color w:val="auto"/>
          <w:sz w:val="24"/>
          <w:szCs w:val="24"/>
        </w:rPr>
      </w:pPr>
      <w:r w:rsidRPr="008676D5">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457F88" w:rsidRPr="008676D5" w:rsidRDefault="00457F88" w:rsidP="00136751">
      <w:pPr>
        <w:pStyle w:val="30"/>
        <w:shd w:val="clear" w:color="auto" w:fill="auto"/>
        <w:spacing w:before="0" w:line="240" w:lineRule="auto"/>
        <w:ind w:left="-567" w:right="-143" w:firstLine="567"/>
        <w:jc w:val="both"/>
        <w:rPr>
          <w:sz w:val="24"/>
          <w:szCs w:val="24"/>
        </w:rPr>
      </w:pPr>
      <w:bookmarkStart w:id="29" w:name="bookmark31"/>
      <w:r w:rsidRPr="008676D5">
        <w:rPr>
          <w:sz w:val="24"/>
          <w:szCs w:val="24"/>
        </w:rPr>
        <w:t xml:space="preserve">Содержательная линия «Система языка» </w:t>
      </w:r>
      <w:r w:rsidRPr="008676D5">
        <w:rPr>
          <w:rStyle w:val="33"/>
          <w:b/>
          <w:bCs/>
          <w:sz w:val="24"/>
          <w:szCs w:val="24"/>
        </w:rPr>
        <w:t>Раздел «Фонетика и графика»</w:t>
      </w:r>
      <w:bookmarkEnd w:id="29"/>
    </w:p>
    <w:p w:rsidR="00457F88" w:rsidRPr="008676D5" w:rsidRDefault="00457F88" w:rsidP="00136751">
      <w:pPr>
        <w:pStyle w:val="a4"/>
        <w:shd w:val="clear" w:color="auto" w:fill="auto"/>
        <w:spacing w:after="0" w:line="240" w:lineRule="auto"/>
        <w:ind w:left="-567" w:right="-143" w:firstLine="567"/>
        <w:jc w:val="both"/>
        <w:rPr>
          <w:sz w:val="24"/>
          <w:szCs w:val="24"/>
        </w:rPr>
      </w:pPr>
      <w:r w:rsidRPr="008676D5">
        <w:rPr>
          <w:sz w:val="24"/>
          <w:szCs w:val="24"/>
        </w:rPr>
        <w:t>Выпускник научится:</w:t>
      </w:r>
    </w:p>
    <w:p w:rsidR="00457F88" w:rsidRPr="008676D5" w:rsidRDefault="00457F88" w:rsidP="00136751">
      <w:pPr>
        <w:pStyle w:val="a4"/>
        <w:numPr>
          <w:ilvl w:val="0"/>
          <w:numId w:val="6"/>
        </w:numPr>
        <w:shd w:val="clear" w:color="auto" w:fill="auto"/>
        <w:tabs>
          <w:tab w:val="left" w:pos="179"/>
        </w:tabs>
        <w:spacing w:after="0" w:line="240" w:lineRule="auto"/>
        <w:ind w:left="-567" w:right="-143" w:firstLine="567"/>
        <w:jc w:val="both"/>
        <w:rPr>
          <w:sz w:val="24"/>
          <w:szCs w:val="24"/>
        </w:rPr>
      </w:pPr>
      <w:r w:rsidRPr="008676D5">
        <w:rPr>
          <w:sz w:val="24"/>
          <w:szCs w:val="24"/>
        </w:rPr>
        <w:t>различать звуки и буквы;</w:t>
      </w:r>
    </w:p>
    <w:p w:rsidR="00457F88" w:rsidRPr="00136751" w:rsidRDefault="00457F88" w:rsidP="00136751">
      <w:pPr>
        <w:pStyle w:val="a4"/>
        <w:numPr>
          <w:ilvl w:val="0"/>
          <w:numId w:val="6"/>
        </w:numPr>
        <w:shd w:val="clear" w:color="auto" w:fill="auto"/>
        <w:tabs>
          <w:tab w:val="left" w:pos="362"/>
        </w:tabs>
        <w:spacing w:after="0" w:line="240" w:lineRule="auto"/>
        <w:ind w:left="-567" w:right="-143" w:firstLine="567"/>
        <w:jc w:val="both"/>
        <w:rPr>
          <w:sz w:val="24"/>
          <w:szCs w:val="24"/>
        </w:rPr>
      </w:pPr>
      <w:r w:rsidRPr="00136751">
        <w:rPr>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57F88" w:rsidRPr="00136751" w:rsidRDefault="00457F88" w:rsidP="00136751">
      <w:pPr>
        <w:pStyle w:val="a4"/>
        <w:numPr>
          <w:ilvl w:val="0"/>
          <w:numId w:val="6"/>
        </w:numPr>
        <w:shd w:val="clear" w:color="auto" w:fill="auto"/>
        <w:tabs>
          <w:tab w:val="left" w:pos="314"/>
        </w:tabs>
        <w:spacing w:after="0" w:line="240" w:lineRule="auto"/>
        <w:ind w:left="-567" w:right="-143" w:firstLine="567"/>
        <w:jc w:val="both"/>
        <w:rPr>
          <w:sz w:val="24"/>
          <w:szCs w:val="24"/>
        </w:rPr>
      </w:pPr>
      <w:r w:rsidRPr="00136751">
        <w:rPr>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получит возможность научиться проводить фонетико-графический (звуко- 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57F88" w:rsidRPr="00136751" w:rsidRDefault="00457F88" w:rsidP="00136751">
      <w:pPr>
        <w:pStyle w:val="321"/>
        <w:shd w:val="clear" w:color="auto" w:fill="auto"/>
        <w:spacing w:before="0" w:after="0" w:line="240" w:lineRule="auto"/>
        <w:ind w:left="-567" w:right="-143" w:firstLine="567"/>
        <w:jc w:val="both"/>
        <w:rPr>
          <w:sz w:val="24"/>
          <w:szCs w:val="24"/>
        </w:rPr>
      </w:pPr>
      <w:bookmarkStart w:id="30" w:name="bookmark32"/>
      <w:r w:rsidRPr="00136751">
        <w:rPr>
          <w:sz w:val="24"/>
          <w:szCs w:val="24"/>
        </w:rPr>
        <w:t>Раздел «Орфоэпия»</w:t>
      </w:r>
      <w:bookmarkEnd w:id="30"/>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a4"/>
        <w:numPr>
          <w:ilvl w:val="0"/>
          <w:numId w:val="6"/>
        </w:numPr>
        <w:shd w:val="clear" w:color="auto" w:fill="auto"/>
        <w:tabs>
          <w:tab w:val="left" w:pos="294"/>
        </w:tabs>
        <w:spacing w:after="0" w:line="240" w:lineRule="auto"/>
        <w:ind w:left="-567" w:right="-143" w:firstLine="567"/>
        <w:jc w:val="both"/>
        <w:rPr>
          <w:sz w:val="24"/>
          <w:szCs w:val="24"/>
        </w:rPr>
      </w:pPr>
      <w:r w:rsidRPr="00136751">
        <w:rPr>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57F88" w:rsidRPr="00136751" w:rsidRDefault="00457F88" w:rsidP="00136751">
      <w:pPr>
        <w:pStyle w:val="a4"/>
        <w:numPr>
          <w:ilvl w:val="0"/>
          <w:numId w:val="6"/>
        </w:numPr>
        <w:shd w:val="clear" w:color="auto" w:fill="auto"/>
        <w:tabs>
          <w:tab w:val="left" w:pos="242"/>
        </w:tabs>
        <w:spacing w:after="0" w:line="240" w:lineRule="auto"/>
        <w:ind w:left="-567" w:right="-143" w:firstLine="567"/>
        <w:jc w:val="both"/>
        <w:rPr>
          <w:sz w:val="24"/>
          <w:szCs w:val="24"/>
        </w:rPr>
      </w:pPr>
      <w:r w:rsidRPr="00136751">
        <w:rPr>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57F88" w:rsidRPr="00136751" w:rsidRDefault="00457F88" w:rsidP="00136751">
      <w:pPr>
        <w:pStyle w:val="321"/>
        <w:shd w:val="clear" w:color="auto" w:fill="auto"/>
        <w:spacing w:before="0" w:after="0" w:line="240" w:lineRule="auto"/>
        <w:ind w:left="-567" w:right="-143" w:firstLine="567"/>
        <w:jc w:val="both"/>
        <w:rPr>
          <w:sz w:val="24"/>
          <w:szCs w:val="24"/>
        </w:rPr>
      </w:pPr>
      <w:bookmarkStart w:id="31" w:name="bookmark33"/>
      <w:r w:rsidRPr="00136751">
        <w:rPr>
          <w:sz w:val="24"/>
          <w:szCs w:val="24"/>
        </w:rPr>
        <w:t>Раздел «Состав слова (морфемика)»</w:t>
      </w:r>
      <w:bookmarkEnd w:id="31"/>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179"/>
        </w:tabs>
        <w:spacing w:after="0" w:line="240" w:lineRule="auto"/>
        <w:ind w:left="-567" w:right="-143" w:firstLine="567"/>
        <w:jc w:val="both"/>
        <w:rPr>
          <w:sz w:val="24"/>
          <w:szCs w:val="24"/>
        </w:rPr>
      </w:pPr>
      <w:r w:rsidRPr="00136751">
        <w:rPr>
          <w:sz w:val="24"/>
          <w:szCs w:val="24"/>
        </w:rPr>
        <w:t>различать изменяемые и неизменяемые слова;</w:t>
      </w:r>
    </w:p>
    <w:p w:rsidR="00457F88" w:rsidRPr="00136751" w:rsidRDefault="00457F88" w:rsidP="00136751">
      <w:pPr>
        <w:pStyle w:val="a4"/>
        <w:numPr>
          <w:ilvl w:val="0"/>
          <w:numId w:val="6"/>
        </w:numPr>
        <w:shd w:val="clear" w:color="auto" w:fill="auto"/>
        <w:tabs>
          <w:tab w:val="left" w:pos="179"/>
        </w:tabs>
        <w:spacing w:after="0" w:line="240" w:lineRule="auto"/>
        <w:ind w:left="-567" w:right="-143" w:firstLine="567"/>
        <w:jc w:val="both"/>
        <w:rPr>
          <w:sz w:val="24"/>
          <w:szCs w:val="24"/>
        </w:rPr>
      </w:pPr>
      <w:r w:rsidRPr="00136751">
        <w:rPr>
          <w:sz w:val="24"/>
          <w:szCs w:val="24"/>
        </w:rPr>
        <w:t>различать родственные (однокоренные) слова и формы слова;</w:t>
      </w:r>
    </w:p>
    <w:p w:rsidR="00457F88" w:rsidRPr="00136751" w:rsidRDefault="00457F88" w:rsidP="00136751">
      <w:pPr>
        <w:pStyle w:val="a4"/>
        <w:numPr>
          <w:ilvl w:val="0"/>
          <w:numId w:val="6"/>
        </w:numPr>
        <w:shd w:val="clear" w:color="auto" w:fill="auto"/>
        <w:tabs>
          <w:tab w:val="left" w:pos="194"/>
        </w:tabs>
        <w:spacing w:after="0" w:line="240" w:lineRule="auto"/>
        <w:ind w:left="-567" w:right="-143" w:firstLine="567"/>
        <w:jc w:val="both"/>
        <w:rPr>
          <w:sz w:val="24"/>
          <w:szCs w:val="24"/>
        </w:rPr>
      </w:pPr>
      <w:r w:rsidRPr="00136751">
        <w:rPr>
          <w:sz w:val="24"/>
          <w:szCs w:val="24"/>
        </w:rPr>
        <w:t>находить в словах окончание, корень, приставку, суффикс. Выпускник получит возможность научиться разбирать</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57F88" w:rsidRPr="00136751" w:rsidRDefault="00457F88" w:rsidP="00136751">
      <w:pPr>
        <w:pStyle w:val="40"/>
        <w:shd w:val="clear" w:color="auto" w:fill="auto"/>
        <w:spacing w:line="240" w:lineRule="auto"/>
        <w:ind w:left="-567" w:right="-143" w:firstLine="567"/>
        <w:jc w:val="both"/>
        <w:rPr>
          <w:sz w:val="24"/>
          <w:szCs w:val="24"/>
        </w:rPr>
      </w:pPr>
      <w:r w:rsidRPr="00136751">
        <w:rPr>
          <w:sz w:val="24"/>
          <w:szCs w:val="24"/>
        </w:rPr>
        <w:t>Раздел «Лексика»</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выявлять слова, значение которых требует уточнения;</w:t>
      </w:r>
    </w:p>
    <w:p w:rsidR="00457F88" w:rsidRPr="00136751" w:rsidRDefault="00457F88"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определять значение слова по тексту или уточнять с помощью толкового словаря. Выпускник получит возможность научиться: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подбирать синонимы для устранения повторов в тексте;</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подбирать антонимы для точной характеристики предметов при их сравнении;</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различать употребление в тексте слов в прямом и переносном значении (простые случаи);</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оценивать уместность использования слов в тексте;</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выбирать слова из ряда предложенных для успешного решения коммуникативной задачи.</w:t>
      </w:r>
    </w:p>
    <w:p w:rsidR="00457F88" w:rsidRPr="00136751" w:rsidRDefault="00457F88" w:rsidP="00136751">
      <w:pPr>
        <w:pStyle w:val="40"/>
        <w:shd w:val="clear" w:color="auto" w:fill="auto"/>
        <w:spacing w:line="240" w:lineRule="auto"/>
        <w:ind w:left="-567" w:right="-143" w:firstLine="567"/>
        <w:jc w:val="both"/>
        <w:rPr>
          <w:sz w:val="24"/>
          <w:szCs w:val="24"/>
        </w:rPr>
      </w:pPr>
      <w:r w:rsidRPr="00136751">
        <w:rPr>
          <w:sz w:val="24"/>
          <w:szCs w:val="24"/>
        </w:rPr>
        <w:t>Раздел «Морфология»</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265"/>
        </w:tabs>
        <w:spacing w:after="0" w:line="240" w:lineRule="auto"/>
        <w:ind w:left="-567" w:right="-143" w:firstLine="567"/>
        <w:jc w:val="both"/>
        <w:rPr>
          <w:sz w:val="24"/>
          <w:szCs w:val="24"/>
        </w:rPr>
      </w:pPr>
      <w:r w:rsidRPr="00136751">
        <w:rPr>
          <w:sz w:val="24"/>
          <w:szCs w:val="24"/>
        </w:rPr>
        <w:t>определять грамматические признаки имён существительных — род, число, падеж, склонение;</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lastRenderedPageBreak/>
        <w:t>определять грамматические признаки имён прилагательных — род, число, падеж;</w:t>
      </w:r>
    </w:p>
    <w:p w:rsidR="00457F88" w:rsidRPr="00136751" w:rsidRDefault="00457F88" w:rsidP="00136751">
      <w:pPr>
        <w:pStyle w:val="a4"/>
        <w:numPr>
          <w:ilvl w:val="0"/>
          <w:numId w:val="6"/>
        </w:numPr>
        <w:shd w:val="clear" w:color="auto" w:fill="auto"/>
        <w:tabs>
          <w:tab w:val="left" w:pos="260"/>
        </w:tabs>
        <w:spacing w:after="0" w:line="240" w:lineRule="auto"/>
        <w:ind w:left="-567" w:right="-143" w:firstLine="567"/>
        <w:jc w:val="both"/>
        <w:rPr>
          <w:sz w:val="24"/>
          <w:szCs w:val="24"/>
        </w:rPr>
      </w:pPr>
      <w:r w:rsidRPr="00136751">
        <w:rPr>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a4"/>
        <w:numPr>
          <w:ilvl w:val="0"/>
          <w:numId w:val="6"/>
        </w:numPr>
        <w:shd w:val="clear" w:color="auto" w:fill="auto"/>
        <w:tabs>
          <w:tab w:val="left" w:pos="294"/>
        </w:tabs>
        <w:spacing w:after="0" w:line="240" w:lineRule="auto"/>
        <w:ind w:left="-567" w:right="-143" w:firstLine="567"/>
        <w:jc w:val="both"/>
        <w:rPr>
          <w:sz w:val="24"/>
          <w:szCs w:val="24"/>
        </w:rPr>
      </w:pPr>
      <w:r w:rsidRPr="00136751">
        <w:rPr>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57F88" w:rsidRPr="00136751" w:rsidRDefault="00457F88"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136751">
        <w:rPr>
          <w:rStyle w:val="5"/>
          <w:sz w:val="24"/>
          <w:szCs w:val="24"/>
        </w:rPr>
        <w:t xml:space="preserve"> и, а, но, </w:t>
      </w:r>
      <w:r w:rsidRPr="00136751">
        <w:rPr>
          <w:sz w:val="24"/>
          <w:szCs w:val="24"/>
        </w:rPr>
        <w:t>частицу</w:t>
      </w:r>
      <w:r w:rsidRPr="00136751">
        <w:rPr>
          <w:rStyle w:val="5"/>
          <w:sz w:val="24"/>
          <w:szCs w:val="24"/>
        </w:rPr>
        <w:t xml:space="preserve"> не</w:t>
      </w:r>
      <w:r w:rsidRPr="00136751">
        <w:rPr>
          <w:sz w:val="24"/>
          <w:szCs w:val="24"/>
        </w:rPr>
        <w:t xml:space="preserve"> при глаголах.</w:t>
      </w:r>
    </w:p>
    <w:p w:rsidR="00457F88" w:rsidRPr="00136751" w:rsidRDefault="00457F88" w:rsidP="00136751">
      <w:pPr>
        <w:pStyle w:val="40"/>
        <w:shd w:val="clear" w:color="auto" w:fill="auto"/>
        <w:spacing w:line="240" w:lineRule="auto"/>
        <w:ind w:left="-567" w:right="-143" w:firstLine="567"/>
        <w:jc w:val="both"/>
        <w:rPr>
          <w:sz w:val="24"/>
          <w:szCs w:val="24"/>
        </w:rPr>
      </w:pPr>
      <w:r w:rsidRPr="00136751">
        <w:rPr>
          <w:sz w:val="24"/>
          <w:szCs w:val="24"/>
        </w:rPr>
        <w:t>Раздел «Синтаксис»</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различать предложение, словосочетание, слово;</w:t>
      </w:r>
    </w:p>
    <w:p w:rsidR="00457F88" w:rsidRPr="00136751" w:rsidRDefault="00457F88"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устанавливать при помощи смысловых вопросов связь между словами в словосочетании и предложении;</w:t>
      </w:r>
    </w:p>
    <w:p w:rsidR="00457F88" w:rsidRPr="00136751" w:rsidRDefault="00457F88" w:rsidP="00136751">
      <w:pPr>
        <w:pStyle w:val="a4"/>
        <w:numPr>
          <w:ilvl w:val="0"/>
          <w:numId w:val="6"/>
        </w:numPr>
        <w:shd w:val="clear" w:color="auto" w:fill="auto"/>
        <w:tabs>
          <w:tab w:val="left" w:pos="620"/>
        </w:tabs>
        <w:spacing w:after="0" w:line="240" w:lineRule="auto"/>
        <w:ind w:left="-567" w:right="-143" w:firstLine="567"/>
        <w:jc w:val="both"/>
        <w:rPr>
          <w:sz w:val="24"/>
          <w:szCs w:val="24"/>
        </w:rPr>
      </w:pPr>
      <w:r w:rsidRPr="00136751">
        <w:rPr>
          <w:sz w:val="24"/>
          <w:szCs w:val="24"/>
        </w:rPr>
        <w:t>классифицировать предложения по цели высказывания, находить повествовательные/побудительные/вопросительные предложения;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определять восклицательную/невосклицательную интонацию предложения;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находить главные и второстепенные (без деления на виды) члены предложения;</w:t>
      </w:r>
    </w:p>
    <w:p w:rsidR="00457F88" w:rsidRPr="00136751" w:rsidRDefault="00457F88"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выделять предложения с однородными членами. Выпускник получит возможность научиться:</w:t>
      </w:r>
    </w:p>
    <w:p w:rsidR="00457F88" w:rsidRPr="00136751" w:rsidRDefault="00457F88" w:rsidP="00136751">
      <w:pPr>
        <w:pStyle w:val="a4"/>
        <w:numPr>
          <w:ilvl w:val="0"/>
          <w:numId w:val="6"/>
        </w:numPr>
        <w:shd w:val="clear" w:color="auto" w:fill="auto"/>
        <w:tabs>
          <w:tab w:val="left" w:pos="385"/>
        </w:tabs>
        <w:spacing w:after="0" w:line="240" w:lineRule="auto"/>
        <w:ind w:left="-567" w:right="-143" w:firstLine="567"/>
        <w:jc w:val="both"/>
        <w:rPr>
          <w:sz w:val="24"/>
          <w:szCs w:val="24"/>
        </w:rPr>
      </w:pPr>
      <w:r w:rsidRPr="00136751">
        <w:rPr>
          <w:sz w:val="24"/>
          <w:szCs w:val="24"/>
        </w:rPr>
        <w:t>различать второстепенные члены предложения — определения, дополнения, обстоятельства;</w:t>
      </w:r>
    </w:p>
    <w:p w:rsidR="00457F88" w:rsidRPr="00136751" w:rsidRDefault="00457F88" w:rsidP="00136751">
      <w:pPr>
        <w:pStyle w:val="a4"/>
        <w:numPr>
          <w:ilvl w:val="0"/>
          <w:numId w:val="6"/>
        </w:numPr>
        <w:shd w:val="clear" w:color="auto" w:fill="auto"/>
        <w:tabs>
          <w:tab w:val="left" w:pos="246"/>
        </w:tabs>
        <w:spacing w:after="0" w:line="240" w:lineRule="auto"/>
        <w:ind w:left="-567" w:right="-143" w:firstLine="567"/>
        <w:jc w:val="both"/>
        <w:rPr>
          <w:sz w:val="24"/>
          <w:szCs w:val="24"/>
        </w:rPr>
      </w:pPr>
      <w:r w:rsidRPr="00136751">
        <w:rPr>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различать простые и сложные предложения.</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32" w:name="bookmark34"/>
      <w:r w:rsidRPr="00136751">
        <w:rPr>
          <w:sz w:val="24"/>
          <w:szCs w:val="24"/>
        </w:rPr>
        <w:t>Содержательная линия «Орфография и пунктуация»</w:t>
      </w:r>
      <w:bookmarkEnd w:id="32"/>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применять правила правописания (в объёме содержания курса);</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определять (уточнять) написание слова по орфографическому словарю;</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безошибочно списывать текст объёмом 80—90 слов;</w:t>
      </w:r>
    </w:p>
    <w:p w:rsidR="00457F88" w:rsidRPr="00136751" w:rsidRDefault="00457F88"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писать под диктовку тексты объёмом 75—80 слов в соответствии с изученными правилами правописания;</w:t>
      </w:r>
    </w:p>
    <w:p w:rsidR="00457F88" w:rsidRPr="00136751" w:rsidRDefault="00457F88"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проверять собственный и предложенный текст, находить и исправлять орфографические и пунктуационные ошибки.</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осознавать место возможного возникновения орфографической ошибки;</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подбирать примеры с определённой орфограммой;</w:t>
      </w:r>
    </w:p>
    <w:p w:rsidR="00457F88" w:rsidRPr="00136751" w:rsidRDefault="00457F88" w:rsidP="00136751">
      <w:pPr>
        <w:pStyle w:val="a4"/>
        <w:numPr>
          <w:ilvl w:val="0"/>
          <w:numId w:val="6"/>
        </w:numPr>
        <w:shd w:val="clear" w:color="auto" w:fill="auto"/>
        <w:tabs>
          <w:tab w:val="left" w:pos="231"/>
        </w:tabs>
        <w:spacing w:after="0" w:line="240" w:lineRule="auto"/>
        <w:ind w:left="-567" w:right="-143" w:firstLine="567"/>
        <w:jc w:val="both"/>
        <w:rPr>
          <w:sz w:val="24"/>
          <w:szCs w:val="24"/>
        </w:rPr>
      </w:pPr>
      <w:r w:rsidRPr="00136751">
        <w:rPr>
          <w:sz w:val="24"/>
          <w:szCs w:val="24"/>
        </w:rPr>
        <w:t>при составлении собственных текстов перефразировать записываемое, чтобы избежать орфографических и пунктуационных ошибок;</w:t>
      </w:r>
    </w:p>
    <w:p w:rsidR="00457F88" w:rsidRPr="00136751" w:rsidRDefault="00457F88" w:rsidP="00136751">
      <w:pPr>
        <w:pStyle w:val="a4"/>
        <w:numPr>
          <w:ilvl w:val="0"/>
          <w:numId w:val="6"/>
        </w:numPr>
        <w:shd w:val="clear" w:color="auto" w:fill="auto"/>
        <w:tabs>
          <w:tab w:val="left" w:pos="202"/>
        </w:tabs>
        <w:spacing w:after="0" w:line="240" w:lineRule="auto"/>
        <w:ind w:left="-567" w:right="-143" w:firstLine="567"/>
        <w:jc w:val="both"/>
        <w:rPr>
          <w:sz w:val="24"/>
          <w:szCs w:val="24"/>
        </w:rPr>
      </w:pPr>
      <w:r w:rsidRPr="00136751">
        <w:rPr>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33" w:name="bookmark35"/>
      <w:r w:rsidRPr="00136751">
        <w:rPr>
          <w:sz w:val="24"/>
          <w:szCs w:val="24"/>
        </w:rPr>
        <w:t>Содержательная линия «Развитие речи»</w:t>
      </w:r>
      <w:bookmarkEnd w:id="33"/>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226"/>
        </w:tabs>
        <w:spacing w:after="0" w:line="240" w:lineRule="auto"/>
        <w:ind w:left="-567" w:right="-143" w:firstLine="567"/>
        <w:jc w:val="both"/>
        <w:rPr>
          <w:sz w:val="24"/>
          <w:szCs w:val="24"/>
        </w:rPr>
      </w:pPr>
      <w:r w:rsidRPr="00136751">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57F88" w:rsidRPr="00136751" w:rsidRDefault="00457F88" w:rsidP="00136751">
      <w:pPr>
        <w:pStyle w:val="a4"/>
        <w:numPr>
          <w:ilvl w:val="0"/>
          <w:numId w:val="6"/>
        </w:numPr>
        <w:shd w:val="clear" w:color="auto" w:fill="auto"/>
        <w:tabs>
          <w:tab w:val="left" w:pos="217"/>
        </w:tabs>
        <w:spacing w:after="0" w:line="240" w:lineRule="auto"/>
        <w:ind w:left="-567" w:right="-143" w:firstLine="567"/>
        <w:jc w:val="both"/>
        <w:rPr>
          <w:sz w:val="24"/>
          <w:szCs w:val="24"/>
        </w:rPr>
      </w:pPr>
      <w:r w:rsidRPr="00136751">
        <w:rPr>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выражать собственное мнение, аргументировать его с учётом ситуации общения;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самостоятельно озаглавливать текст;</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составлять план текста;</w:t>
      </w:r>
    </w:p>
    <w:p w:rsidR="00457F88" w:rsidRPr="00136751" w:rsidRDefault="00457F88" w:rsidP="00136751">
      <w:pPr>
        <w:pStyle w:val="a4"/>
        <w:numPr>
          <w:ilvl w:val="0"/>
          <w:numId w:val="6"/>
        </w:numPr>
        <w:shd w:val="clear" w:color="auto" w:fill="auto"/>
        <w:tabs>
          <w:tab w:val="left" w:pos="222"/>
        </w:tabs>
        <w:spacing w:after="0" w:line="240" w:lineRule="auto"/>
        <w:ind w:left="-567" w:right="-143" w:firstLine="567"/>
        <w:jc w:val="both"/>
        <w:rPr>
          <w:sz w:val="24"/>
          <w:szCs w:val="24"/>
        </w:rPr>
      </w:pPr>
      <w:r w:rsidRPr="00136751">
        <w:rPr>
          <w:sz w:val="24"/>
          <w:szCs w:val="24"/>
        </w:rPr>
        <w:lastRenderedPageBreak/>
        <w:t>сочинять письма, поздравительные открытки, записки и другие небольшие тексты для конкретных ситуаций общения.</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создавать тексты по предложенному заголовку;</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подробно или выборочно пересказывать текст;</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пересказывать текст от другого лица;</w:t>
      </w:r>
    </w:p>
    <w:p w:rsidR="00457F88" w:rsidRPr="00136751" w:rsidRDefault="00457F88" w:rsidP="00136751">
      <w:pPr>
        <w:pStyle w:val="a4"/>
        <w:numPr>
          <w:ilvl w:val="0"/>
          <w:numId w:val="6"/>
        </w:numPr>
        <w:shd w:val="clear" w:color="auto" w:fill="auto"/>
        <w:tabs>
          <w:tab w:val="left" w:pos="202"/>
        </w:tabs>
        <w:spacing w:after="0" w:line="240" w:lineRule="auto"/>
        <w:ind w:left="-567" w:right="-143" w:firstLine="567"/>
        <w:jc w:val="both"/>
        <w:rPr>
          <w:sz w:val="24"/>
          <w:szCs w:val="24"/>
        </w:rPr>
      </w:pPr>
      <w:r w:rsidRPr="00136751">
        <w:rPr>
          <w:sz w:val="24"/>
          <w:szCs w:val="24"/>
        </w:rPr>
        <w:t>составлять устный рассказ на определённую тему с использованием разных типов речи: описание, повествование, рассуждение;</w:t>
      </w:r>
    </w:p>
    <w:p w:rsidR="00457F88" w:rsidRPr="00136751" w:rsidRDefault="00457F88"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анализировать и корректировать тексты с нарушенным порядком предложений, находить в тексте смысловые пропуски;</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корректировать тексты, в которых допущены нарушения культуры речи;</w:t>
      </w:r>
    </w:p>
    <w:p w:rsidR="00457F88" w:rsidRPr="00136751" w:rsidRDefault="00457F88"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57F88" w:rsidRPr="00136751" w:rsidRDefault="00457F88"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 xml:space="preserve">соблюдать нормы речевого взаимодействия при интерактивном общении </w:t>
      </w:r>
      <w:r w:rsidRPr="00136751">
        <w:rPr>
          <w:sz w:val="24"/>
          <w:szCs w:val="24"/>
          <w:lang w:eastAsia="en-US"/>
        </w:rPr>
        <w:t>(</w:t>
      </w:r>
      <w:r w:rsidRPr="00136751">
        <w:rPr>
          <w:sz w:val="24"/>
          <w:szCs w:val="24"/>
          <w:lang w:val="en-US" w:eastAsia="en-US"/>
        </w:rPr>
        <w:t>sms</w:t>
      </w:r>
      <w:r w:rsidRPr="00136751">
        <w:rPr>
          <w:sz w:val="24"/>
          <w:szCs w:val="24"/>
        </w:rPr>
        <w:t>-сообщения, электронная почта, Интернет и другие виды и способы связи).</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34" w:name="bookmark36"/>
      <w:r w:rsidRPr="00136751">
        <w:rPr>
          <w:sz w:val="24"/>
          <w:szCs w:val="24"/>
        </w:rPr>
        <w:t>Литературное чтение.</w:t>
      </w:r>
      <w:bookmarkEnd w:id="34"/>
    </w:p>
    <w:p w:rsidR="00457F88" w:rsidRPr="00136751" w:rsidRDefault="00457F88" w:rsidP="00136751">
      <w:pPr>
        <w:pStyle w:val="a4"/>
        <w:numPr>
          <w:ilvl w:val="1"/>
          <w:numId w:val="6"/>
        </w:numPr>
        <w:shd w:val="clear" w:color="auto" w:fill="auto"/>
        <w:tabs>
          <w:tab w:val="left" w:pos="399"/>
        </w:tabs>
        <w:spacing w:after="0" w:line="240" w:lineRule="auto"/>
        <w:ind w:left="-567" w:right="-143" w:firstLine="567"/>
        <w:jc w:val="both"/>
        <w:rPr>
          <w:sz w:val="24"/>
          <w:szCs w:val="24"/>
        </w:rPr>
      </w:pPr>
      <w:r w:rsidRPr="00136751">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457F88" w:rsidRPr="00136751" w:rsidRDefault="00457F88" w:rsidP="00136751">
      <w:pPr>
        <w:pStyle w:val="a4"/>
        <w:numPr>
          <w:ilvl w:val="1"/>
          <w:numId w:val="6"/>
        </w:numPr>
        <w:shd w:val="clear" w:color="auto" w:fill="auto"/>
        <w:tabs>
          <w:tab w:val="left" w:pos="289"/>
        </w:tabs>
        <w:spacing w:after="0" w:line="240" w:lineRule="auto"/>
        <w:ind w:left="-567" w:right="-143" w:firstLine="567"/>
        <w:jc w:val="both"/>
        <w:rPr>
          <w:sz w:val="24"/>
          <w:szCs w:val="24"/>
        </w:rPr>
      </w:pPr>
      <w:r w:rsidRPr="00136751">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57F88" w:rsidRPr="00136751" w:rsidRDefault="00457F88" w:rsidP="00136751">
      <w:pPr>
        <w:pStyle w:val="a4"/>
        <w:numPr>
          <w:ilvl w:val="1"/>
          <w:numId w:val="6"/>
        </w:numPr>
        <w:shd w:val="clear" w:color="auto" w:fill="auto"/>
        <w:tabs>
          <w:tab w:val="left" w:pos="423"/>
        </w:tabs>
        <w:spacing w:after="0" w:line="240" w:lineRule="auto"/>
        <w:ind w:left="-567" w:right="-143" w:firstLine="567"/>
        <w:jc w:val="both"/>
        <w:rPr>
          <w:sz w:val="24"/>
          <w:szCs w:val="24"/>
        </w:rPr>
      </w:pPr>
      <w:r w:rsidRPr="00136751">
        <w:rPr>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w:t>
      </w:r>
      <w:r w:rsidRPr="00136751">
        <w:rPr>
          <w:sz w:val="24"/>
          <w:szCs w:val="24"/>
        </w:rPr>
        <w:lastRenderedPageBreak/>
        <w:t>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35" w:name="bookmark38"/>
      <w:r w:rsidRPr="00136751">
        <w:rPr>
          <w:sz w:val="24"/>
          <w:szCs w:val="24"/>
        </w:rPr>
        <w:t>Виды речевой и читательской деятельности</w:t>
      </w:r>
      <w:bookmarkEnd w:id="35"/>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57F88" w:rsidRPr="00136751" w:rsidRDefault="00457F88" w:rsidP="00136751">
      <w:pPr>
        <w:pStyle w:val="a4"/>
        <w:numPr>
          <w:ilvl w:val="0"/>
          <w:numId w:val="6"/>
        </w:numPr>
        <w:shd w:val="clear" w:color="auto" w:fill="auto"/>
        <w:tabs>
          <w:tab w:val="left" w:pos="202"/>
        </w:tabs>
        <w:spacing w:after="0" w:line="240" w:lineRule="auto"/>
        <w:ind w:left="-567" w:right="-143" w:firstLine="567"/>
        <w:jc w:val="both"/>
        <w:rPr>
          <w:sz w:val="24"/>
          <w:szCs w:val="24"/>
        </w:rPr>
      </w:pPr>
      <w:r w:rsidRPr="00136751">
        <w:rPr>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457F88" w:rsidRPr="00136751" w:rsidRDefault="00457F88" w:rsidP="00136751">
      <w:pPr>
        <w:pStyle w:val="a4"/>
        <w:numPr>
          <w:ilvl w:val="0"/>
          <w:numId w:val="6"/>
        </w:numPr>
        <w:shd w:val="clear" w:color="auto" w:fill="auto"/>
        <w:tabs>
          <w:tab w:val="left" w:pos="246"/>
        </w:tabs>
        <w:spacing w:after="0" w:line="240" w:lineRule="auto"/>
        <w:ind w:left="-567" w:right="-143" w:firstLine="567"/>
        <w:jc w:val="both"/>
        <w:rPr>
          <w:sz w:val="24"/>
          <w:szCs w:val="24"/>
        </w:rPr>
      </w:pPr>
      <w:r w:rsidRPr="00136751">
        <w:rPr>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457F88" w:rsidRPr="00136751" w:rsidRDefault="00457F88" w:rsidP="00136751">
      <w:pPr>
        <w:pStyle w:val="a4"/>
        <w:numPr>
          <w:ilvl w:val="0"/>
          <w:numId w:val="6"/>
        </w:numPr>
        <w:shd w:val="clear" w:color="auto" w:fill="auto"/>
        <w:tabs>
          <w:tab w:val="left" w:pos="231"/>
        </w:tabs>
        <w:spacing w:after="0" w:line="240" w:lineRule="auto"/>
        <w:ind w:left="-567" w:right="-143" w:firstLine="567"/>
        <w:jc w:val="both"/>
        <w:rPr>
          <w:sz w:val="24"/>
          <w:szCs w:val="24"/>
        </w:rPr>
      </w:pPr>
      <w:r w:rsidRPr="00136751">
        <w:rPr>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457F88" w:rsidRPr="00136751" w:rsidRDefault="00457F88" w:rsidP="00136751">
      <w:pPr>
        <w:pStyle w:val="a4"/>
        <w:numPr>
          <w:ilvl w:val="0"/>
          <w:numId w:val="6"/>
        </w:numPr>
        <w:shd w:val="clear" w:color="auto" w:fill="auto"/>
        <w:tabs>
          <w:tab w:val="left" w:pos="236"/>
        </w:tabs>
        <w:spacing w:after="0" w:line="240" w:lineRule="auto"/>
        <w:ind w:left="-567" w:right="-143" w:firstLine="567"/>
        <w:jc w:val="both"/>
        <w:rPr>
          <w:sz w:val="24"/>
          <w:szCs w:val="24"/>
        </w:rPr>
      </w:pPr>
      <w:r w:rsidRPr="00136751">
        <w:rPr>
          <w:sz w:val="24"/>
          <w:szCs w:val="24"/>
        </w:rPr>
        <w:t>читать (вслух и про себя) со скоростью, позволяющей осознавать (понимать) смысл прочитанного;</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читать осознанно и выразительно доступные по объёму произведения;</w:t>
      </w:r>
    </w:p>
    <w:p w:rsidR="00457F88" w:rsidRPr="00136751" w:rsidRDefault="00457F88" w:rsidP="00136751">
      <w:pPr>
        <w:pStyle w:val="a4"/>
        <w:numPr>
          <w:ilvl w:val="0"/>
          <w:numId w:val="6"/>
        </w:numPr>
        <w:shd w:val="clear" w:color="auto" w:fill="auto"/>
        <w:tabs>
          <w:tab w:val="left" w:pos="313"/>
        </w:tabs>
        <w:spacing w:after="0" w:line="240" w:lineRule="auto"/>
        <w:ind w:left="-567" w:right="-143" w:firstLine="567"/>
        <w:jc w:val="both"/>
        <w:rPr>
          <w:sz w:val="24"/>
          <w:szCs w:val="24"/>
        </w:rPr>
      </w:pPr>
      <w:r w:rsidRPr="00136751">
        <w:rPr>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457F88" w:rsidRPr="00136751" w:rsidRDefault="00457F88" w:rsidP="00136751">
      <w:pPr>
        <w:pStyle w:val="a4"/>
        <w:numPr>
          <w:ilvl w:val="0"/>
          <w:numId w:val="6"/>
        </w:numPr>
        <w:shd w:val="clear" w:color="auto" w:fill="auto"/>
        <w:tabs>
          <w:tab w:val="left" w:pos="236"/>
        </w:tabs>
        <w:spacing w:after="0" w:line="240" w:lineRule="auto"/>
        <w:ind w:left="-567" w:right="-143" w:firstLine="567"/>
        <w:jc w:val="both"/>
        <w:rPr>
          <w:sz w:val="24"/>
          <w:szCs w:val="24"/>
        </w:rPr>
      </w:pPr>
      <w:r w:rsidRPr="00136751">
        <w:rPr>
          <w:sz w:val="24"/>
          <w:szCs w:val="24"/>
        </w:rPr>
        <w:t>ориентироваться в построении научно-популярного и учебного текста и использовать полученную информацию в практической деятельности;</w:t>
      </w:r>
    </w:p>
    <w:p w:rsidR="00457F88" w:rsidRPr="00136751" w:rsidRDefault="00457F88" w:rsidP="00136751">
      <w:pPr>
        <w:pStyle w:val="a4"/>
        <w:numPr>
          <w:ilvl w:val="0"/>
          <w:numId w:val="6"/>
        </w:numPr>
        <w:shd w:val="clear" w:color="auto" w:fill="auto"/>
        <w:tabs>
          <w:tab w:val="left" w:pos="279"/>
        </w:tabs>
        <w:spacing w:after="0" w:line="240" w:lineRule="auto"/>
        <w:ind w:left="-567" w:right="-143" w:firstLine="567"/>
        <w:jc w:val="both"/>
        <w:rPr>
          <w:sz w:val="24"/>
          <w:szCs w:val="24"/>
        </w:rPr>
      </w:pPr>
      <w:r w:rsidRPr="00136751">
        <w:rPr>
          <w:sz w:val="24"/>
          <w:szCs w:val="24"/>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457F88" w:rsidRPr="00136751" w:rsidRDefault="00457F88" w:rsidP="00136751">
      <w:pPr>
        <w:pStyle w:val="a4"/>
        <w:numPr>
          <w:ilvl w:val="0"/>
          <w:numId w:val="6"/>
        </w:numPr>
        <w:shd w:val="clear" w:color="auto" w:fill="auto"/>
        <w:tabs>
          <w:tab w:val="left" w:pos="298"/>
        </w:tabs>
        <w:spacing w:after="0" w:line="240" w:lineRule="auto"/>
        <w:ind w:left="-567" w:right="-143" w:firstLine="567"/>
        <w:jc w:val="both"/>
        <w:rPr>
          <w:sz w:val="24"/>
          <w:szCs w:val="24"/>
        </w:rPr>
      </w:pPr>
      <w:r w:rsidRPr="00136751">
        <w:rPr>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457F88" w:rsidRPr="00136751" w:rsidRDefault="00457F88" w:rsidP="00136751">
      <w:pPr>
        <w:pStyle w:val="a4"/>
        <w:numPr>
          <w:ilvl w:val="0"/>
          <w:numId w:val="6"/>
        </w:numPr>
        <w:shd w:val="clear" w:color="auto" w:fill="auto"/>
        <w:tabs>
          <w:tab w:val="left" w:pos="217"/>
        </w:tabs>
        <w:spacing w:after="0" w:line="240" w:lineRule="auto"/>
        <w:ind w:left="-567" w:right="-143" w:firstLine="567"/>
        <w:jc w:val="both"/>
        <w:rPr>
          <w:sz w:val="24"/>
          <w:szCs w:val="24"/>
        </w:rPr>
      </w:pPr>
      <w:r w:rsidRPr="00136751">
        <w:rPr>
          <w:sz w:val="24"/>
          <w:szCs w:val="24"/>
        </w:rPr>
        <w:lastRenderedPageBreak/>
        <w:t>передавать содержание прочитанного или прослушанного с учётом специфики научно- популярного, учебного и художественного текстов; передавать содержание текста в виде пересказа (полного или выборочного);</w:t>
      </w:r>
    </w:p>
    <w:p w:rsidR="00457F88" w:rsidRPr="00136751" w:rsidRDefault="00457F88" w:rsidP="00136751">
      <w:pPr>
        <w:pStyle w:val="a4"/>
        <w:numPr>
          <w:ilvl w:val="0"/>
          <w:numId w:val="6"/>
        </w:numPr>
        <w:shd w:val="clear" w:color="auto" w:fill="auto"/>
        <w:tabs>
          <w:tab w:val="left" w:pos="198"/>
        </w:tabs>
        <w:spacing w:after="0" w:line="240" w:lineRule="auto"/>
        <w:ind w:left="-567" w:right="-143" w:firstLine="567"/>
        <w:jc w:val="both"/>
        <w:rPr>
          <w:sz w:val="24"/>
          <w:szCs w:val="24"/>
        </w:rPr>
      </w:pPr>
      <w:r w:rsidRPr="00136751">
        <w:rPr>
          <w:sz w:val="24"/>
          <w:szCs w:val="24"/>
        </w:rPr>
        <w:t>коллективно обсуждать прочитанное, доказывать собственное мнение, опираясь на текст или собственный опыт.</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воспринимать художественную литературу как вид искусства;</w:t>
      </w:r>
    </w:p>
    <w:p w:rsidR="00457F88" w:rsidRPr="00136751" w:rsidRDefault="00457F88" w:rsidP="00136751">
      <w:pPr>
        <w:pStyle w:val="a4"/>
        <w:numPr>
          <w:ilvl w:val="0"/>
          <w:numId w:val="6"/>
        </w:numPr>
        <w:shd w:val="clear" w:color="auto" w:fill="auto"/>
        <w:tabs>
          <w:tab w:val="left" w:pos="332"/>
        </w:tabs>
        <w:spacing w:after="0" w:line="240" w:lineRule="auto"/>
        <w:ind w:left="-567" w:right="-143" w:firstLine="567"/>
        <w:jc w:val="both"/>
        <w:rPr>
          <w:sz w:val="24"/>
          <w:szCs w:val="24"/>
        </w:rPr>
      </w:pPr>
      <w:r w:rsidRPr="00136751">
        <w:rPr>
          <w:sz w:val="24"/>
          <w:szCs w:val="24"/>
        </w:rPr>
        <w:t>осмысливать эстетические и нравственные ценности художественного текста и высказывать собственное суждение;</w:t>
      </w:r>
    </w:p>
    <w:p w:rsidR="00457F88" w:rsidRPr="00136751" w:rsidRDefault="00457F88"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осознанно выбирать виды чтения (ознакомительное, изучающее, выборочное, поисковое) в зависимости от цели чтения;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определять авторскую позицию и высказывать своё отношение к герою и его поступкам;</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доказывать и подтверждать фактами (из текста) собственное суждение;</w:t>
      </w:r>
    </w:p>
    <w:p w:rsidR="00457F88" w:rsidRPr="00136751" w:rsidRDefault="00457F88"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писать отзыв о прочитанной книге;</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работать с тематическим каталогом;</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работать с детской периодикой.</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36" w:name="bookmark39"/>
      <w:r w:rsidRPr="00136751">
        <w:rPr>
          <w:sz w:val="24"/>
          <w:szCs w:val="24"/>
        </w:rPr>
        <w:t>Круг детского чтения</w:t>
      </w:r>
      <w:bookmarkEnd w:id="36"/>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303"/>
        </w:tabs>
        <w:spacing w:after="0" w:line="240" w:lineRule="auto"/>
        <w:ind w:left="-567" w:right="-143" w:firstLine="567"/>
        <w:jc w:val="both"/>
        <w:rPr>
          <w:sz w:val="24"/>
          <w:szCs w:val="24"/>
        </w:rPr>
      </w:pPr>
      <w:r w:rsidRPr="00136751">
        <w:rPr>
          <w:sz w:val="24"/>
          <w:szCs w:val="24"/>
        </w:rPr>
        <w:t>ориентироваться в книге по названию, оглавлению, отличать сборник произведений от авторской книги;</w:t>
      </w:r>
    </w:p>
    <w:p w:rsidR="00457F88" w:rsidRPr="00136751" w:rsidRDefault="00457F88" w:rsidP="00136751">
      <w:pPr>
        <w:pStyle w:val="a4"/>
        <w:numPr>
          <w:ilvl w:val="0"/>
          <w:numId w:val="6"/>
        </w:numPr>
        <w:shd w:val="clear" w:color="auto" w:fill="auto"/>
        <w:tabs>
          <w:tab w:val="left" w:pos="313"/>
        </w:tabs>
        <w:spacing w:after="0" w:line="240" w:lineRule="auto"/>
        <w:ind w:left="-567" w:right="-143" w:firstLine="567"/>
        <w:jc w:val="both"/>
        <w:rPr>
          <w:sz w:val="24"/>
          <w:szCs w:val="24"/>
        </w:rPr>
      </w:pPr>
      <w:r w:rsidRPr="00136751">
        <w:rPr>
          <w:sz w:val="24"/>
          <w:szCs w:val="24"/>
        </w:rPr>
        <w:t>самостоятельно и целенаправленно осуществлять выбор книги в библиотеке по заданной тематике, по собственному желанию;</w:t>
      </w:r>
    </w:p>
    <w:p w:rsidR="00457F88" w:rsidRPr="00136751" w:rsidRDefault="00457F88" w:rsidP="00136751">
      <w:pPr>
        <w:pStyle w:val="a4"/>
        <w:numPr>
          <w:ilvl w:val="0"/>
          <w:numId w:val="6"/>
        </w:numPr>
        <w:shd w:val="clear" w:color="auto" w:fill="auto"/>
        <w:tabs>
          <w:tab w:val="left" w:pos="308"/>
        </w:tabs>
        <w:spacing w:after="0" w:line="240" w:lineRule="auto"/>
        <w:ind w:left="-567" w:right="-143" w:firstLine="567"/>
        <w:jc w:val="both"/>
        <w:rPr>
          <w:sz w:val="24"/>
          <w:szCs w:val="24"/>
        </w:rPr>
      </w:pPr>
      <w:r w:rsidRPr="00136751">
        <w:rPr>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457F88" w:rsidRPr="00136751" w:rsidRDefault="00457F88" w:rsidP="00136751">
      <w:pPr>
        <w:pStyle w:val="a4"/>
        <w:numPr>
          <w:ilvl w:val="0"/>
          <w:numId w:val="6"/>
        </w:numPr>
        <w:shd w:val="clear" w:color="auto" w:fill="auto"/>
        <w:tabs>
          <w:tab w:val="left" w:pos="303"/>
        </w:tabs>
        <w:spacing w:after="0" w:line="240" w:lineRule="auto"/>
        <w:ind w:left="-567" w:right="-143" w:firstLine="567"/>
        <w:jc w:val="both"/>
        <w:rPr>
          <w:sz w:val="24"/>
          <w:szCs w:val="24"/>
        </w:rPr>
      </w:pPr>
      <w:r w:rsidRPr="00136751">
        <w:rPr>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a4"/>
        <w:numPr>
          <w:ilvl w:val="0"/>
          <w:numId w:val="6"/>
        </w:numPr>
        <w:shd w:val="clear" w:color="auto" w:fill="auto"/>
        <w:tabs>
          <w:tab w:val="left" w:pos="303"/>
        </w:tabs>
        <w:spacing w:after="0" w:line="240" w:lineRule="auto"/>
        <w:ind w:left="-567" w:right="-143" w:firstLine="567"/>
        <w:jc w:val="both"/>
        <w:rPr>
          <w:sz w:val="24"/>
          <w:szCs w:val="24"/>
        </w:rPr>
      </w:pPr>
      <w:r w:rsidRPr="00136751">
        <w:rPr>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457F88" w:rsidRPr="00136751" w:rsidRDefault="00457F88" w:rsidP="00136751">
      <w:pPr>
        <w:pStyle w:val="a4"/>
        <w:numPr>
          <w:ilvl w:val="0"/>
          <w:numId w:val="6"/>
        </w:numPr>
        <w:shd w:val="clear" w:color="auto" w:fill="auto"/>
        <w:tabs>
          <w:tab w:val="left" w:pos="303"/>
        </w:tabs>
        <w:spacing w:after="0" w:line="240" w:lineRule="auto"/>
        <w:ind w:left="-567" w:right="-143" w:firstLine="567"/>
        <w:jc w:val="both"/>
        <w:rPr>
          <w:sz w:val="24"/>
          <w:szCs w:val="24"/>
        </w:rPr>
      </w:pPr>
      <w:r w:rsidRPr="00136751">
        <w:rPr>
          <w:sz w:val="24"/>
          <w:szCs w:val="24"/>
        </w:rPr>
        <w:t>определять предпочтительный круг чтения, исходя из собственных интересов и познавательных потребностей;</w:t>
      </w:r>
    </w:p>
    <w:p w:rsidR="00457F88" w:rsidRPr="00136751" w:rsidRDefault="00457F88" w:rsidP="00136751">
      <w:pPr>
        <w:pStyle w:val="a4"/>
        <w:numPr>
          <w:ilvl w:val="0"/>
          <w:numId w:val="6"/>
        </w:numPr>
        <w:shd w:val="clear" w:color="auto" w:fill="auto"/>
        <w:tabs>
          <w:tab w:val="left" w:pos="303"/>
        </w:tabs>
        <w:spacing w:after="0" w:line="240" w:lineRule="auto"/>
        <w:ind w:left="-567" w:right="-143" w:firstLine="567"/>
        <w:jc w:val="both"/>
        <w:rPr>
          <w:sz w:val="24"/>
          <w:szCs w:val="24"/>
        </w:rPr>
      </w:pPr>
      <w:r w:rsidRPr="00136751">
        <w:rPr>
          <w:sz w:val="24"/>
          <w:szCs w:val="24"/>
        </w:rPr>
        <w:t>писать отзыв о прочитанной книге;</w:t>
      </w:r>
    </w:p>
    <w:p w:rsidR="00457F88" w:rsidRPr="00136751" w:rsidRDefault="00457F88" w:rsidP="00136751">
      <w:pPr>
        <w:pStyle w:val="a4"/>
        <w:numPr>
          <w:ilvl w:val="0"/>
          <w:numId w:val="6"/>
        </w:numPr>
        <w:shd w:val="clear" w:color="auto" w:fill="auto"/>
        <w:tabs>
          <w:tab w:val="left" w:pos="298"/>
        </w:tabs>
        <w:spacing w:after="0" w:line="240" w:lineRule="auto"/>
        <w:ind w:left="-567" w:right="-143" w:firstLine="567"/>
        <w:jc w:val="both"/>
        <w:rPr>
          <w:sz w:val="24"/>
          <w:szCs w:val="24"/>
        </w:rPr>
      </w:pPr>
      <w:r w:rsidRPr="00136751">
        <w:rPr>
          <w:sz w:val="24"/>
          <w:szCs w:val="24"/>
        </w:rPr>
        <w:t>работать с тематическим каталогом;</w:t>
      </w:r>
    </w:p>
    <w:p w:rsidR="00457F88" w:rsidRPr="00136751" w:rsidRDefault="00457F88" w:rsidP="00136751">
      <w:pPr>
        <w:pStyle w:val="a4"/>
        <w:numPr>
          <w:ilvl w:val="0"/>
          <w:numId w:val="6"/>
        </w:numPr>
        <w:shd w:val="clear" w:color="auto" w:fill="auto"/>
        <w:tabs>
          <w:tab w:val="left" w:pos="298"/>
        </w:tabs>
        <w:spacing w:after="0" w:line="240" w:lineRule="auto"/>
        <w:ind w:left="-567" w:right="-143" w:firstLine="567"/>
        <w:jc w:val="both"/>
        <w:rPr>
          <w:sz w:val="24"/>
          <w:szCs w:val="24"/>
        </w:rPr>
      </w:pPr>
      <w:r w:rsidRPr="00136751">
        <w:rPr>
          <w:sz w:val="24"/>
          <w:szCs w:val="24"/>
        </w:rPr>
        <w:t>работать с детской периодикой.</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37" w:name="bookmark40"/>
      <w:r w:rsidRPr="00136751">
        <w:rPr>
          <w:sz w:val="24"/>
          <w:szCs w:val="24"/>
        </w:rPr>
        <w:t>Литературоведческая пропедевтика</w:t>
      </w:r>
      <w:bookmarkEnd w:id="37"/>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сравнивать, сопоставлять, делать элементарный анализ различных текстов, выделяя два-три существенных признака;</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отличать прозаический текст от поэтического;</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распознавать особенности построения фольклорных форм (сказки, загадки, пословицы).</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a4"/>
        <w:numPr>
          <w:ilvl w:val="0"/>
          <w:numId w:val="6"/>
        </w:numPr>
        <w:shd w:val="clear" w:color="auto" w:fill="auto"/>
        <w:tabs>
          <w:tab w:val="left" w:pos="198"/>
        </w:tabs>
        <w:spacing w:after="0" w:line="240" w:lineRule="auto"/>
        <w:ind w:left="-567" w:right="-143" w:firstLine="567"/>
        <w:jc w:val="both"/>
        <w:rPr>
          <w:sz w:val="24"/>
          <w:szCs w:val="24"/>
        </w:rPr>
      </w:pPr>
      <w:r w:rsidRPr="00136751">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457F88" w:rsidRPr="00136751" w:rsidRDefault="00457F88" w:rsidP="00136751">
      <w:pPr>
        <w:pStyle w:val="a4"/>
        <w:numPr>
          <w:ilvl w:val="0"/>
          <w:numId w:val="6"/>
        </w:numPr>
        <w:shd w:val="clear" w:color="auto" w:fill="auto"/>
        <w:tabs>
          <w:tab w:val="left" w:pos="241"/>
        </w:tabs>
        <w:spacing w:after="0" w:line="240" w:lineRule="auto"/>
        <w:ind w:left="-567" w:right="-143" w:firstLine="567"/>
        <w:jc w:val="both"/>
        <w:rPr>
          <w:sz w:val="24"/>
          <w:szCs w:val="24"/>
        </w:rPr>
      </w:pPr>
      <w:r w:rsidRPr="00136751">
        <w:rPr>
          <w:sz w:val="24"/>
          <w:szCs w:val="24"/>
        </w:rPr>
        <w:t>определять позиции героев художественного текста, позицию автора художественного текста;</w:t>
      </w:r>
    </w:p>
    <w:p w:rsidR="00457F88" w:rsidRPr="00136751" w:rsidRDefault="00457F88"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lastRenderedPageBreak/>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38" w:name="bookmark41"/>
      <w:r w:rsidRPr="00136751">
        <w:rPr>
          <w:sz w:val="24"/>
          <w:szCs w:val="24"/>
        </w:rPr>
        <w:t>Творческая деятельность</w:t>
      </w:r>
      <w:bookmarkEnd w:id="38"/>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читать по ролям литературное произведение;</w:t>
      </w:r>
    </w:p>
    <w:p w:rsidR="00457F88" w:rsidRPr="00136751" w:rsidRDefault="00457F88" w:rsidP="00136751">
      <w:pPr>
        <w:pStyle w:val="a4"/>
        <w:numPr>
          <w:ilvl w:val="0"/>
          <w:numId w:val="6"/>
        </w:numPr>
        <w:shd w:val="clear" w:color="auto" w:fill="auto"/>
        <w:tabs>
          <w:tab w:val="left" w:pos="246"/>
        </w:tabs>
        <w:spacing w:after="0" w:line="240" w:lineRule="auto"/>
        <w:ind w:left="-567" w:right="-143" w:firstLine="567"/>
        <w:jc w:val="both"/>
        <w:rPr>
          <w:sz w:val="24"/>
          <w:szCs w:val="24"/>
        </w:rPr>
      </w:pPr>
      <w:r w:rsidRPr="00136751">
        <w:rPr>
          <w:sz w:val="24"/>
          <w:szCs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457F88" w:rsidRPr="00136751" w:rsidRDefault="00457F88" w:rsidP="00136751">
      <w:pPr>
        <w:pStyle w:val="a4"/>
        <w:numPr>
          <w:ilvl w:val="0"/>
          <w:numId w:val="6"/>
        </w:numPr>
        <w:shd w:val="clear" w:color="auto" w:fill="auto"/>
        <w:tabs>
          <w:tab w:val="left" w:pos="250"/>
        </w:tabs>
        <w:spacing w:after="0" w:line="240" w:lineRule="auto"/>
        <w:ind w:left="-567" w:right="-143" w:firstLine="567"/>
        <w:jc w:val="both"/>
        <w:rPr>
          <w:sz w:val="24"/>
          <w:szCs w:val="24"/>
        </w:rPr>
      </w:pPr>
      <w:r w:rsidRPr="00136751">
        <w:rPr>
          <w:sz w:val="24"/>
          <w:szCs w:val="24"/>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a4"/>
        <w:numPr>
          <w:ilvl w:val="0"/>
          <w:numId w:val="6"/>
        </w:numPr>
        <w:shd w:val="clear" w:color="auto" w:fill="auto"/>
        <w:tabs>
          <w:tab w:val="left" w:pos="154"/>
        </w:tabs>
        <w:spacing w:after="0" w:line="240" w:lineRule="auto"/>
        <w:ind w:left="-567" w:right="-143" w:firstLine="567"/>
        <w:jc w:val="both"/>
        <w:rPr>
          <w:sz w:val="24"/>
          <w:szCs w:val="24"/>
        </w:rPr>
      </w:pPr>
      <w:r w:rsidRPr="00136751">
        <w:rPr>
          <w:sz w:val="24"/>
          <w:szCs w:val="24"/>
        </w:rPr>
        <w:t>творчески пересказывать текст (от лица героя, от автора), дополнять текст;</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создавать иллюстрации, диафильм по содержанию произведения;</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работать в группе, создавая инсценировки по произведению, сценарии, проекты;</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способам написания изложения.</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39" w:name="bookmark42"/>
      <w:r w:rsidRPr="00136751">
        <w:rPr>
          <w:sz w:val="24"/>
          <w:szCs w:val="24"/>
        </w:rPr>
        <w:t>Иностранный язык (английский)</w:t>
      </w:r>
      <w:bookmarkEnd w:id="39"/>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57F88" w:rsidRPr="00136751" w:rsidRDefault="00457F88" w:rsidP="00136751">
      <w:pPr>
        <w:pStyle w:val="a4"/>
        <w:numPr>
          <w:ilvl w:val="0"/>
          <w:numId w:val="7"/>
        </w:numPr>
        <w:shd w:val="clear" w:color="auto" w:fill="auto"/>
        <w:tabs>
          <w:tab w:val="left" w:pos="356"/>
        </w:tabs>
        <w:spacing w:after="0" w:line="240" w:lineRule="auto"/>
        <w:ind w:left="-567" w:right="-143" w:firstLine="567"/>
        <w:jc w:val="both"/>
        <w:rPr>
          <w:sz w:val="24"/>
          <w:szCs w:val="24"/>
        </w:rPr>
      </w:pPr>
      <w:r w:rsidRPr="00136751">
        <w:rPr>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57F88" w:rsidRPr="00136751" w:rsidRDefault="00457F88" w:rsidP="00136751">
      <w:pPr>
        <w:pStyle w:val="a4"/>
        <w:numPr>
          <w:ilvl w:val="0"/>
          <w:numId w:val="7"/>
        </w:numPr>
        <w:shd w:val="clear" w:color="auto" w:fill="auto"/>
        <w:tabs>
          <w:tab w:val="left" w:pos="308"/>
        </w:tabs>
        <w:spacing w:after="0" w:line="240" w:lineRule="auto"/>
        <w:ind w:left="-567" w:right="-143" w:firstLine="567"/>
        <w:jc w:val="both"/>
        <w:rPr>
          <w:sz w:val="24"/>
          <w:szCs w:val="24"/>
        </w:rPr>
      </w:pPr>
      <w:r w:rsidRPr="00136751">
        <w:rPr>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457F88" w:rsidRPr="00136751" w:rsidRDefault="00457F88" w:rsidP="00136751">
      <w:pPr>
        <w:pStyle w:val="30"/>
        <w:shd w:val="clear" w:color="auto" w:fill="auto"/>
        <w:spacing w:before="0" w:line="240" w:lineRule="auto"/>
        <w:ind w:left="-567" w:right="-143" w:firstLine="567"/>
        <w:jc w:val="both"/>
        <w:rPr>
          <w:sz w:val="24"/>
          <w:szCs w:val="24"/>
        </w:rPr>
      </w:pPr>
      <w:bookmarkStart w:id="40" w:name="bookmark43"/>
      <w:r w:rsidRPr="00136751">
        <w:rPr>
          <w:sz w:val="24"/>
          <w:szCs w:val="24"/>
        </w:rPr>
        <w:t xml:space="preserve">Коммуникативные умения </w:t>
      </w:r>
      <w:r w:rsidRPr="00136751">
        <w:rPr>
          <w:rStyle w:val="311"/>
          <w:b/>
          <w:bCs/>
          <w:sz w:val="24"/>
          <w:szCs w:val="24"/>
        </w:rPr>
        <w:t>Говорение</w:t>
      </w:r>
      <w:bookmarkEnd w:id="40"/>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351"/>
        </w:tabs>
        <w:spacing w:after="0" w:line="240" w:lineRule="auto"/>
        <w:ind w:left="-567" w:right="-143" w:firstLine="567"/>
        <w:jc w:val="both"/>
        <w:rPr>
          <w:sz w:val="24"/>
          <w:szCs w:val="24"/>
        </w:rPr>
      </w:pPr>
      <w:r w:rsidRPr="00136751">
        <w:rPr>
          <w:sz w:val="24"/>
          <w:szCs w:val="24"/>
        </w:rPr>
        <w:t>участвовать в элементарных диалогах (этикетном, диалоге-расспросе, диалоге- побуждении), соблюдая нормы речевого этикета, принятые в англоязычных странах;</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lastRenderedPageBreak/>
        <w:t>составлять небольшое описание предмета, картинки, персонажа;</w:t>
      </w:r>
    </w:p>
    <w:p w:rsidR="00457F88" w:rsidRPr="00136751" w:rsidRDefault="00457F88"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 xml:space="preserve">рассказывать о себе, своей семье, друге. </w:t>
      </w:r>
      <w:r w:rsidRPr="00136751">
        <w:rPr>
          <w:rStyle w:val="62"/>
          <w:sz w:val="24"/>
          <w:szCs w:val="24"/>
        </w:rPr>
        <w:t>Выпускник получит возможность научиться:</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участвовать в элементарном диалоге, расспрашивая собеседника и отвечая на его вопросы;</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воспроизводить наизусть небольшие произведения детского фольклора;</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составлять краткую характеристику персонажа;</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кратко излагать содержание прочитанного текста.</w:t>
      </w:r>
    </w:p>
    <w:p w:rsidR="00457F88" w:rsidRPr="00136751" w:rsidRDefault="00457F88" w:rsidP="00136751">
      <w:pPr>
        <w:pStyle w:val="40"/>
        <w:shd w:val="clear" w:color="auto" w:fill="auto"/>
        <w:spacing w:line="240" w:lineRule="auto"/>
        <w:ind w:left="-567" w:right="-143" w:firstLine="567"/>
        <w:jc w:val="both"/>
        <w:rPr>
          <w:sz w:val="24"/>
          <w:szCs w:val="24"/>
        </w:rPr>
      </w:pPr>
      <w:r w:rsidRPr="00136751">
        <w:rPr>
          <w:sz w:val="24"/>
          <w:szCs w:val="24"/>
        </w:rPr>
        <w:t>Аудирование</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236"/>
        </w:tabs>
        <w:spacing w:after="0" w:line="240" w:lineRule="auto"/>
        <w:ind w:left="-567" w:right="-143" w:firstLine="567"/>
        <w:jc w:val="both"/>
        <w:rPr>
          <w:sz w:val="24"/>
          <w:szCs w:val="24"/>
        </w:rPr>
      </w:pPr>
      <w:r w:rsidRPr="00136751">
        <w:rPr>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457F88" w:rsidRPr="00136751" w:rsidRDefault="00457F88" w:rsidP="00136751">
      <w:pPr>
        <w:pStyle w:val="a4"/>
        <w:numPr>
          <w:ilvl w:val="0"/>
          <w:numId w:val="6"/>
        </w:numPr>
        <w:shd w:val="clear" w:color="auto" w:fill="auto"/>
        <w:tabs>
          <w:tab w:val="left" w:pos="274"/>
        </w:tabs>
        <w:spacing w:after="0" w:line="240" w:lineRule="auto"/>
        <w:ind w:left="-567" w:right="-143" w:firstLine="567"/>
        <w:jc w:val="both"/>
        <w:rPr>
          <w:sz w:val="24"/>
          <w:szCs w:val="24"/>
        </w:rPr>
      </w:pPr>
      <w:r w:rsidRPr="00136751">
        <w:rPr>
          <w:sz w:val="24"/>
          <w:szCs w:val="24"/>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457F88" w:rsidRPr="00136751" w:rsidRDefault="00457F88"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457F88" w:rsidRPr="00136751" w:rsidRDefault="00457F88" w:rsidP="00136751">
      <w:pPr>
        <w:pStyle w:val="a4"/>
        <w:numPr>
          <w:ilvl w:val="0"/>
          <w:numId w:val="6"/>
        </w:numPr>
        <w:shd w:val="clear" w:color="auto" w:fill="auto"/>
        <w:tabs>
          <w:tab w:val="left" w:pos="303"/>
        </w:tabs>
        <w:spacing w:after="0" w:line="240" w:lineRule="auto"/>
        <w:ind w:left="-567" w:right="-143" w:firstLine="567"/>
        <w:jc w:val="both"/>
        <w:rPr>
          <w:sz w:val="24"/>
          <w:szCs w:val="24"/>
        </w:rPr>
      </w:pPr>
      <w:r w:rsidRPr="00136751">
        <w:rPr>
          <w:sz w:val="24"/>
          <w:szCs w:val="24"/>
        </w:rPr>
        <w:t>воспринимать на слух аудиотекст и полностью понимать содержащуюся в нём информацию;</w:t>
      </w:r>
    </w:p>
    <w:p w:rsidR="00457F88" w:rsidRPr="00136751" w:rsidRDefault="00457F88"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использовать контекстуальную или языковую догадку при восприятии на слух текстов, содержащих некоторые незнакомые слова.</w:t>
      </w:r>
    </w:p>
    <w:p w:rsidR="00457F88" w:rsidRPr="00136751" w:rsidRDefault="00457F88" w:rsidP="00136751">
      <w:pPr>
        <w:pStyle w:val="40"/>
        <w:shd w:val="clear" w:color="auto" w:fill="auto"/>
        <w:spacing w:line="240" w:lineRule="auto"/>
        <w:ind w:left="-567" w:right="-143" w:firstLine="567"/>
        <w:jc w:val="both"/>
        <w:rPr>
          <w:sz w:val="24"/>
          <w:szCs w:val="24"/>
        </w:rPr>
      </w:pPr>
      <w:r w:rsidRPr="00136751">
        <w:rPr>
          <w:sz w:val="24"/>
          <w:szCs w:val="24"/>
        </w:rPr>
        <w:t>Чтение</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соотносить графический образ английского слова с его звуковым образом;</w:t>
      </w:r>
    </w:p>
    <w:p w:rsidR="00457F88" w:rsidRPr="00136751" w:rsidRDefault="00457F88"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457F88" w:rsidRPr="00136751" w:rsidRDefault="00457F88" w:rsidP="00136751">
      <w:pPr>
        <w:pStyle w:val="a4"/>
        <w:numPr>
          <w:ilvl w:val="0"/>
          <w:numId w:val="6"/>
        </w:numPr>
        <w:shd w:val="clear" w:color="auto" w:fill="auto"/>
        <w:tabs>
          <w:tab w:val="left" w:pos="202"/>
        </w:tabs>
        <w:spacing w:after="0" w:line="240" w:lineRule="auto"/>
        <w:ind w:left="-567" w:right="-143" w:firstLine="567"/>
        <w:jc w:val="both"/>
        <w:rPr>
          <w:sz w:val="24"/>
          <w:szCs w:val="24"/>
        </w:rPr>
      </w:pPr>
      <w:r w:rsidRPr="00136751">
        <w:rPr>
          <w:sz w:val="24"/>
          <w:szCs w:val="24"/>
        </w:rPr>
        <w:t>читать про себя и понимать содержание небольшого текста, построенного на изученном языковом материале;</w:t>
      </w:r>
    </w:p>
    <w:p w:rsidR="00457F88" w:rsidRPr="00136751" w:rsidRDefault="00457F88"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 xml:space="preserve">читать про себя и находить необходимую информацию. </w:t>
      </w:r>
      <w:r w:rsidRPr="00136751">
        <w:rPr>
          <w:rStyle w:val="50"/>
          <w:sz w:val="24"/>
          <w:szCs w:val="24"/>
        </w:rPr>
        <w:t>Выпускник получит возможность научиться:</w:t>
      </w:r>
    </w:p>
    <w:p w:rsidR="00457F88" w:rsidRPr="00136751" w:rsidRDefault="00457F88"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догадываться о значении незнакомых слов по контексту;</w:t>
      </w:r>
    </w:p>
    <w:p w:rsidR="00457F88" w:rsidRPr="00136751" w:rsidRDefault="00457F88"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не обращать внимания на незнакомые слова, не мешающие понимать основное содержание текста.</w:t>
      </w:r>
    </w:p>
    <w:p w:rsidR="00457F88" w:rsidRPr="00136751" w:rsidRDefault="00457F88" w:rsidP="00136751">
      <w:pPr>
        <w:pStyle w:val="40"/>
        <w:shd w:val="clear" w:color="auto" w:fill="auto"/>
        <w:spacing w:line="240" w:lineRule="auto"/>
        <w:ind w:left="-567" w:right="-143" w:firstLine="567"/>
        <w:jc w:val="both"/>
        <w:rPr>
          <w:sz w:val="24"/>
          <w:szCs w:val="24"/>
        </w:rPr>
      </w:pPr>
      <w:r w:rsidRPr="00136751">
        <w:rPr>
          <w:sz w:val="24"/>
          <w:szCs w:val="24"/>
        </w:rPr>
        <w:t>Письмо</w:t>
      </w:r>
    </w:p>
    <w:p w:rsidR="00457F88" w:rsidRPr="00136751" w:rsidRDefault="00457F88"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выписывать из текста слова, словосочетания, простые предложения;</w:t>
      </w:r>
    </w:p>
    <w:p w:rsidR="00457F88" w:rsidRPr="00136751" w:rsidRDefault="00457F88"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писать поздравительную открытку с Новым годом, Рождеством, днём рождения (с опорой на образец);</w:t>
      </w:r>
    </w:p>
    <w:p w:rsidR="00457F88" w:rsidRPr="00136751" w:rsidRDefault="00457F88"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писать краткое письмо зарубежному другу (с опорой на образец).</w:t>
      </w:r>
    </w:p>
    <w:p w:rsidR="005D252B" w:rsidRPr="00136751" w:rsidRDefault="005D252B"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 письменной форме кратко отвечать на вопросы к тексту;</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составлять рассказ в письменной форме по плану/ключевым словам;</w:t>
      </w:r>
    </w:p>
    <w:p w:rsidR="005D252B" w:rsidRPr="00136751" w:rsidRDefault="005D252B" w:rsidP="00136751">
      <w:pPr>
        <w:pStyle w:val="a4"/>
        <w:numPr>
          <w:ilvl w:val="0"/>
          <w:numId w:val="6"/>
        </w:numPr>
        <w:shd w:val="clear" w:color="auto" w:fill="auto"/>
        <w:tabs>
          <w:tab w:val="left" w:pos="154"/>
        </w:tabs>
        <w:spacing w:after="0" w:line="240" w:lineRule="auto"/>
        <w:ind w:left="-567" w:right="-143" w:firstLine="567"/>
        <w:jc w:val="both"/>
        <w:rPr>
          <w:sz w:val="24"/>
          <w:szCs w:val="24"/>
        </w:rPr>
      </w:pPr>
      <w:r w:rsidRPr="00136751">
        <w:rPr>
          <w:sz w:val="24"/>
          <w:szCs w:val="24"/>
        </w:rPr>
        <w:t>заполнять простую анкету;</w:t>
      </w:r>
    </w:p>
    <w:p w:rsidR="005D252B" w:rsidRPr="00136751" w:rsidRDefault="005D252B"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правильно оформлять конверт, сервисные поля в системе электронной почты (адрес, тема сообщения).</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41" w:name="bookmark44"/>
      <w:r w:rsidRPr="00136751">
        <w:rPr>
          <w:sz w:val="24"/>
          <w:szCs w:val="24"/>
        </w:rPr>
        <w:t>Языковые средства и навыки оперирования ими</w:t>
      </w:r>
      <w:bookmarkEnd w:id="41"/>
    </w:p>
    <w:p w:rsidR="005D252B" w:rsidRPr="00136751" w:rsidRDefault="005D252B" w:rsidP="00136751">
      <w:pPr>
        <w:pStyle w:val="321"/>
        <w:shd w:val="clear" w:color="auto" w:fill="auto"/>
        <w:spacing w:before="0" w:after="0" w:line="240" w:lineRule="auto"/>
        <w:ind w:left="-567" w:right="-143" w:firstLine="567"/>
        <w:jc w:val="both"/>
        <w:rPr>
          <w:sz w:val="24"/>
          <w:szCs w:val="24"/>
        </w:rPr>
      </w:pPr>
      <w:bookmarkStart w:id="42" w:name="bookmark45"/>
      <w:r w:rsidRPr="00136751">
        <w:rPr>
          <w:sz w:val="24"/>
          <w:szCs w:val="24"/>
        </w:rPr>
        <w:t>Графика, каллиграфия, орфография</w:t>
      </w:r>
      <w:bookmarkEnd w:id="42"/>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пользоваться английским алфавитом, знать последовательность букв в нём;</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списывать текст;</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восстанавливать слово в соответствии с решаемой учебной задачей;</w:t>
      </w:r>
    </w:p>
    <w:p w:rsidR="005D252B" w:rsidRPr="00136751" w:rsidRDefault="005D252B" w:rsidP="00136751">
      <w:pPr>
        <w:pStyle w:val="a4"/>
        <w:numPr>
          <w:ilvl w:val="0"/>
          <w:numId w:val="6"/>
        </w:numPr>
        <w:shd w:val="clear" w:color="auto" w:fill="auto"/>
        <w:tabs>
          <w:tab w:val="left" w:pos="226"/>
        </w:tabs>
        <w:spacing w:after="0" w:line="240" w:lineRule="auto"/>
        <w:ind w:left="-567" w:right="-143" w:firstLine="567"/>
        <w:jc w:val="both"/>
        <w:rPr>
          <w:sz w:val="24"/>
          <w:szCs w:val="24"/>
        </w:rPr>
      </w:pPr>
      <w:r w:rsidRPr="00136751">
        <w:rPr>
          <w:sz w:val="24"/>
          <w:szCs w:val="24"/>
        </w:rPr>
        <w:t>применять основные правила чтения и орфографии, читать и писать изученные слова английского языка;</w:t>
      </w:r>
    </w:p>
    <w:p w:rsidR="005D252B" w:rsidRPr="00136751" w:rsidRDefault="005D252B"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lastRenderedPageBreak/>
        <w:t xml:space="preserve">отличать буквы от знаков транскрипции. </w:t>
      </w:r>
      <w:r w:rsidRPr="00136751">
        <w:rPr>
          <w:rStyle w:val="41"/>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сравнивать и анализировать буквосочетания английского языка и их транскрипцию;</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группировать слова в соответствии с изученными правилами чтения;</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уточнять написание слова по словарю;</w:t>
      </w:r>
    </w:p>
    <w:p w:rsidR="005D252B" w:rsidRPr="00136751" w:rsidRDefault="005D252B"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использовать экранный перевод отдельных слов (с русского языка на иностранный язык и обратно).</w:t>
      </w:r>
    </w:p>
    <w:p w:rsidR="005D252B" w:rsidRPr="00136751" w:rsidRDefault="005D252B" w:rsidP="00136751">
      <w:pPr>
        <w:pStyle w:val="321"/>
        <w:shd w:val="clear" w:color="auto" w:fill="auto"/>
        <w:spacing w:before="0" w:after="0" w:line="240" w:lineRule="auto"/>
        <w:ind w:left="-567" w:right="-143" w:firstLine="567"/>
        <w:jc w:val="both"/>
        <w:rPr>
          <w:sz w:val="24"/>
          <w:szCs w:val="24"/>
        </w:rPr>
      </w:pPr>
      <w:bookmarkStart w:id="43" w:name="bookmark46"/>
      <w:r w:rsidRPr="00136751">
        <w:rPr>
          <w:sz w:val="24"/>
          <w:szCs w:val="24"/>
        </w:rPr>
        <w:t>Фонетическая сторона речи</w:t>
      </w:r>
      <w:bookmarkEnd w:id="43"/>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различать на слух и адекватно произносить все звуки английского языка, соблюдая нормы произношения звуков;</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соблюдать правильное ударение в изолированном слове, фразе;</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различать коммуникативные типы предложений по интонации;</w:t>
      </w:r>
    </w:p>
    <w:p w:rsidR="005D252B" w:rsidRPr="00136751" w:rsidRDefault="005D252B" w:rsidP="00136751">
      <w:pPr>
        <w:pStyle w:val="a4"/>
        <w:numPr>
          <w:ilvl w:val="0"/>
          <w:numId w:val="6"/>
        </w:numPr>
        <w:shd w:val="clear" w:color="auto" w:fill="auto"/>
        <w:tabs>
          <w:tab w:val="left" w:pos="322"/>
        </w:tabs>
        <w:spacing w:after="0" w:line="240" w:lineRule="auto"/>
        <w:ind w:left="-567" w:right="-143" w:firstLine="567"/>
        <w:jc w:val="both"/>
        <w:rPr>
          <w:sz w:val="24"/>
          <w:szCs w:val="24"/>
        </w:rPr>
      </w:pPr>
      <w:r w:rsidRPr="00136751">
        <w:rPr>
          <w:sz w:val="24"/>
          <w:szCs w:val="24"/>
        </w:rPr>
        <w:t>корректно произносить предложения с точки зрения и ритмико-интонационных особенностей.</w:t>
      </w:r>
    </w:p>
    <w:p w:rsidR="005D252B" w:rsidRPr="00136751" w:rsidRDefault="005D252B"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распознавать связующее</w:t>
      </w:r>
      <w:r w:rsidRPr="00136751">
        <w:rPr>
          <w:rStyle w:val="42"/>
          <w:sz w:val="24"/>
          <w:szCs w:val="24"/>
          <w:lang w:val="en-US" w:eastAsia="en-US"/>
        </w:rPr>
        <w:t>r</w:t>
      </w:r>
      <w:r w:rsidRPr="00136751">
        <w:rPr>
          <w:sz w:val="24"/>
          <w:szCs w:val="24"/>
        </w:rPr>
        <w:t>в речи и уметь его использовать;</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соблюдать интонацию перечисления;</w:t>
      </w:r>
    </w:p>
    <w:p w:rsidR="005D252B" w:rsidRPr="00136751" w:rsidRDefault="005D252B" w:rsidP="00136751">
      <w:pPr>
        <w:pStyle w:val="a4"/>
        <w:numPr>
          <w:ilvl w:val="0"/>
          <w:numId w:val="6"/>
        </w:numPr>
        <w:shd w:val="clear" w:color="auto" w:fill="auto"/>
        <w:tabs>
          <w:tab w:val="left" w:pos="284"/>
        </w:tabs>
        <w:spacing w:after="0" w:line="240" w:lineRule="auto"/>
        <w:ind w:left="-567" w:right="-143" w:firstLine="567"/>
        <w:jc w:val="both"/>
        <w:rPr>
          <w:sz w:val="24"/>
          <w:szCs w:val="24"/>
        </w:rPr>
      </w:pPr>
      <w:r w:rsidRPr="00136751">
        <w:rPr>
          <w:sz w:val="24"/>
          <w:szCs w:val="24"/>
        </w:rPr>
        <w:t>соблюдать правило отсутствия ударения на служебных словах (артиклях, союзах, предлогах);</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читать изучаемые слова по транскрипции.</w:t>
      </w:r>
    </w:p>
    <w:p w:rsidR="005D252B" w:rsidRPr="00136751" w:rsidRDefault="005D252B" w:rsidP="00136751">
      <w:pPr>
        <w:pStyle w:val="40"/>
        <w:shd w:val="clear" w:color="auto" w:fill="auto"/>
        <w:spacing w:line="240" w:lineRule="auto"/>
        <w:ind w:left="-567" w:right="-143" w:firstLine="567"/>
        <w:jc w:val="both"/>
        <w:rPr>
          <w:sz w:val="24"/>
          <w:szCs w:val="24"/>
        </w:rPr>
      </w:pPr>
      <w:r w:rsidRPr="00136751">
        <w:rPr>
          <w:sz w:val="24"/>
          <w:szCs w:val="24"/>
        </w:rPr>
        <w:t>Лексическая сторона речи</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восстанавливать текст в соответствии с решаемой учебной задачей;</w:t>
      </w:r>
    </w:p>
    <w:p w:rsidR="005D252B" w:rsidRPr="00136751" w:rsidRDefault="005D252B"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оперировать в процессе общения активной лексикой в соответствии с коммуникативной задачей.</w:t>
      </w:r>
    </w:p>
    <w:p w:rsidR="005D252B" w:rsidRPr="00136751" w:rsidRDefault="005D252B"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узнавать простые словообразовательные элементы;</w:t>
      </w:r>
    </w:p>
    <w:p w:rsidR="005D252B" w:rsidRPr="00136751" w:rsidRDefault="005D252B"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опираться на языковую догадку в процессе чтения и аудирования (интернациональные и сложные слова).</w:t>
      </w:r>
    </w:p>
    <w:p w:rsidR="005D252B" w:rsidRPr="00136751" w:rsidRDefault="005D252B" w:rsidP="00136751">
      <w:pPr>
        <w:pStyle w:val="40"/>
        <w:shd w:val="clear" w:color="auto" w:fill="auto"/>
        <w:spacing w:line="240" w:lineRule="auto"/>
        <w:ind w:left="-567" w:right="-143" w:firstLine="567"/>
        <w:jc w:val="both"/>
        <w:rPr>
          <w:sz w:val="24"/>
          <w:szCs w:val="24"/>
        </w:rPr>
      </w:pPr>
      <w:r w:rsidRPr="00136751">
        <w:rPr>
          <w:sz w:val="24"/>
          <w:szCs w:val="24"/>
        </w:rPr>
        <w:t>Грамматическая сторона речи</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распознавать и употреблять в речи основные коммуникативные типы предложений;</w:t>
      </w:r>
    </w:p>
    <w:p w:rsidR="005D252B" w:rsidRPr="00136751" w:rsidRDefault="005D252B" w:rsidP="00136751">
      <w:pPr>
        <w:pStyle w:val="a4"/>
        <w:numPr>
          <w:ilvl w:val="0"/>
          <w:numId w:val="6"/>
        </w:numPr>
        <w:shd w:val="clear" w:color="auto" w:fill="auto"/>
        <w:tabs>
          <w:tab w:val="left" w:pos="207"/>
        </w:tabs>
        <w:spacing w:after="0" w:line="240" w:lineRule="auto"/>
        <w:ind w:left="-567" w:right="-143" w:firstLine="567"/>
        <w:jc w:val="both"/>
        <w:rPr>
          <w:sz w:val="24"/>
          <w:szCs w:val="24"/>
        </w:rPr>
      </w:pPr>
      <w:r w:rsidRPr="00136751">
        <w:rPr>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 связку </w:t>
      </w:r>
      <w:r w:rsidRPr="00136751">
        <w:rPr>
          <w:sz w:val="24"/>
          <w:szCs w:val="24"/>
          <w:lang w:val="en-US" w:eastAsia="en-US"/>
        </w:rPr>
        <w:t>tobe</w:t>
      </w:r>
      <w:r w:rsidRPr="00136751">
        <w:rPr>
          <w:sz w:val="24"/>
          <w:szCs w:val="24"/>
          <w:lang w:eastAsia="en-US"/>
        </w:rPr>
        <w:t xml:space="preserve">; </w:t>
      </w:r>
      <w:r w:rsidRPr="00136751">
        <w:rPr>
          <w:sz w:val="24"/>
          <w:szCs w:val="24"/>
        </w:rPr>
        <w:t xml:space="preserve">глаголы в </w:t>
      </w:r>
      <w:r w:rsidRPr="00136751">
        <w:rPr>
          <w:sz w:val="24"/>
          <w:szCs w:val="24"/>
          <w:lang w:val="en-US" w:eastAsia="en-US"/>
        </w:rPr>
        <w:t>Present</w:t>
      </w:r>
      <w:r w:rsidRPr="00136751">
        <w:rPr>
          <w:sz w:val="24"/>
          <w:szCs w:val="24"/>
          <w:lang w:eastAsia="en-US"/>
        </w:rPr>
        <w:t xml:space="preserve">, </w:t>
      </w:r>
      <w:r w:rsidRPr="00136751">
        <w:rPr>
          <w:sz w:val="24"/>
          <w:szCs w:val="24"/>
          <w:lang w:val="en-US" w:eastAsia="en-US"/>
        </w:rPr>
        <w:t>Past</w:t>
      </w:r>
      <w:r w:rsidRPr="00136751">
        <w:rPr>
          <w:sz w:val="24"/>
          <w:szCs w:val="24"/>
          <w:lang w:eastAsia="en-US"/>
        </w:rPr>
        <w:t xml:space="preserve">, </w:t>
      </w:r>
      <w:r w:rsidRPr="00136751">
        <w:rPr>
          <w:sz w:val="24"/>
          <w:szCs w:val="24"/>
          <w:lang w:val="en-US" w:eastAsia="en-US"/>
        </w:rPr>
        <w:t>FutureSimple</w:t>
      </w:r>
      <w:r w:rsidRPr="00136751">
        <w:rPr>
          <w:sz w:val="24"/>
          <w:szCs w:val="24"/>
          <w:lang w:eastAsia="en-US"/>
        </w:rPr>
        <w:t xml:space="preserve">; </w:t>
      </w:r>
      <w:r w:rsidRPr="00136751">
        <w:rPr>
          <w:sz w:val="24"/>
          <w:szCs w:val="24"/>
        </w:rPr>
        <w:t xml:space="preserve">модальные глаголы </w:t>
      </w:r>
      <w:r w:rsidRPr="00136751">
        <w:rPr>
          <w:sz w:val="24"/>
          <w:szCs w:val="24"/>
          <w:lang w:val="en-US" w:eastAsia="en-US"/>
        </w:rPr>
        <w:t>can</w:t>
      </w:r>
      <w:r w:rsidRPr="00136751">
        <w:rPr>
          <w:sz w:val="24"/>
          <w:szCs w:val="24"/>
          <w:lang w:eastAsia="en-US"/>
        </w:rPr>
        <w:t xml:space="preserve">, </w:t>
      </w:r>
      <w:r w:rsidRPr="00136751">
        <w:rPr>
          <w:sz w:val="24"/>
          <w:szCs w:val="24"/>
          <w:lang w:val="en-US" w:eastAsia="en-US"/>
        </w:rPr>
        <w:t>may</w:t>
      </w:r>
      <w:r w:rsidRPr="00136751">
        <w:rPr>
          <w:sz w:val="24"/>
          <w:szCs w:val="24"/>
          <w:lang w:eastAsia="en-US"/>
        </w:rPr>
        <w:t xml:space="preserve">, </w:t>
      </w:r>
      <w:r w:rsidRPr="00136751">
        <w:rPr>
          <w:sz w:val="24"/>
          <w:szCs w:val="24"/>
          <w:lang w:val="en-US" w:eastAsia="en-US"/>
        </w:rPr>
        <w:t>must</w:t>
      </w:r>
      <w:r w:rsidRPr="00136751">
        <w:rPr>
          <w:sz w:val="24"/>
          <w:szCs w:val="24"/>
          <w:lang w:eastAsia="en-US"/>
        </w:rPr>
        <w:t xml:space="preserve">; </w:t>
      </w:r>
      <w:r w:rsidRPr="00136751">
        <w:rPr>
          <w:sz w:val="24"/>
          <w:szCs w:val="24"/>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D252B" w:rsidRPr="00136751" w:rsidRDefault="005D252B"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 xml:space="preserve">узнавать сложносочинённые предложения с союзами </w:t>
      </w:r>
      <w:r w:rsidRPr="00136751">
        <w:rPr>
          <w:sz w:val="24"/>
          <w:szCs w:val="24"/>
          <w:lang w:val="en-US" w:eastAsia="en-US"/>
        </w:rPr>
        <w:t>and</w:t>
      </w:r>
      <w:r w:rsidRPr="00136751">
        <w:rPr>
          <w:sz w:val="24"/>
          <w:szCs w:val="24"/>
        </w:rPr>
        <w:t xml:space="preserve">и </w:t>
      </w:r>
      <w:r w:rsidRPr="00136751">
        <w:rPr>
          <w:sz w:val="24"/>
          <w:szCs w:val="24"/>
          <w:lang w:val="en-US" w:eastAsia="en-US"/>
        </w:rPr>
        <w:t>but</w:t>
      </w:r>
      <w:r w:rsidRPr="00136751">
        <w:rPr>
          <w:sz w:val="24"/>
          <w:szCs w:val="24"/>
          <w:lang w:eastAsia="en-US"/>
        </w:rPr>
        <w:t>;</w:t>
      </w:r>
    </w:p>
    <w:p w:rsidR="005D252B" w:rsidRPr="00136751" w:rsidRDefault="005D252B" w:rsidP="00136751">
      <w:pPr>
        <w:pStyle w:val="a4"/>
        <w:numPr>
          <w:ilvl w:val="0"/>
          <w:numId w:val="6"/>
        </w:numPr>
        <w:shd w:val="clear" w:color="auto" w:fill="auto"/>
        <w:tabs>
          <w:tab w:val="left" w:pos="236"/>
        </w:tabs>
        <w:spacing w:after="0" w:line="240" w:lineRule="auto"/>
        <w:ind w:left="-567" w:right="-143" w:firstLine="567"/>
        <w:jc w:val="both"/>
        <w:rPr>
          <w:sz w:val="24"/>
          <w:szCs w:val="24"/>
          <w:lang w:val="en-US"/>
        </w:rPr>
      </w:pPr>
      <w:r w:rsidRPr="00136751">
        <w:rPr>
          <w:sz w:val="24"/>
          <w:szCs w:val="24"/>
        </w:rPr>
        <w:t xml:space="preserve">использовать в речи безличные предложения </w:t>
      </w:r>
      <w:r w:rsidRPr="00136751">
        <w:rPr>
          <w:sz w:val="24"/>
          <w:szCs w:val="24"/>
          <w:lang w:eastAsia="en-US"/>
        </w:rPr>
        <w:t>(</w:t>
      </w:r>
      <w:r w:rsidRPr="00136751">
        <w:rPr>
          <w:sz w:val="24"/>
          <w:szCs w:val="24"/>
          <w:lang w:val="en-US" w:eastAsia="en-US"/>
        </w:rPr>
        <w:t>It</w:t>
      </w:r>
      <w:r w:rsidRPr="00136751">
        <w:rPr>
          <w:sz w:val="24"/>
          <w:szCs w:val="24"/>
          <w:lang w:eastAsia="en-US"/>
        </w:rPr>
        <w:t>'</w:t>
      </w:r>
      <w:r w:rsidRPr="00136751">
        <w:rPr>
          <w:sz w:val="24"/>
          <w:szCs w:val="24"/>
          <w:lang w:val="en-US" w:eastAsia="en-US"/>
        </w:rPr>
        <w:t>scold</w:t>
      </w:r>
      <w:r w:rsidRPr="00136751">
        <w:rPr>
          <w:sz w:val="24"/>
          <w:szCs w:val="24"/>
          <w:lang w:eastAsia="en-US"/>
        </w:rPr>
        <w:t>.</w:t>
      </w:r>
      <w:r w:rsidRPr="00136751">
        <w:rPr>
          <w:sz w:val="24"/>
          <w:szCs w:val="24"/>
          <w:lang w:val="en-US" w:eastAsia="en-US"/>
        </w:rPr>
        <w:t>It</w:t>
      </w:r>
      <w:r w:rsidRPr="0087355A">
        <w:rPr>
          <w:sz w:val="24"/>
          <w:szCs w:val="24"/>
          <w:lang w:eastAsia="en-US"/>
        </w:rPr>
        <w:t>'</w:t>
      </w:r>
      <w:r w:rsidRPr="00136751">
        <w:rPr>
          <w:sz w:val="24"/>
          <w:szCs w:val="24"/>
          <w:lang w:val="en-US" w:eastAsia="en-US"/>
        </w:rPr>
        <w:t>s</w:t>
      </w:r>
      <w:r w:rsidRPr="0087355A">
        <w:rPr>
          <w:sz w:val="24"/>
          <w:szCs w:val="24"/>
        </w:rPr>
        <w:t xml:space="preserve">5 </w:t>
      </w:r>
      <w:r w:rsidRPr="00136751">
        <w:rPr>
          <w:sz w:val="24"/>
          <w:szCs w:val="24"/>
          <w:lang w:val="en-US" w:eastAsia="en-US"/>
        </w:rPr>
        <w:t>o</w:t>
      </w:r>
      <w:r w:rsidRPr="0087355A">
        <w:rPr>
          <w:sz w:val="24"/>
          <w:szCs w:val="24"/>
          <w:lang w:eastAsia="en-US"/>
        </w:rPr>
        <w:t>'</w:t>
      </w:r>
      <w:r w:rsidRPr="00136751">
        <w:rPr>
          <w:sz w:val="24"/>
          <w:szCs w:val="24"/>
          <w:lang w:val="en-US" w:eastAsia="en-US"/>
        </w:rPr>
        <w:t>clock</w:t>
      </w:r>
      <w:r w:rsidRPr="0087355A">
        <w:rPr>
          <w:sz w:val="24"/>
          <w:szCs w:val="24"/>
          <w:lang w:eastAsia="en-US"/>
        </w:rPr>
        <w:t xml:space="preserve">. </w:t>
      </w:r>
      <w:r w:rsidRPr="00136751">
        <w:rPr>
          <w:sz w:val="24"/>
          <w:szCs w:val="24"/>
          <w:lang w:val="en-US" w:eastAsia="en-US"/>
        </w:rPr>
        <w:t xml:space="preserve">It's interesting), </w:t>
      </w:r>
      <w:r w:rsidRPr="00136751">
        <w:rPr>
          <w:sz w:val="24"/>
          <w:szCs w:val="24"/>
        </w:rPr>
        <w:t>предложениясконструкцией</w:t>
      </w:r>
      <w:r w:rsidRPr="00136751">
        <w:rPr>
          <w:sz w:val="24"/>
          <w:szCs w:val="24"/>
          <w:lang w:val="en-US" w:eastAsia="en-US"/>
        </w:rPr>
        <w:t>there is/there are;</w:t>
      </w:r>
    </w:p>
    <w:p w:rsidR="005D252B" w:rsidRPr="00136751" w:rsidRDefault="005D252B" w:rsidP="00136751">
      <w:pPr>
        <w:pStyle w:val="a4"/>
        <w:numPr>
          <w:ilvl w:val="0"/>
          <w:numId w:val="6"/>
        </w:numPr>
        <w:shd w:val="clear" w:color="auto" w:fill="auto"/>
        <w:tabs>
          <w:tab w:val="left" w:pos="270"/>
        </w:tabs>
        <w:spacing w:after="0" w:line="240" w:lineRule="auto"/>
        <w:ind w:left="-567" w:right="-143" w:firstLine="567"/>
        <w:jc w:val="both"/>
        <w:rPr>
          <w:sz w:val="24"/>
          <w:szCs w:val="24"/>
          <w:lang w:val="en-US"/>
        </w:rPr>
      </w:pPr>
      <w:r w:rsidRPr="00136751">
        <w:rPr>
          <w:sz w:val="24"/>
          <w:szCs w:val="24"/>
        </w:rPr>
        <w:t xml:space="preserve">оперировать в речи неопределёнными местоимениями </w:t>
      </w:r>
      <w:r w:rsidRPr="00136751">
        <w:rPr>
          <w:sz w:val="24"/>
          <w:szCs w:val="24"/>
          <w:lang w:val="en-US" w:eastAsia="en-US"/>
        </w:rPr>
        <w:t>some</w:t>
      </w:r>
      <w:r w:rsidRPr="00136751">
        <w:rPr>
          <w:sz w:val="24"/>
          <w:szCs w:val="24"/>
          <w:lang w:eastAsia="en-US"/>
        </w:rPr>
        <w:t xml:space="preserve">, </w:t>
      </w:r>
      <w:r w:rsidRPr="00136751">
        <w:rPr>
          <w:sz w:val="24"/>
          <w:szCs w:val="24"/>
          <w:lang w:val="en-US" w:eastAsia="en-US"/>
        </w:rPr>
        <w:t>any</w:t>
      </w:r>
      <w:r w:rsidRPr="00136751">
        <w:rPr>
          <w:sz w:val="24"/>
          <w:szCs w:val="24"/>
        </w:rPr>
        <w:t>(некоторые случаи употребления:</w:t>
      </w:r>
      <w:r w:rsidRPr="00136751">
        <w:rPr>
          <w:sz w:val="24"/>
          <w:szCs w:val="24"/>
          <w:lang w:val="en-US" w:eastAsia="en-US"/>
        </w:rPr>
        <w:t>CanIhavesometea</w:t>
      </w:r>
      <w:r w:rsidRPr="00136751">
        <w:rPr>
          <w:sz w:val="24"/>
          <w:szCs w:val="24"/>
          <w:lang w:eastAsia="en-US"/>
        </w:rPr>
        <w:t xml:space="preserve">? </w:t>
      </w:r>
      <w:r w:rsidRPr="00136751">
        <w:rPr>
          <w:sz w:val="24"/>
          <w:szCs w:val="24"/>
          <w:lang w:val="en-US" w:eastAsia="en-US"/>
        </w:rPr>
        <w:t xml:space="preserve">Is there any milk in the fridge? </w:t>
      </w:r>
      <w:r w:rsidRPr="00136751">
        <w:rPr>
          <w:sz w:val="24"/>
          <w:szCs w:val="24"/>
          <w:lang w:val="en-US"/>
        </w:rPr>
        <w:t xml:space="preserve">— </w:t>
      </w:r>
      <w:r w:rsidRPr="00136751">
        <w:rPr>
          <w:sz w:val="24"/>
          <w:szCs w:val="24"/>
          <w:lang w:val="en-US" w:eastAsia="en-US"/>
        </w:rPr>
        <w:t>No, there isn't any);</w:t>
      </w:r>
    </w:p>
    <w:p w:rsidR="005D252B" w:rsidRPr="00136751" w:rsidRDefault="005D252B" w:rsidP="00136751">
      <w:pPr>
        <w:pStyle w:val="a4"/>
        <w:numPr>
          <w:ilvl w:val="0"/>
          <w:numId w:val="6"/>
        </w:numPr>
        <w:shd w:val="clear" w:color="auto" w:fill="auto"/>
        <w:tabs>
          <w:tab w:val="left" w:pos="241"/>
        </w:tabs>
        <w:spacing w:after="0" w:line="240" w:lineRule="auto"/>
        <w:ind w:left="-567" w:right="-143" w:firstLine="567"/>
        <w:jc w:val="both"/>
        <w:rPr>
          <w:sz w:val="24"/>
          <w:szCs w:val="24"/>
        </w:rPr>
      </w:pPr>
      <w:r w:rsidRPr="00136751">
        <w:rPr>
          <w:sz w:val="24"/>
          <w:szCs w:val="24"/>
        </w:rPr>
        <w:t>образовывать по правилу прилагательные в сравнительной и превосходной степени и употреблять их в речи;</w:t>
      </w:r>
    </w:p>
    <w:p w:rsidR="005D252B" w:rsidRPr="00136751" w:rsidRDefault="005D252B" w:rsidP="00136751">
      <w:pPr>
        <w:pStyle w:val="a4"/>
        <w:numPr>
          <w:ilvl w:val="0"/>
          <w:numId w:val="6"/>
        </w:numPr>
        <w:shd w:val="clear" w:color="auto" w:fill="auto"/>
        <w:tabs>
          <w:tab w:val="left" w:pos="318"/>
        </w:tabs>
        <w:spacing w:after="0" w:line="240" w:lineRule="auto"/>
        <w:ind w:left="-567" w:right="-143" w:firstLine="567"/>
        <w:jc w:val="both"/>
        <w:rPr>
          <w:sz w:val="24"/>
          <w:szCs w:val="24"/>
        </w:rPr>
      </w:pPr>
      <w:r w:rsidRPr="00136751">
        <w:rPr>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44" w:name="bookmark47"/>
      <w:r w:rsidRPr="00136751">
        <w:rPr>
          <w:sz w:val="24"/>
          <w:szCs w:val="24"/>
        </w:rPr>
        <w:t>Математика</w:t>
      </w:r>
      <w:bookmarkEnd w:id="44"/>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lastRenderedPageBreak/>
        <w:t>В результате изучения курса математики обучающиеся на ступени начального общего образования:</w:t>
      </w:r>
    </w:p>
    <w:p w:rsidR="005D252B" w:rsidRPr="00136751" w:rsidRDefault="005D252B" w:rsidP="00136751">
      <w:pPr>
        <w:pStyle w:val="a4"/>
        <w:numPr>
          <w:ilvl w:val="0"/>
          <w:numId w:val="6"/>
        </w:numPr>
        <w:shd w:val="clear" w:color="auto" w:fill="auto"/>
        <w:tabs>
          <w:tab w:val="left" w:pos="250"/>
        </w:tabs>
        <w:spacing w:after="0" w:line="240" w:lineRule="auto"/>
        <w:ind w:left="-567" w:right="-143" w:firstLine="567"/>
        <w:jc w:val="both"/>
        <w:rPr>
          <w:sz w:val="24"/>
          <w:szCs w:val="24"/>
        </w:rPr>
      </w:pPr>
      <w:r w:rsidRPr="00136751">
        <w:rPr>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D252B" w:rsidRPr="00136751" w:rsidRDefault="005D252B" w:rsidP="00136751">
      <w:pPr>
        <w:pStyle w:val="a4"/>
        <w:numPr>
          <w:ilvl w:val="0"/>
          <w:numId w:val="6"/>
        </w:numPr>
        <w:shd w:val="clear" w:color="auto" w:fill="auto"/>
        <w:tabs>
          <w:tab w:val="left" w:pos="279"/>
        </w:tabs>
        <w:spacing w:after="0" w:line="240" w:lineRule="auto"/>
        <w:ind w:left="-567" w:right="-143" w:firstLine="567"/>
        <w:jc w:val="both"/>
        <w:rPr>
          <w:sz w:val="24"/>
          <w:szCs w:val="24"/>
        </w:rPr>
      </w:pPr>
      <w:r w:rsidRPr="00136751">
        <w:rPr>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D252B" w:rsidRPr="00136751" w:rsidRDefault="005D252B"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D252B" w:rsidRPr="00136751" w:rsidRDefault="005D252B"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D252B" w:rsidRPr="00136751" w:rsidRDefault="005D252B"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D252B" w:rsidRPr="00136751" w:rsidRDefault="005D252B" w:rsidP="00136751">
      <w:pPr>
        <w:pStyle w:val="a4"/>
        <w:numPr>
          <w:ilvl w:val="0"/>
          <w:numId w:val="6"/>
        </w:numPr>
        <w:shd w:val="clear" w:color="auto" w:fill="auto"/>
        <w:tabs>
          <w:tab w:val="left" w:pos="313"/>
        </w:tabs>
        <w:spacing w:after="0" w:line="240" w:lineRule="auto"/>
        <w:ind w:left="-567" w:right="-143" w:firstLine="567"/>
        <w:jc w:val="both"/>
        <w:rPr>
          <w:sz w:val="24"/>
          <w:szCs w:val="24"/>
        </w:rPr>
      </w:pPr>
      <w:r w:rsidRPr="00136751">
        <w:rPr>
          <w:sz w:val="24"/>
          <w:szCs w:val="24"/>
        </w:rPr>
        <w:t>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45" w:name="bookmark48"/>
      <w:r w:rsidRPr="00136751">
        <w:rPr>
          <w:sz w:val="24"/>
          <w:szCs w:val="24"/>
        </w:rPr>
        <w:t>Числа и величины</w:t>
      </w:r>
      <w:bookmarkEnd w:id="45"/>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читать, записывать, сравнивать, упорядочивать числа от нуля до миллиона;</w:t>
      </w:r>
    </w:p>
    <w:p w:rsidR="005D252B" w:rsidRPr="00136751" w:rsidRDefault="005D252B" w:rsidP="00136751">
      <w:pPr>
        <w:pStyle w:val="a4"/>
        <w:numPr>
          <w:ilvl w:val="0"/>
          <w:numId w:val="6"/>
        </w:numPr>
        <w:shd w:val="clear" w:color="auto" w:fill="auto"/>
        <w:tabs>
          <w:tab w:val="left" w:pos="361"/>
        </w:tabs>
        <w:spacing w:after="0" w:line="240" w:lineRule="auto"/>
        <w:ind w:left="-567" w:right="-143" w:firstLine="567"/>
        <w:jc w:val="both"/>
        <w:rPr>
          <w:sz w:val="24"/>
          <w:szCs w:val="24"/>
        </w:rPr>
      </w:pPr>
      <w:r w:rsidRPr="00136751">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группировать числа по заданному или самостоятельно установленному признаку;</w:t>
      </w:r>
    </w:p>
    <w:p w:rsidR="005D252B" w:rsidRPr="00136751" w:rsidRDefault="005D252B" w:rsidP="00136751">
      <w:pPr>
        <w:pStyle w:val="a4"/>
        <w:numPr>
          <w:ilvl w:val="0"/>
          <w:numId w:val="6"/>
        </w:numPr>
        <w:shd w:val="clear" w:color="auto" w:fill="auto"/>
        <w:tabs>
          <w:tab w:val="left" w:pos="255"/>
        </w:tabs>
        <w:spacing w:after="0" w:line="240" w:lineRule="auto"/>
        <w:ind w:left="-567" w:right="-143" w:firstLine="567"/>
        <w:jc w:val="both"/>
        <w:rPr>
          <w:sz w:val="24"/>
          <w:szCs w:val="24"/>
        </w:rPr>
      </w:pPr>
      <w:r w:rsidRPr="00136751">
        <w:rPr>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5D252B" w:rsidRPr="00136751" w:rsidRDefault="005D252B"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классифицировать числа по одному или нескольким основаниям, объяснять свои действия;</w:t>
      </w:r>
    </w:p>
    <w:p w:rsidR="005D252B" w:rsidRPr="00136751" w:rsidRDefault="005D252B"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выбирать единицу для измерения данной величины (длины, массы, площади, времени), объяснять свои действия.</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46" w:name="bookmark49"/>
      <w:r w:rsidRPr="00136751">
        <w:rPr>
          <w:sz w:val="24"/>
          <w:szCs w:val="24"/>
        </w:rPr>
        <w:t>Арифметические действия</w:t>
      </w:r>
      <w:bookmarkEnd w:id="46"/>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303"/>
        </w:tabs>
        <w:spacing w:after="0" w:line="240" w:lineRule="auto"/>
        <w:ind w:left="-567" w:right="-143" w:firstLine="567"/>
        <w:jc w:val="both"/>
        <w:rPr>
          <w:sz w:val="24"/>
          <w:szCs w:val="24"/>
        </w:rPr>
      </w:pPr>
      <w:r w:rsidRPr="00136751">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5D252B" w:rsidRPr="00136751" w:rsidRDefault="005D252B"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выделять неизвестный компонент арифметического действия и находить его значение;</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вычислять значение числового выражения (содержащего 2—3 арифметических действия, со скобками и без скобок).</w:t>
      </w:r>
    </w:p>
    <w:p w:rsidR="005D252B" w:rsidRPr="00136751" w:rsidRDefault="005D252B"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lastRenderedPageBreak/>
        <w:t>выполнять действия с величинами;</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использовать свойства арифметических действий для удобства вычислений;</w:t>
      </w:r>
    </w:p>
    <w:p w:rsidR="005D252B" w:rsidRPr="00136751" w:rsidRDefault="005D252B"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проводить проверку правильности вычислений (с помощью обратного действия, прикидки и оценки результата действия).</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47" w:name="bookmark50"/>
      <w:r w:rsidRPr="00136751">
        <w:rPr>
          <w:sz w:val="24"/>
          <w:szCs w:val="24"/>
        </w:rPr>
        <w:t>Работа с текстовыми задачами</w:t>
      </w:r>
      <w:bookmarkEnd w:id="47"/>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207"/>
        </w:tabs>
        <w:spacing w:after="0" w:line="240" w:lineRule="auto"/>
        <w:ind w:left="-567" w:right="-143" w:firstLine="567"/>
        <w:jc w:val="both"/>
        <w:rPr>
          <w:sz w:val="24"/>
          <w:szCs w:val="24"/>
        </w:rPr>
      </w:pPr>
      <w:r w:rsidRPr="00136751">
        <w:rPr>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D252B" w:rsidRPr="00136751" w:rsidRDefault="005D252B" w:rsidP="00136751">
      <w:pPr>
        <w:pStyle w:val="a4"/>
        <w:numPr>
          <w:ilvl w:val="0"/>
          <w:numId w:val="6"/>
        </w:numPr>
        <w:shd w:val="clear" w:color="auto" w:fill="auto"/>
        <w:tabs>
          <w:tab w:val="left" w:pos="222"/>
        </w:tabs>
        <w:spacing w:after="0" w:line="240" w:lineRule="auto"/>
        <w:ind w:left="-567" w:right="-143" w:firstLine="567"/>
        <w:jc w:val="both"/>
        <w:rPr>
          <w:sz w:val="24"/>
          <w:szCs w:val="24"/>
        </w:rPr>
      </w:pPr>
      <w:r w:rsidRPr="00136751">
        <w:rPr>
          <w:sz w:val="24"/>
          <w:szCs w:val="24"/>
        </w:rPr>
        <w:t>решать учебные задачи и задачи, связанные с повседневной жизнью, арифметическим способом (в 1—2 действия);</w:t>
      </w:r>
    </w:p>
    <w:p w:rsidR="005D252B" w:rsidRPr="00136751" w:rsidRDefault="005D252B"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 xml:space="preserve">оценивать правильность хода решения и реальность ответа на вопрос задачи. </w:t>
      </w:r>
      <w:r w:rsidRPr="00136751">
        <w:rPr>
          <w:rStyle w:val="34"/>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решать задачи на нахождение доли величины и величины по значению её доли (половина, треть, четверть, пятая, десятая часть);</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решать задачи в 3—4 действия;</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находить разные способы решения задачи.</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48" w:name="bookmark51"/>
      <w:r w:rsidRPr="00136751">
        <w:rPr>
          <w:sz w:val="24"/>
          <w:szCs w:val="24"/>
        </w:rPr>
        <w:t>Пространственные отношения. Геометрические фигуры</w:t>
      </w:r>
      <w:bookmarkEnd w:id="48"/>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описывать взаимное расположение предметов в пространстве и на плоскости;</w:t>
      </w:r>
    </w:p>
    <w:p w:rsidR="005D252B" w:rsidRPr="00136751" w:rsidRDefault="005D252B" w:rsidP="00136751">
      <w:pPr>
        <w:pStyle w:val="a4"/>
        <w:numPr>
          <w:ilvl w:val="0"/>
          <w:numId w:val="6"/>
        </w:numPr>
        <w:shd w:val="clear" w:color="auto" w:fill="auto"/>
        <w:tabs>
          <w:tab w:val="left" w:pos="236"/>
        </w:tabs>
        <w:spacing w:after="0" w:line="240" w:lineRule="auto"/>
        <w:ind w:left="-567" w:right="-143" w:firstLine="567"/>
        <w:jc w:val="both"/>
        <w:rPr>
          <w:sz w:val="24"/>
          <w:szCs w:val="24"/>
        </w:rPr>
      </w:pPr>
      <w:r w:rsidRPr="00136751">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D252B" w:rsidRPr="00136751" w:rsidRDefault="005D252B"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использовать свойства прямоугольника и квадрата для решения задач;</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распознавать и называть геометрические тела (куб, шар);</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соотносить реальные объекты с моделями геометрических фигур.</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49" w:name="bookmark52"/>
      <w:r w:rsidRPr="00136751">
        <w:rPr>
          <w:sz w:val="24"/>
          <w:szCs w:val="24"/>
        </w:rPr>
        <w:t>Геометрические величины</w:t>
      </w:r>
      <w:bookmarkEnd w:id="49"/>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измерять длину отрезка;</w:t>
      </w:r>
    </w:p>
    <w:p w:rsidR="005D252B" w:rsidRPr="00136751" w:rsidRDefault="005D252B"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вычислять периметр треугольника, прямоугольника и квадрата, площадь прямоугольника и квадрата;</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оценивать размеры геометрических объектов, расстояния приближённо (на глаз).</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получит возможность научиться вычислять периметр и площадь различных фигур прямоугольной формы.</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50" w:name="bookmark53"/>
      <w:r w:rsidRPr="00136751">
        <w:rPr>
          <w:sz w:val="24"/>
          <w:szCs w:val="24"/>
        </w:rPr>
        <w:t>Работа с информацией</w:t>
      </w:r>
      <w:bookmarkEnd w:id="50"/>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читать несложные готовые таблицы;</w:t>
      </w:r>
    </w:p>
    <w:p w:rsidR="005D252B" w:rsidRPr="00136751" w:rsidRDefault="005D252B" w:rsidP="00136751">
      <w:pPr>
        <w:pStyle w:val="a4"/>
        <w:numPr>
          <w:ilvl w:val="0"/>
          <w:numId w:val="6"/>
        </w:numPr>
        <w:shd w:val="clear" w:color="auto" w:fill="auto"/>
        <w:tabs>
          <w:tab w:val="left" w:pos="154"/>
        </w:tabs>
        <w:spacing w:after="0" w:line="240" w:lineRule="auto"/>
        <w:ind w:left="-567" w:right="-143" w:firstLine="567"/>
        <w:jc w:val="both"/>
        <w:rPr>
          <w:sz w:val="24"/>
          <w:szCs w:val="24"/>
        </w:rPr>
      </w:pPr>
      <w:r w:rsidRPr="00136751">
        <w:rPr>
          <w:sz w:val="24"/>
          <w:szCs w:val="24"/>
        </w:rPr>
        <w:t>заполнять несложные готовые таблицы;</w:t>
      </w:r>
    </w:p>
    <w:p w:rsidR="005D252B" w:rsidRPr="00136751" w:rsidRDefault="005D252B"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 xml:space="preserve">читать несложные готовые столбчатые диаграммы. </w:t>
      </w:r>
      <w:r w:rsidRPr="00136751">
        <w:rPr>
          <w:rStyle w:val="22"/>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читать несложные готовые круговые диаграммы;</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достраивать несложную готовую столбчатую диаграмму;</w:t>
      </w:r>
    </w:p>
    <w:p w:rsidR="005D252B" w:rsidRPr="00136751" w:rsidRDefault="005D252B" w:rsidP="00136751">
      <w:pPr>
        <w:pStyle w:val="a4"/>
        <w:numPr>
          <w:ilvl w:val="0"/>
          <w:numId w:val="6"/>
        </w:numPr>
        <w:shd w:val="clear" w:color="auto" w:fill="auto"/>
        <w:tabs>
          <w:tab w:val="left" w:pos="217"/>
        </w:tabs>
        <w:spacing w:after="0" w:line="240" w:lineRule="auto"/>
        <w:ind w:left="-567" w:right="-143" w:firstLine="567"/>
        <w:jc w:val="both"/>
        <w:rPr>
          <w:sz w:val="24"/>
          <w:szCs w:val="24"/>
        </w:rPr>
      </w:pPr>
      <w:r w:rsidRPr="00136751">
        <w:rPr>
          <w:sz w:val="24"/>
          <w:szCs w:val="24"/>
        </w:rPr>
        <w:t>сравнивать и обобщать информацию, представленную в строках и столбцах несложных таблиц и диаграмм;</w:t>
      </w:r>
    </w:p>
    <w:p w:rsidR="005D252B" w:rsidRPr="00136751" w:rsidRDefault="005D252B" w:rsidP="00136751">
      <w:pPr>
        <w:pStyle w:val="a4"/>
        <w:numPr>
          <w:ilvl w:val="0"/>
          <w:numId w:val="6"/>
        </w:numPr>
        <w:shd w:val="clear" w:color="auto" w:fill="auto"/>
        <w:tabs>
          <w:tab w:val="left" w:pos="202"/>
        </w:tabs>
        <w:spacing w:after="0" w:line="240" w:lineRule="auto"/>
        <w:ind w:left="-567" w:right="-143" w:firstLine="567"/>
        <w:jc w:val="both"/>
        <w:rPr>
          <w:sz w:val="24"/>
          <w:szCs w:val="24"/>
        </w:rPr>
      </w:pPr>
      <w:r w:rsidRPr="00136751">
        <w:rPr>
          <w:sz w:val="24"/>
          <w:szCs w:val="24"/>
        </w:rPr>
        <w:t>распознавать одну и ту же информацию, представленную в разной форме (таблицы и диаграммы);</w:t>
      </w:r>
    </w:p>
    <w:p w:rsidR="005D252B" w:rsidRPr="00136751" w:rsidRDefault="005D252B" w:rsidP="00136751">
      <w:pPr>
        <w:pStyle w:val="a4"/>
        <w:numPr>
          <w:ilvl w:val="0"/>
          <w:numId w:val="6"/>
        </w:numPr>
        <w:shd w:val="clear" w:color="auto" w:fill="auto"/>
        <w:tabs>
          <w:tab w:val="left" w:pos="144"/>
        </w:tabs>
        <w:spacing w:after="0" w:line="240" w:lineRule="auto"/>
        <w:ind w:left="-567" w:right="-143" w:firstLine="567"/>
        <w:jc w:val="both"/>
        <w:rPr>
          <w:sz w:val="24"/>
          <w:szCs w:val="24"/>
        </w:rPr>
      </w:pPr>
      <w:r w:rsidRPr="00136751">
        <w:rPr>
          <w:sz w:val="24"/>
          <w:szCs w:val="24"/>
        </w:rPr>
        <w:t>планировать несложные исследования, собирать и представлять полученную информацию с помощью таблиц и диаграмм;</w:t>
      </w:r>
    </w:p>
    <w:p w:rsidR="005D252B" w:rsidRPr="00136751" w:rsidRDefault="005D252B" w:rsidP="00136751">
      <w:pPr>
        <w:pStyle w:val="a4"/>
        <w:numPr>
          <w:ilvl w:val="0"/>
          <w:numId w:val="6"/>
        </w:numPr>
        <w:shd w:val="clear" w:color="auto" w:fill="auto"/>
        <w:tabs>
          <w:tab w:val="left" w:pos="206"/>
        </w:tabs>
        <w:spacing w:after="0" w:line="240" w:lineRule="auto"/>
        <w:ind w:left="-567" w:right="-143" w:firstLine="567"/>
        <w:jc w:val="both"/>
        <w:rPr>
          <w:sz w:val="24"/>
          <w:szCs w:val="24"/>
        </w:rPr>
      </w:pPr>
      <w:r w:rsidRPr="00136751">
        <w:rPr>
          <w:sz w:val="24"/>
          <w:szCs w:val="24"/>
        </w:rPr>
        <w:lastRenderedPageBreak/>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51" w:name="bookmark54"/>
      <w:r w:rsidRPr="00136751">
        <w:rPr>
          <w:sz w:val="24"/>
          <w:szCs w:val="24"/>
        </w:rPr>
        <w:t>Основы религиозных культур и светской этики</w:t>
      </w:r>
      <w:bookmarkEnd w:id="51"/>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с учетом содержания примерной рабочей программы по Основам православной культуры.</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52" w:name="bookmark55"/>
      <w:r w:rsidRPr="00136751">
        <w:rPr>
          <w:sz w:val="24"/>
          <w:szCs w:val="24"/>
        </w:rPr>
        <w:t>Общие планируемые результаты.</w:t>
      </w:r>
      <w:bookmarkEnd w:id="52"/>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 результате освоения каждого модуля курса выпускник научится:</w:t>
      </w:r>
    </w:p>
    <w:p w:rsidR="005D252B" w:rsidRPr="00136751" w:rsidRDefault="005D252B" w:rsidP="00136751">
      <w:pPr>
        <w:pStyle w:val="a4"/>
        <w:numPr>
          <w:ilvl w:val="0"/>
          <w:numId w:val="8"/>
        </w:numPr>
        <w:shd w:val="clear" w:color="auto" w:fill="auto"/>
        <w:tabs>
          <w:tab w:val="left" w:pos="567"/>
        </w:tabs>
        <w:spacing w:after="0" w:line="240" w:lineRule="auto"/>
        <w:ind w:left="-567" w:right="-143" w:firstLine="567"/>
        <w:jc w:val="both"/>
        <w:rPr>
          <w:sz w:val="24"/>
          <w:szCs w:val="24"/>
        </w:rPr>
      </w:pPr>
      <w:r w:rsidRPr="00136751">
        <w:rPr>
          <w:sz w:val="24"/>
          <w:szCs w:val="24"/>
        </w:rPr>
        <w:t>понимать значение нравственных норм и ценностей для достойной жизни личности, семьи, общества;</w:t>
      </w:r>
    </w:p>
    <w:p w:rsidR="005D252B" w:rsidRPr="00136751" w:rsidRDefault="005D252B" w:rsidP="00136751">
      <w:pPr>
        <w:pStyle w:val="a4"/>
        <w:numPr>
          <w:ilvl w:val="0"/>
          <w:numId w:val="8"/>
        </w:numPr>
        <w:shd w:val="clear" w:color="auto" w:fill="auto"/>
        <w:tabs>
          <w:tab w:val="left" w:pos="567"/>
          <w:tab w:val="left" w:pos="1198"/>
        </w:tabs>
        <w:spacing w:after="0" w:line="240" w:lineRule="auto"/>
        <w:ind w:left="-567" w:right="-143" w:firstLine="567"/>
        <w:jc w:val="both"/>
        <w:rPr>
          <w:sz w:val="24"/>
          <w:szCs w:val="24"/>
        </w:rPr>
      </w:pPr>
      <w:r w:rsidRPr="00136751">
        <w:rPr>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D252B" w:rsidRPr="00136751" w:rsidRDefault="005D252B" w:rsidP="00136751">
      <w:pPr>
        <w:pStyle w:val="a4"/>
        <w:numPr>
          <w:ilvl w:val="0"/>
          <w:numId w:val="8"/>
        </w:numPr>
        <w:shd w:val="clear" w:color="auto" w:fill="auto"/>
        <w:tabs>
          <w:tab w:val="left" w:pos="567"/>
          <w:tab w:val="left" w:pos="1351"/>
        </w:tabs>
        <w:spacing w:after="0" w:line="240" w:lineRule="auto"/>
        <w:ind w:left="-567" w:right="-143" w:firstLine="567"/>
        <w:jc w:val="both"/>
        <w:rPr>
          <w:sz w:val="24"/>
          <w:szCs w:val="24"/>
        </w:rPr>
      </w:pPr>
      <w:r w:rsidRPr="00136751">
        <w:rPr>
          <w:sz w:val="24"/>
          <w:szCs w:val="24"/>
        </w:rPr>
        <w:t>осознавать ценность человеческой жизни, необходимость стремления к нравственному совершенствованию и духовному развитию;</w:t>
      </w:r>
    </w:p>
    <w:p w:rsidR="005D252B" w:rsidRPr="00136751" w:rsidRDefault="005D252B" w:rsidP="00136751">
      <w:pPr>
        <w:pStyle w:val="a4"/>
        <w:numPr>
          <w:ilvl w:val="0"/>
          <w:numId w:val="8"/>
        </w:numPr>
        <w:shd w:val="clear" w:color="auto" w:fill="auto"/>
        <w:tabs>
          <w:tab w:val="left" w:pos="567"/>
        </w:tabs>
        <w:spacing w:after="0" w:line="240" w:lineRule="auto"/>
        <w:ind w:left="-567" w:right="-143" w:firstLine="567"/>
        <w:jc w:val="both"/>
        <w:rPr>
          <w:sz w:val="24"/>
          <w:szCs w:val="24"/>
        </w:rPr>
      </w:pPr>
      <w:r w:rsidRPr="00136751">
        <w:rPr>
          <w:sz w:val="24"/>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5D252B" w:rsidRPr="00136751" w:rsidRDefault="005D252B" w:rsidP="00136751">
      <w:pPr>
        <w:pStyle w:val="a4"/>
        <w:numPr>
          <w:ilvl w:val="0"/>
          <w:numId w:val="8"/>
        </w:numPr>
        <w:shd w:val="clear" w:color="auto" w:fill="auto"/>
        <w:tabs>
          <w:tab w:val="left" w:pos="1250"/>
        </w:tabs>
        <w:spacing w:after="0" w:line="240" w:lineRule="auto"/>
        <w:ind w:left="-567" w:right="-143" w:firstLine="567"/>
        <w:jc w:val="both"/>
        <w:rPr>
          <w:sz w:val="24"/>
          <w:szCs w:val="24"/>
        </w:rPr>
      </w:pPr>
      <w:r w:rsidRPr="00136751">
        <w:rPr>
          <w:sz w:val="24"/>
          <w:szCs w:val="24"/>
        </w:rPr>
        <w:t>ориентироваться в вопросах нравственного выбора на внутреннюю установку личности поступать согласно своей совести;</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53" w:name="bookmark56"/>
      <w:r w:rsidRPr="00136751">
        <w:rPr>
          <w:sz w:val="24"/>
          <w:szCs w:val="24"/>
        </w:rPr>
        <w:t>Планируемые результаты по учебному модулю «Основы православной культуры»</w:t>
      </w:r>
      <w:bookmarkEnd w:id="53"/>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8"/>
        </w:numPr>
        <w:shd w:val="clear" w:color="auto" w:fill="auto"/>
        <w:tabs>
          <w:tab w:val="left" w:pos="567"/>
        </w:tabs>
        <w:spacing w:after="0" w:line="240" w:lineRule="auto"/>
        <w:ind w:left="-567" w:right="-143" w:firstLine="567"/>
        <w:jc w:val="both"/>
        <w:rPr>
          <w:sz w:val="24"/>
          <w:szCs w:val="24"/>
        </w:rPr>
      </w:pPr>
      <w:r w:rsidRPr="00136751">
        <w:rPr>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252B" w:rsidRPr="00136751" w:rsidRDefault="005D252B" w:rsidP="00136751">
      <w:pPr>
        <w:pStyle w:val="a4"/>
        <w:numPr>
          <w:ilvl w:val="0"/>
          <w:numId w:val="8"/>
        </w:numPr>
        <w:shd w:val="clear" w:color="auto" w:fill="auto"/>
        <w:tabs>
          <w:tab w:val="left" w:pos="567"/>
          <w:tab w:val="left" w:pos="1207"/>
        </w:tabs>
        <w:spacing w:after="0" w:line="240" w:lineRule="auto"/>
        <w:ind w:left="-567" w:right="-143" w:firstLine="567"/>
        <w:jc w:val="both"/>
        <w:rPr>
          <w:sz w:val="24"/>
          <w:szCs w:val="24"/>
        </w:rPr>
      </w:pPr>
      <w:r w:rsidRPr="00136751">
        <w:rPr>
          <w:sz w:val="24"/>
          <w:szCs w:val="24"/>
        </w:rPr>
        <w:t>ориентироваться в истории возникновения православной христианской религиозной традиции, истории её формирования в России;</w:t>
      </w:r>
    </w:p>
    <w:p w:rsidR="005D252B" w:rsidRPr="00136751" w:rsidRDefault="005D252B" w:rsidP="00136751">
      <w:pPr>
        <w:pStyle w:val="a4"/>
        <w:numPr>
          <w:ilvl w:val="0"/>
          <w:numId w:val="8"/>
        </w:numPr>
        <w:shd w:val="clear" w:color="auto" w:fill="auto"/>
        <w:tabs>
          <w:tab w:val="left" w:pos="567"/>
          <w:tab w:val="left" w:pos="1192"/>
        </w:tabs>
        <w:spacing w:after="0" w:line="240" w:lineRule="auto"/>
        <w:ind w:left="-567" w:right="-143" w:firstLine="567"/>
        <w:jc w:val="both"/>
        <w:rPr>
          <w:sz w:val="24"/>
          <w:szCs w:val="24"/>
        </w:rPr>
      </w:pPr>
      <w:r w:rsidRPr="00136751">
        <w:rPr>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5D252B" w:rsidRPr="00136751" w:rsidRDefault="005D252B" w:rsidP="00136751">
      <w:pPr>
        <w:pStyle w:val="a4"/>
        <w:numPr>
          <w:ilvl w:val="0"/>
          <w:numId w:val="8"/>
        </w:numPr>
        <w:shd w:val="clear" w:color="auto" w:fill="auto"/>
        <w:tabs>
          <w:tab w:val="left" w:pos="567"/>
          <w:tab w:val="left" w:pos="1187"/>
        </w:tabs>
        <w:spacing w:after="0" w:line="240" w:lineRule="auto"/>
        <w:ind w:left="-567" w:right="-143" w:firstLine="567"/>
        <w:jc w:val="both"/>
        <w:rPr>
          <w:sz w:val="24"/>
          <w:szCs w:val="24"/>
        </w:rPr>
      </w:pPr>
      <w:r w:rsidRPr="00136751">
        <w:rPr>
          <w:sz w:val="24"/>
          <w:szCs w:val="24"/>
        </w:rPr>
        <w:t>излагать свое мнение по поводу значения религии, религиозной культуры в жизни людей и общества;</w:t>
      </w:r>
    </w:p>
    <w:p w:rsidR="005D252B" w:rsidRPr="00136751" w:rsidRDefault="005D252B" w:rsidP="00136751">
      <w:pPr>
        <w:pStyle w:val="a4"/>
        <w:numPr>
          <w:ilvl w:val="0"/>
          <w:numId w:val="8"/>
        </w:numPr>
        <w:shd w:val="clear" w:color="auto" w:fill="auto"/>
        <w:tabs>
          <w:tab w:val="left" w:pos="567"/>
          <w:tab w:val="left" w:pos="1192"/>
        </w:tabs>
        <w:spacing w:after="0" w:line="240" w:lineRule="auto"/>
        <w:ind w:left="-567" w:right="-143" w:firstLine="567"/>
        <w:jc w:val="both"/>
        <w:rPr>
          <w:sz w:val="24"/>
          <w:szCs w:val="24"/>
        </w:rPr>
      </w:pPr>
      <w:r w:rsidRPr="00136751">
        <w:rPr>
          <w:sz w:val="24"/>
          <w:szCs w:val="24"/>
        </w:rPr>
        <w:t>соотносить нравственные формы поведения с нормами православной христианской религиозной морали;</w:t>
      </w:r>
    </w:p>
    <w:p w:rsidR="005D252B" w:rsidRPr="00136751" w:rsidRDefault="005D252B" w:rsidP="00136751">
      <w:pPr>
        <w:pStyle w:val="a4"/>
        <w:numPr>
          <w:ilvl w:val="0"/>
          <w:numId w:val="8"/>
        </w:numPr>
        <w:shd w:val="clear" w:color="auto" w:fill="auto"/>
        <w:tabs>
          <w:tab w:val="left" w:pos="567"/>
          <w:tab w:val="left" w:pos="1192"/>
        </w:tabs>
        <w:spacing w:after="0" w:line="240" w:lineRule="auto"/>
        <w:ind w:left="-567" w:right="-143" w:firstLine="567"/>
        <w:jc w:val="both"/>
        <w:rPr>
          <w:sz w:val="24"/>
          <w:szCs w:val="24"/>
        </w:rPr>
      </w:pPr>
      <w:r w:rsidRPr="00136751">
        <w:rPr>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5D252B" w:rsidRPr="00136751" w:rsidRDefault="005D252B" w:rsidP="00136751">
      <w:pPr>
        <w:pStyle w:val="a4"/>
        <w:shd w:val="clear" w:color="auto" w:fill="auto"/>
        <w:tabs>
          <w:tab w:val="left" w:pos="567"/>
        </w:tabs>
        <w:spacing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60"/>
        <w:numPr>
          <w:ilvl w:val="0"/>
          <w:numId w:val="8"/>
        </w:numPr>
        <w:shd w:val="clear" w:color="auto" w:fill="auto"/>
        <w:tabs>
          <w:tab w:val="left" w:pos="567"/>
          <w:tab w:val="left" w:pos="1182"/>
        </w:tabs>
        <w:spacing w:before="0" w:after="0" w:line="240" w:lineRule="auto"/>
        <w:ind w:left="-567" w:right="-143" w:firstLine="567"/>
        <w:jc w:val="both"/>
        <w:rPr>
          <w:sz w:val="24"/>
          <w:szCs w:val="24"/>
        </w:rPr>
      </w:pPr>
      <w:r w:rsidRPr="00136751">
        <w:rPr>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252B" w:rsidRPr="00136751" w:rsidRDefault="005D252B" w:rsidP="00136751">
      <w:pPr>
        <w:pStyle w:val="60"/>
        <w:numPr>
          <w:ilvl w:val="0"/>
          <w:numId w:val="8"/>
        </w:numPr>
        <w:shd w:val="clear" w:color="auto" w:fill="auto"/>
        <w:tabs>
          <w:tab w:val="left" w:pos="567"/>
          <w:tab w:val="left" w:pos="1158"/>
        </w:tabs>
        <w:spacing w:before="0" w:after="0" w:line="240" w:lineRule="auto"/>
        <w:ind w:left="-567" w:right="-143" w:firstLine="567"/>
        <w:jc w:val="both"/>
        <w:rPr>
          <w:sz w:val="24"/>
          <w:szCs w:val="24"/>
        </w:rPr>
      </w:pPr>
      <w:r w:rsidRPr="00136751">
        <w:rPr>
          <w:sz w:val="24"/>
          <w:szCs w:val="24"/>
        </w:rPr>
        <w:t>устанавливать взаимосвязь между содержанием православной культуры и поведением людей, общественными явлениями;</w:t>
      </w:r>
    </w:p>
    <w:p w:rsidR="005D252B" w:rsidRPr="00136751" w:rsidRDefault="005D252B" w:rsidP="00136751">
      <w:pPr>
        <w:pStyle w:val="60"/>
        <w:numPr>
          <w:ilvl w:val="0"/>
          <w:numId w:val="8"/>
        </w:numPr>
        <w:shd w:val="clear" w:color="auto" w:fill="auto"/>
        <w:tabs>
          <w:tab w:val="left" w:pos="1182"/>
        </w:tabs>
        <w:spacing w:before="0" w:after="0" w:line="240" w:lineRule="auto"/>
        <w:ind w:left="-567" w:right="-143" w:firstLine="567"/>
        <w:jc w:val="both"/>
        <w:rPr>
          <w:sz w:val="24"/>
          <w:szCs w:val="24"/>
        </w:rPr>
      </w:pPr>
      <w:r w:rsidRPr="00136751">
        <w:rPr>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5D252B" w:rsidRPr="00136751" w:rsidRDefault="005D252B" w:rsidP="00136751">
      <w:pPr>
        <w:pStyle w:val="60"/>
        <w:numPr>
          <w:ilvl w:val="0"/>
          <w:numId w:val="8"/>
        </w:numPr>
        <w:shd w:val="clear" w:color="auto" w:fill="auto"/>
        <w:tabs>
          <w:tab w:val="left" w:pos="1178"/>
        </w:tabs>
        <w:spacing w:before="0" w:after="0" w:line="240" w:lineRule="auto"/>
        <w:ind w:left="-567" w:right="-143" w:firstLine="567"/>
        <w:jc w:val="both"/>
        <w:rPr>
          <w:sz w:val="24"/>
          <w:szCs w:val="24"/>
        </w:rPr>
      </w:pPr>
      <w:r w:rsidRPr="00136751">
        <w:rPr>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54" w:name="bookmark57"/>
      <w:r w:rsidRPr="00136751">
        <w:rPr>
          <w:sz w:val="24"/>
          <w:szCs w:val="24"/>
        </w:rPr>
        <w:lastRenderedPageBreak/>
        <w:t>Окружающий мир</w:t>
      </w:r>
      <w:bookmarkEnd w:id="54"/>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 результате изучения курса «Окружающий мир» обучающиеся на ступени начального общего образования:</w:t>
      </w:r>
    </w:p>
    <w:p w:rsidR="005D252B" w:rsidRPr="00136751" w:rsidRDefault="005D252B"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D252B" w:rsidRPr="00136751" w:rsidRDefault="005D252B"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D252B" w:rsidRPr="00136751" w:rsidRDefault="005D252B"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вих</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D252B" w:rsidRPr="00136751" w:rsidRDefault="005D252B"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D252B" w:rsidRPr="00136751" w:rsidRDefault="005D252B" w:rsidP="00136751">
      <w:pPr>
        <w:pStyle w:val="a4"/>
        <w:numPr>
          <w:ilvl w:val="0"/>
          <w:numId w:val="6"/>
        </w:numPr>
        <w:shd w:val="clear" w:color="auto" w:fill="auto"/>
        <w:tabs>
          <w:tab w:val="left" w:pos="241"/>
        </w:tabs>
        <w:spacing w:after="0" w:line="240" w:lineRule="auto"/>
        <w:ind w:left="-567" w:right="-143" w:firstLine="567"/>
        <w:jc w:val="both"/>
        <w:rPr>
          <w:sz w:val="24"/>
          <w:szCs w:val="24"/>
        </w:rPr>
      </w:pPr>
      <w:r w:rsidRPr="00136751">
        <w:rPr>
          <w:sz w:val="24"/>
          <w:szCs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D252B" w:rsidRPr="00136751" w:rsidRDefault="005D252B" w:rsidP="00136751">
      <w:pPr>
        <w:pStyle w:val="a4"/>
        <w:numPr>
          <w:ilvl w:val="0"/>
          <w:numId w:val="6"/>
        </w:numPr>
        <w:shd w:val="clear" w:color="auto" w:fill="auto"/>
        <w:tabs>
          <w:tab w:val="left" w:pos="250"/>
        </w:tabs>
        <w:spacing w:after="0" w:line="240" w:lineRule="auto"/>
        <w:ind w:left="-567" w:right="-143" w:firstLine="567"/>
        <w:jc w:val="both"/>
        <w:rPr>
          <w:sz w:val="24"/>
          <w:szCs w:val="24"/>
        </w:rPr>
      </w:pPr>
      <w:r w:rsidRPr="00136751">
        <w:rPr>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55" w:name="bookmark58"/>
      <w:r w:rsidRPr="00136751">
        <w:rPr>
          <w:sz w:val="24"/>
          <w:szCs w:val="24"/>
        </w:rPr>
        <w:t>Человек и природа</w:t>
      </w:r>
      <w:bookmarkEnd w:id="55"/>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узнавать изученные объекты и явления живой и неживой природы;</w:t>
      </w:r>
    </w:p>
    <w:p w:rsidR="005D252B" w:rsidRPr="00136751" w:rsidRDefault="005D252B"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5D252B" w:rsidRPr="00136751" w:rsidRDefault="005D252B" w:rsidP="00136751">
      <w:pPr>
        <w:pStyle w:val="a4"/>
        <w:numPr>
          <w:ilvl w:val="0"/>
          <w:numId w:val="6"/>
        </w:numPr>
        <w:shd w:val="clear" w:color="auto" w:fill="auto"/>
        <w:tabs>
          <w:tab w:val="left" w:pos="255"/>
        </w:tabs>
        <w:spacing w:after="0" w:line="240" w:lineRule="auto"/>
        <w:ind w:left="-567" w:right="-143" w:firstLine="567"/>
        <w:jc w:val="both"/>
        <w:rPr>
          <w:sz w:val="24"/>
          <w:szCs w:val="24"/>
        </w:rPr>
      </w:pPr>
      <w:r w:rsidRPr="00136751">
        <w:rPr>
          <w:sz w:val="24"/>
          <w:szCs w:val="24"/>
        </w:rPr>
        <w:t>сравнивать объекты живой и неживой природы на основе внешних признаков или известных характерных свойств</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и проводить простейшую классификацию изученных объектов природы;</w:t>
      </w:r>
    </w:p>
    <w:p w:rsidR="005D252B" w:rsidRPr="00136751" w:rsidRDefault="005D252B" w:rsidP="00136751">
      <w:pPr>
        <w:pStyle w:val="a4"/>
        <w:numPr>
          <w:ilvl w:val="0"/>
          <w:numId w:val="6"/>
        </w:numPr>
        <w:shd w:val="clear" w:color="auto" w:fill="auto"/>
        <w:tabs>
          <w:tab w:val="left" w:pos="241"/>
        </w:tabs>
        <w:spacing w:after="0" w:line="240" w:lineRule="auto"/>
        <w:ind w:left="-567" w:right="-143" w:firstLine="567"/>
        <w:jc w:val="both"/>
        <w:rPr>
          <w:sz w:val="24"/>
          <w:szCs w:val="24"/>
        </w:rPr>
      </w:pPr>
      <w:r w:rsidRPr="00136751">
        <w:rPr>
          <w:sz w:val="24"/>
          <w:szCs w:val="24"/>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D252B" w:rsidRPr="00136751" w:rsidRDefault="005D252B"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использовать естественно-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D252B" w:rsidRPr="00136751" w:rsidRDefault="005D252B"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D252B" w:rsidRPr="00136751" w:rsidRDefault="005D252B"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использовать готовые модели (глобус, карта, план) для объяснения явлений или описания свойств объектов;</w:t>
      </w:r>
    </w:p>
    <w:p w:rsidR="005D252B" w:rsidRPr="00136751" w:rsidRDefault="005D252B"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D252B" w:rsidRPr="00136751" w:rsidRDefault="005D252B" w:rsidP="00136751">
      <w:pPr>
        <w:pStyle w:val="a4"/>
        <w:numPr>
          <w:ilvl w:val="0"/>
          <w:numId w:val="6"/>
        </w:numPr>
        <w:shd w:val="clear" w:color="auto" w:fill="auto"/>
        <w:tabs>
          <w:tab w:val="left" w:pos="217"/>
        </w:tabs>
        <w:spacing w:after="0" w:line="240" w:lineRule="auto"/>
        <w:ind w:left="-567" w:right="-143" w:firstLine="567"/>
        <w:jc w:val="both"/>
        <w:rPr>
          <w:sz w:val="24"/>
          <w:szCs w:val="24"/>
        </w:rPr>
      </w:pPr>
      <w:r w:rsidRPr="00136751">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D252B" w:rsidRPr="00136751" w:rsidRDefault="005D252B" w:rsidP="00136751">
      <w:pPr>
        <w:pStyle w:val="a4"/>
        <w:numPr>
          <w:ilvl w:val="0"/>
          <w:numId w:val="6"/>
        </w:numPr>
        <w:shd w:val="clear" w:color="auto" w:fill="auto"/>
        <w:tabs>
          <w:tab w:val="left" w:pos="274"/>
        </w:tabs>
        <w:spacing w:after="0" w:line="240" w:lineRule="auto"/>
        <w:ind w:left="-567" w:right="-143" w:firstLine="567"/>
        <w:jc w:val="both"/>
        <w:rPr>
          <w:sz w:val="24"/>
          <w:szCs w:val="24"/>
        </w:rPr>
      </w:pPr>
      <w:r w:rsidRPr="00136751">
        <w:rPr>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D252B" w:rsidRPr="00136751" w:rsidRDefault="005D252B"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5D252B" w:rsidRPr="00136751" w:rsidRDefault="005D252B" w:rsidP="00136751">
      <w:pPr>
        <w:pStyle w:val="a4"/>
        <w:numPr>
          <w:ilvl w:val="0"/>
          <w:numId w:val="6"/>
        </w:numPr>
        <w:shd w:val="clear" w:color="auto" w:fill="auto"/>
        <w:tabs>
          <w:tab w:val="left" w:pos="298"/>
        </w:tabs>
        <w:spacing w:after="0" w:line="240" w:lineRule="auto"/>
        <w:ind w:left="-567" w:right="-143" w:firstLine="567"/>
        <w:jc w:val="both"/>
        <w:rPr>
          <w:sz w:val="24"/>
          <w:szCs w:val="24"/>
        </w:rPr>
      </w:pPr>
      <w:r w:rsidRPr="00136751">
        <w:rPr>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D252B" w:rsidRPr="00136751" w:rsidRDefault="005D252B"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D252B" w:rsidRPr="00136751" w:rsidRDefault="005D252B" w:rsidP="00136751">
      <w:pPr>
        <w:pStyle w:val="a4"/>
        <w:numPr>
          <w:ilvl w:val="0"/>
          <w:numId w:val="6"/>
        </w:numPr>
        <w:shd w:val="clear" w:color="auto" w:fill="auto"/>
        <w:tabs>
          <w:tab w:val="left" w:pos="207"/>
        </w:tabs>
        <w:spacing w:after="0" w:line="240" w:lineRule="auto"/>
        <w:ind w:left="-567" w:right="-143" w:firstLine="567"/>
        <w:jc w:val="both"/>
        <w:rPr>
          <w:sz w:val="24"/>
          <w:szCs w:val="24"/>
        </w:rPr>
      </w:pPr>
      <w:r w:rsidRPr="00136751">
        <w:rPr>
          <w:sz w:val="24"/>
          <w:szCs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5D252B" w:rsidRPr="00136751" w:rsidRDefault="005D252B"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5D252B" w:rsidRPr="00136751" w:rsidRDefault="005D252B" w:rsidP="00136751">
      <w:pPr>
        <w:pStyle w:val="a4"/>
        <w:numPr>
          <w:ilvl w:val="0"/>
          <w:numId w:val="6"/>
        </w:numPr>
        <w:shd w:val="clear" w:color="auto" w:fill="auto"/>
        <w:tabs>
          <w:tab w:val="left" w:pos="284"/>
        </w:tabs>
        <w:spacing w:after="0" w:line="240" w:lineRule="auto"/>
        <w:ind w:left="-567" w:right="-143" w:firstLine="567"/>
        <w:jc w:val="both"/>
        <w:rPr>
          <w:sz w:val="24"/>
          <w:szCs w:val="24"/>
        </w:rPr>
      </w:pPr>
      <w:r w:rsidRPr="00136751">
        <w:rPr>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56" w:name="bookmark59"/>
      <w:r w:rsidRPr="00136751">
        <w:rPr>
          <w:sz w:val="24"/>
          <w:szCs w:val="24"/>
        </w:rPr>
        <w:t>Человек и общество</w:t>
      </w:r>
      <w:bookmarkEnd w:id="56"/>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5D252B" w:rsidRPr="00136751" w:rsidRDefault="005D252B" w:rsidP="00136751">
      <w:pPr>
        <w:pStyle w:val="a4"/>
        <w:numPr>
          <w:ilvl w:val="0"/>
          <w:numId w:val="6"/>
        </w:numPr>
        <w:shd w:val="clear" w:color="auto" w:fill="auto"/>
        <w:tabs>
          <w:tab w:val="left" w:pos="202"/>
        </w:tabs>
        <w:spacing w:after="0" w:line="240" w:lineRule="auto"/>
        <w:ind w:left="-567" w:right="-143" w:firstLine="567"/>
        <w:jc w:val="both"/>
        <w:rPr>
          <w:sz w:val="24"/>
          <w:szCs w:val="24"/>
        </w:rPr>
      </w:pPr>
      <w:r w:rsidRPr="00136751">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D252B" w:rsidRPr="00136751" w:rsidRDefault="005D252B" w:rsidP="00136751">
      <w:pPr>
        <w:pStyle w:val="a4"/>
        <w:numPr>
          <w:ilvl w:val="0"/>
          <w:numId w:val="6"/>
        </w:numPr>
        <w:shd w:val="clear" w:color="auto" w:fill="auto"/>
        <w:tabs>
          <w:tab w:val="left" w:pos="303"/>
        </w:tabs>
        <w:spacing w:after="0" w:line="240" w:lineRule="auto"/>
        <w:ind w:left="-567" w:right="-143" w:firstLine="567"/>
        <w:jc w:val="both"/>
        <w:rPr>
          <w:sz w:val="24"/>
          <w:szCs w:val="24"/>
        </w:rPr>
      </w:pPr>
      <w:r w:rsidRPr="00136751">
        <w:rPr>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D252B" w:rsidRPr="00136751" w:rsidRDefault="005D252B" w:rsidP="00136751">
      <w:pPr>
        <w:pStyle w:val="a4"/>
        <w:numPr>
          <w:ilvl w:val="0"/>
          <w:numId w:val="6"/>
        </w:numPr>
        <w:shd w:val="clear" w:color="auto" w:fill="auto"/>
        <w:tabs>
          <w:tab w:val="left" w:pos="226"/>
        </w:tabs>
        <w:spacing w:after="0" w:line="240" w:lineRule="auto"/>
        <w:ind w:left="-567" w:right="-143" w:firstLine="567"/>
        <w:jc w:val="both"/>
        <w:rPr>
          <w:sz w:val="24"/>
          <w:szCs w:val="24"/>
        </w:rPr>
      </w:pPr>
      <w:r w:rsidRPr="00136751">
        <w:rPr>
          <w:sz w:val="24"/>
          <w:szCs w:val="24"/>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5D252B" w:rsidRPr="00136751" w:rsidRDefault="005D252B" w:rsidP="00136751">
      <w:pPr>
        <w:pStyle w:val="a4"/>
        <w:numPr>
          <w:ilvl w:val="0"/>
          <w:numId w:val="6"/>
        </w:numPr>
        <w:shd w:val="clear" w:color="auto" w:fill="auto"/>
        <w:tabs>
          <w:tab w:val="left" w:pos="351"/>
        </w:tabs>
        <w:spacing w:after="0" w:line="240" w:lineRule="auto"/>
        <w:ind w:left="-567" w:right="-143" w:firstLine="567"/>
        <w:jc w:val="both"/>
        <w:rPr>
          <w:sz w:val="24"/>
          <w:szCs w:val="24"/>
        </w:rPr>
      </w:pPr>
      <w:r w:rsidRPr="00136751">
        <w:rPr>
          <w:sz w:val="24"/>
          <w:szCs w:val="24"/>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w:t>
      </w:r>
      <w:r w:rsidRPr="00136751">
        <w:rPr>
          <w:sz w:val="24"/>
          <w:szCs w:val="24"/>
        </w:rPr>
        <w:lastRenderedPageBreak/>
        <w:t>информации, ответов на вопросы, объяснений, для создания собственных устных или письменных высказываний.</w:t>
      </w:r>
    </w:p>
    <w:p w:rsidR="005D252B" w:rsidRPr="00136751" w:rsidRDefault="005D252B"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265"/>
        </w:tabs>
        <w:spacing w:after="0" w:line="240" w:lineRule="auto"/>
        <w:ind w:left="-567" w:right="-143" w:firstLine="567"/>
        <w:jc w:val="both"/>
        <w:rPr>
          <w:sz w:val="24"/>
          <w:szCs w:val="24"/>
        </w:rPr>
      </w:pPr>
      <w:r w:rsidRPr="00136751">
        <w:rPr>
          <w:sz w:val="24"/>
          <w:szCs w:val="24"/>
        </w:rPr>
        <w:t>осознавать свою неразрывную связь с разнообразными окружающими социальными группами;</w:t>
      </w:r>
    </w:p>
    <w:p w:rsidR="005D252B" w:rsidRPr="00136751" w:rsidRDefault="005D252B" w:rsidP="00136751">
      <w:pPr>
        <w:pStyle w:val="a4"/>
        <w:numPr>
          <w:ilvl w:val="0"/>
          <w:numId w:val="6"/>
        </w:numPr>
        <w:shd w:val="clear" w:color="auto" w:fill="auto"/>
        <w:tabs>
          <w:tab w:val="left" w:pos="222"/>
        </w:tabs>
        <w:spacing w:after="0" w:line="240" w:lineRule="auto"/>
        <w:ind w:left="-567" w:right="-143" w:firstLine="567"/>
        <w:jc w:val="both"/>
        <w:rPr>
          <w:sz w:val="24"/>
          <w:szCs w:val="24"/>
        </w:rPr>
      </w:pPr>
      <w:r w:rsidRPr="00136751">
        <w:rPr>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D252B" w:rsidRPr="00136751" w:rsidRDefault="005D252B" w:rsidP="00136751">
      <w:pPr>
        <w:pStyle w:val="a4"/>
        <w:numPr>
          <w:ilvl w:val="0"/>
          <w:numId w:val="6"/>
        </w:numPr>
        <w:shd w:val="clear" w:color="auto" w:fill="auto"/>
        <w:tabs>
          <w:tab w:val="left" w:pos="298"/>
        </w:tabs>
        <w:spacing w:after="0" w:line="240" w:lineRule="auto"/>
        <w:ind w:left="-567" w:right="-143" w:firstLine="567"/>
        <w:jc w:val="both"/>
        <w:rPr>
          <w:sz w:val="24"/>
          <w:szCs w:val="24"/>
        </w:rPr>
      </w:pPr>
      <w:r w:rsidRPr="00136751">
        <w:rPr>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D252B" w:rsidRPr="00136751" w:rsidRDefault="005D252B"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D252B" w:rsidRPr="00136751" w:rsidRDefault="005D252B"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57" w:name="bookmark60"/>
      <w:r w:rsidRPr="00136751">
        <w:rPr>
          <w:sz w:val="24"/>
          <w:szCs w:val="24"/>
        </w:rPr>
        <w:t>Изобразительное искусство</w:t>
      </w:r>
      <w:bookmarkEnd w:id="57"/>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 результате изучения изобразительного искусства на ступени начального общего образования у обучающихся:</w:t>
      </w:r>
    </w:p>
    <w:p w:rsidR="005D252B" w:rsidRPr="00136751" w:rsidRDefault="005D252B" w:rsidP="00136751">
      <w:pPr>
        <w:pStyle w:val="a4"/>
        <w:numPr>
          <w:ilvl w:val="0"/>
          <w:numId w:val="6"/>
        </w:numPr>
        <w:shd w:val="clear" w:color="auto" w:fill="auto"/>
        <w:tabs>
          <w:tab w:val="left" w:pos="255"/>
        </w:tabs>
        <w:spacing w:after="0" w:line="240" w:lineRule="auto"/>
        <w:ind w:left="-567" w:right="-143" w:firstLine="567"/>
        <w:jc w:val="both"/>
        <w:rPr>
          <w:sz w:val="24"/>
          <w:szCs w:val="24"/>
        </w:rPr>
      </w:pPr>
      <w:r w:rsidRPr="00136751">
        <w:rPr>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D252B" w:rsidRPr="00136751" w:rsidRDefault="005D252B" w:rsidP="00136751">
      <w:pPr>
        <w:pStyle w:val="a4"/>
        <w:numPr>
          <w:ilvl w:val="0"/>
          <w:numId w:val="6"/>
        </w:numPr>
        <w:shd w:val="clear" w:color="auto" w:fill="auto"/>
        <w:tabs>
          <w:tab w:val="left" w:pos="279"/>
        </w:tabs>
        <w:spacing w:after="0" w:line="240" w:lineRule="auto"/>
        <w:ind w:left="-567" w:right="-143" w:firstLine="567"/>
        <w:jc w:val="both"/>
        <w:rPr>
          <w:sz w:val="24"/>
          <w:szCs w:val="24"/>
        </w:rPr>
      </w:pPr>
      <w:r w:rsidRPr="00136751">
        <w:rPr>
          <w:sz w:val="24"/>
          <w:szCs w:val="24"/>
        </w:rP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искусства; будут проявляться эмоционально-ценностное отношение к миру, явлениям действительности и художественный вкус;</w:t>
      </w:r>
    </w:p>
    <w:p w:rsidR="005D252B" w:rsidRPr="00136751" w:rsidRDefault="005D252B" w:rsidP="00136751">
      <w:pPr>
        <w:pStyle w:val="a4"/>
        <w:numPr>
          <w:ilvl w:val="0"/>
          <w:numId w:val="6"/>
        </w:numPr>
        <w:shd w:val="clear" w:color="auto" w:fill="auto"/>
        <w:tabs>
          <w:tab w:val="left" w:pos="298"/>
        </w:tabs>
        <w:spacing w:after="0" w:line="240" w:lineRule="auto"/>
        <w:ind w:left="-567" w:right="-143" w:firstLine="567"/>
        <w:jc w:val="both"/>
        <w:rPr>
          <w:sz w:val="24"/>
          <w:szCs w:val="24"/>
        </w:rPr>
      </w:pPr>
      <w:r w:rsidRPr="00136751">
        <w:rPr>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D252B" w:rsidRPr="00136751" w:rsidRDefault="005D252B" w:rsidP="00136751">
      <w:pPr>
        <w:pStyle w:val="a4"/>
        <w:numPr>
          <w:ilvl w:val="0"/>
          <w:numId w:val="6"/>
        </w:numPr>
        <w:shd w:val="clear" w:color="auto" w:fill="auto"/>
        <w:tabs>
          <w:tab w:val="left" w:pos="270"/>
        </w:tabs>
        <w:spacing w:after="0" w:line="240" w:lineRule="auto"/>
        <w:ind w:left="-567" w:right="-143" w:firstLine="567"/>
        <w:jc w:val="both"/>
        <w:rPr>
          <w:sz w:val="24"/>
          <w:szCs w:val="24"/>
        </w:rPr>
      </w:pPr>
      <w:r w:rsidRPr="00136751">
        <w:rPr>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D252B" w:rsidRPr="00136751" w:rsidRDefault="005D252B" w:rsidP="00136751">
      <w:pPr>
        <w:pStyle w:val="a4"/>
        <w:numPr>
          <w:ilvl w:val="0"/>
          <w:numId w:val="6"/>
        </w:numPr>
        <w:shd w:val="clear" w:color="auto" w:fill="auto"/>
        <w:tabs>
          <w:tab w:val="left" w:pos="294"/>
        </w:tabs>
        <w:spacing w:after="0" w:line="240" w:lineRule="auto"/>
        <w:ind w:left="-567" w:right="-143" w:firstLine="567"/>
        <w:jc w:val="both"/>
        <w:rPr>
          <w:sz w:val="24"/>
          <w:szCs w:val="24"/>
        </w:rPr>
      </w:pPr>
      <w:r w:rsidRPr="00136751">
        <w:rPr>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D252B" w:rsidRPr="00136751" w:rsidRDefault="005D252B"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Обучающиеся:</w:t>
      </w:r>
    </w:p>
    <w:p w:rsidR="005D252B" w:rsidRPr="00136751" w:rsidRDefault="005D252B"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D252B" w:rsidRPr="00136751" w:rsidRDefault="005D252B"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D252B" w:rsidRPr="00136751" w:rsidRDefault="005D252B" w:rsidP="00136751">
      <w:pPr>
        <w:pStyle w:val="a4"/>
        <w:numPr>
          <w:ilvl w:val="0"/>
          <w:numId w:val="6"/>
        </w:numPr>
        <w:shd w:val="clear" w:color="auto" w:fill="auto"/>
        <w:tabs>
          <w:tab w:val="left" w:pos="236"/>
        </w:tabs>
        <w:spacing w:after="0" w:line="240" w:lineRule="auto"/>
        <w:ind w:left="-567" w:right="-143" w:firstLine="567"/>
        <w:jc w:val="both"/>
        <w:rPr>
          <w:sz w:val="24"/>
          <w:szCs w:val="24"/>
        </w:rPr>
      </w:pPr>
      <w:r w:rsidRPr="00136751">
        <w:rPr>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5D252B" w:rsidRPr="00136751" w:rsidRDefault="005D252B" w:rsidP="00136751">
      <w:pPr>
        <w:pStyle w:val="a4"/>
        <w:numPr>
          <w:ilvl w:val="0"/>
          <w:numId w:val="6"/>
        </w:numPr>
        <w:shd w:val="clear" w:color="auto" w:fill="auto"/>
        <w:tabs>
          <w:tab w:val="left" w:pos="231"/>
        </w:tabs>
        <w:spacing w:after="0" w:line="240" w:lineRule="auto"/>
        <w:ind w:left="-567" w:right="-143" w:firstLine="567"/>
        <w:jc w:val="both"/>
        <w:rPr>
          <w:sz w:val="24"/>
          <w:szCs w:val="24"/>
        </w:rPr>
      </w:pPr>
      <w:r w:rsidRPr="00136751">
        <w:rPr>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D252B" w:rsidRPr="00136751" w:rsidRDefault="005D252B" w:rsidP="00136751">
      <w:pPr>
        <w:pStyle w:val="a4"/>
        <w:numPr>
          <w:ilvl w:val="0"/>
          <w:numId w:val="6"/>
        </w:numPr>
        <w:shd w:val="clear" w:color="auto" w:fill="auto"/>
        <w:tabs>
          <w:tab w:val="left" w:pos="207"/>
        </w:tabs>
        <w:spacing w:after="0" w:line="240" w:lineRule="auto"/>
        <w:ind w:left="-567" w:right="-143" w:firstLine="567"/>
        <w:jc w:val="both"/>
        <w:rPr>
          <w:sz w:val="24"/>
          <w:szCs w:val="24"/>
        </w:rPr>
      </w:pPr>
      <w:r w:rsidRPr="00136751">
        <w:rPr>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практических задач, действовать самостоятельно при разрешении проблемно-творческих ситуаций в повседневной жизни.</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58" w:name="bookmark61"/>
      <w:r w:rsidRPr="00136751">
        <w:rPr>
          <w:sz w:val="24"/>
          <w:szCs w:val="24"/>
        </w:rPr>
        <w:t>Восприятие искусства и виды художественной деятельности</w:t>
      </w:r>
      <w:bookmarkEnd w:id="58"/>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98"/>
        </w:tabs>
        <w:spacing w:after="0" w:line="240" w:lineRule="auto"/>
        <w:ind w:left="-567" w:right="-143" w:firstLine="567"/>
        <w:jc w:val="both"/>
        <w:rPr>
          <w:sz w:val="24"/>
          <w:szCs w:val="24"/>
        </w:rPr>
      </w:pPr>
      <w:r w:rsidRPr="00136751">
        <w:rPr>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D252B" w:rsidRPr="00136751" w:rsidRDefault="005D252B"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различать основные виды и жанры пластических искусств, понимать их специфику;</w:t>
      </w:r>
    </w:p>
    <w:p w:rsidR="005D252B" w:rsidRPr="00136751" w:rsidRDefault="005D252B" w:rsidP="00136751">
      <w:pPr>
        <w:pStyle w:val="a4"/>
        <w:numPr>
          <w:ilvl w:val="0"/>
          <w:numId w:val="6"/>
        </w:numPr>
        <w:shd w:val="clear" w:color="auto" w:fill="auto"/>
        <w:tabs>
          <w:tab w:val="left" w:pos="270"/>
        </w:tabs>
        <w:spacing w:after="0" w:line="240" w:lineRule="auto"/>
        <w:ind w:left="-567" w:right="-143" w:firstLine="567"/>
        <w:jc w:val="both"/>
        <w:rPr>
          <w:sz w:val="24"/>
          <w:szCs w:val="24"/>
        </w:rPr>
      </w:pPr>
      <w:r w:rsidRPr="00136751">
        <w:rPr>
          <w:sz w:val="24"/>
          <w:szCs w:val="24"/>
        </w:rPr>
        <w:t>эмоционально-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 образного языка;</w:t>
      </w:r>
    </w:p>
    <w:p w:rsidR="005D252B" w:rsidRPr="00136751" w:rsidRDefault="005D252B" w:rsidP="00136751">
      <w:pPr>
        <w:pStyle w:val="a4"/>
        <w:numPr>
          <w:ilvl w:val="0"/>
          <w:numId w:val="6"/>
        </w:numPr>
        <w:shd w:val="clear" w:color="auto" w:fill="auto"/>
        <w:tabs>
          <w:tab w:val="left" w:pos="332"/>
        </w:tabs>
        <w:spacing w:after="0" w:line="240" w:lineRule="auto"/>
        <w:ind w:left="-567" w:right="-143" w:firstLine="567"/>
        <w:jc w:val="both"/>
        <w:rPr>
          <w:sz w:val="24"/>
          <w:szCs w:val="24"/>
        </w:rPr>
      </w:pPr>
      <w:r w:rsidRPr="00136751">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D252B" w:rsidRPr="00136751" w:rsidRDefault="005D252B"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D252B" w:rsidRPr="00136751" w:rsidRDefault="005D252B"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222"/>
        </w:tabs>
        <w:spacing w:after="0" w:line="240" w:lineRule="auto"/>
        <w:ind w:left="-567" w:right="-143" w:firstLine="567"/>
        <w:jc w:val="both"/>
        <w:rPr>
          <w:sz w:val="24"/>
          <w:szCs w:val="24"/>
        </w:rPr>
      </w:pPr>
      <w:r w:rsidRPr="00136751">
        <w:rPr>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D252B" w:rsidRPr="00136751" w:rsidRDefault="005D252B" w:rsidP="00136751">
      <w:pPr>
        <w:pStyle w:val="a4"/>
        <w:numPr>
          <w:ilvl w:val="0"/>
          <w:numId w:val="6"/>
        </w:numPr>
        <w:shd w:val="clear" w:color="auto" w:fill="auto"/>
        <w:tabs>
          <w:tab w:val="left" w:pos="260"/>
        </w:tabs>
        <w:spacing w:after="0" w:line="240" w:lineRule="auto"/>
        <w:ind w:left="-567" w:right="-143" w:firstLine="567"/>
        <w:jc w:val="both"/>
        <w:rPr>
          <w:sz w:val="24"/>
          <w:szCs w:val="24"/>
        </w:rPr>
      </w:pPr>
      <w:r w:rsidRPr="00136751">
        <w:rPr>
          <w:sz w:val="24"/>
          <w:szCs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5D252B" w:rsidRPr="00136751" w:rsidRDefault="005D252B" w:rsidP="00136751">
      <w:pPr>
        <w:pStyle w:val="a4"/>
        <w:numPr>
          <w:ilvl w:val="0"/>
          <w:numId w:val="6"/>
        </w:numPr>
        <w:shd w:val="clear" w:color="auto" w:fill="auto"/>
        <w:tabs>
          <w:tab w:val="left" w:pos="409"/>
        </w:tabs>
        <w:spacing w:after="0" w:line="240" w:lineRule="auto"/>
        <w:ind w:left="-567" w:right="-143" w:firstLine="567"/>
        <w:jc w:val="both"/>
        <w:rPr>
          <w:sz w:val="24"/>
          <w:szCs w:val="24"/>
        </w:rPr>
      </w:pPr>
      <w:r w:rsidRPr="00136751">
        <w:rPr>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59" w:name="bookmark62"/>
      <w:r w:rsidRPr="00136751">
        <w:rPr>
          <w:sz w:val="24"/>
          <w:szCs w:val="24"/>
        </w:rPr>
        <w:t>Азбука искусства. Как говорит искусство?</w:t>
      </w:r>
      <w:bookmarkEnd w:id="59"/>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создавать простые композиции на заданную тему на плоскости и в пространстве;</w:t>
      </w:r>
    </w:p>
    <w:p w:rsidR="005D252B" w:rsidRPr="00136751" w:rsidRDefault="005D252B" w:rsidP="00136751">
      <w:pPr>
        <w:pStyle w:val="a4"/>
        <w:numPr>
          <w:ilvl w:val="0"/>
          <w:numId w:val="6"/>
        </w:numPr>
        <w:shd w:val="clear" w:color="auto" w:fill="auto"/>
        <w:tabs>
          <w:tab w:val="left" w:pos="217"/>
        </w:tabs>
        <w:spacing w:after="0" w:line="240" w:lineRule="auto"/>
        <w:ind w:left="-567" w:right="-143" w:firstLine="567"/>
        <w:jc w:val="both"/>
        <w:rPr>
          <w:sz w:val="24"/>
          <w:szCs w:val="24"/>
        </w:rPr>
      </w:pPr>
      <w:r w:rsidRPr="00136751">
        <w:rPr>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D252B" w:rsidRPr="00136751" w:rsidRDefault="005D252B"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D252B" w:rsidRPr="00136751" w:rsidRDefault="005D252B"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lastRenderedPageBreak/>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D252B" w:rsidRPr="00136751" w:rsidRDefault="005D252B"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5D252B" w:rsidRPr="00136751" w:rsidRDefault="005D252B" w:rsidP="00136751">
      <w:pPr>
        <w:pStyle w:val="a4"/>
        <w:numPr>
          <w:ilvl w:val="0"/>
          <w:numId w:val="6"/>
        </w:numPr>
        <w:shd w:val="clear" w:color="auto" w:fill="auto"/>
        <w:tabs>
          <w:tab w:val="left" w:pos="178"/>
        </w:tabs>
        <w:spacing w:after="0" w:line="240" w:lineRule="auto"/>
        <w:ind w:left="-567" w:right="-143" w:firstLine="567"/>
        <w:jc w:val="both"/>
        <w:rPr>
          <w:sz w:val="24"/>
          <w:szCs w:val="24"/>
        </w:rPr>
      </w:pPr>
      <w:r w:rsidRPr="00136751">
        <w:rPr>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D252B" w:rsidRPr="00136751" w:rsidRDefault="005D252B"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318"/>
        </w:tabs>
        <w:spacing w:after="0" w:line="240" w:lineRule="auto"/>
        <w:ind w:left="-567" w:right="-143" w:firstLine="567"/>
        <w:jc w:val="both"/>
        <w:rPr>
          <w:sz w:val="24"/>
          <w:szCs w:val="24"/>
        </w:rPr>
      </w:pPr>
      <w:r w:rsidRPr="00136751">
        <w:rPr>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D252B" w:rsidRPr="00136751" w:rsidRDefault="005D252B" w:rsidP="00136751">
      <w:pPr>
        <w:pStyle w:val="a4"/>
        <w:numPr>
          <w:ilvl w:val="0"/>
          <w:numId w:val="6"/>
        </w:numPr>
        <w:shd w:val="clear" w:color="auto" w:fill="auto"/>
        <w:tabs>
          <w:tab w:val="left" w:pos="265"/>
        </w:tabs>
        <w:spacing w:after="0" w:line="240" w:lineRule="auto"/>
        <w:ind w:left="-567" w:right="-143" w:firstLine="567"/>
        <w:jc w:val="both"/>
        <w:rPr>
          <w:sz w:val="24"/>
          <w:szCs w:val="24"/>
        </w:rPr>
      </w:pPr>
      <w:r w:rsidRPr="00136751">
        <w:rPr>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D252B" w:rsidRPr="00136751" w:rsidRDefault="005D252B"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 xml:space="preserve">выполнять простые рисунки и орнаментальные композиции, используя язык компьютерной графики в программе </w:t>
      </w:r>
      <w:r w:rsidRPr="00136751">
        <w:rPr>
          <w:sz w:val="24"/>
          <w:szCs w:val="24"/>
          <w:lang w:val="en-US" w:eastAsia="en-US"/>
        </w:rPr>
        <w:t>Paint</w:t>
      </w:r>
      <w:r w:rsidRPr="00136751">
        <w:rPr>
          <w:sz w:val="24"/>
          <w:szCs w:val="24"/>
          <w:lang w:eastAsia="en-US"/>
        </w:rPr>
        <w:t>.</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60" w:name="bookmark63"/>
      <w:r w:rsidRPr="00136751">
        <w:rPr>
          <w:sz w:val="24"/>
          <w:szCs w:val="24"/>
        </w:rPr>
        <w:t>Значимые темы искусства. О чём говорит искусство?</w:t>
      </w:r>
      <w:bookmarkEnd w:id="60"/>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265"/>
        </w:tabs>
        <w:spacing w:after="0" w:line="240" w:lineRule="auto"/>
        <w:ind w:left="-567" w:right="-143" w:firstLine="567"/>
        <w:jc w:val="both"/>
        <w:rPr>
          <w:sz w:val="24"/>
          <w:szCs w:val="24"/>
        </w:rPr>
      </w:pPr>
      <w:r w:rsidRPr="00136751">
        <w:rPr>
          <w:sz w:val="24"/>
          <w:szCs w:val="24"/>
        </w:rPr>
        <w:t>осознавать значимые темы искусства и отражать их в собственной художественно- творческой деятельности;</w:t>
      </w:r>
    </w:p>
    <w:p w:rsidR="005D252B" w:rsidRPr="00136751" w:rsidRDefault="005D252B" w:rsidP="00136751">
      <w:pPr>
        <w:pStyle w:val="a4"/>
        <w:numPr>
          <w:ilvl w:val="0"/>
          <w:numId w:val="6"/>
        </w:numPr>
        <w:shd w:val="clear" w:color="auto" w:fill="auto"/>
        <w:tabs>
          <w:tab w:val="left" w:pos="260"/>
        </w:tabs>
        <w:spacing w:after="0" w:line="240" w:lineRule="auto"/>
        <w:ind w:left="-567" w:right="-143" w:firstLine="567"/>
        <w:jc w:val="both"/>
        <w:rPr>
          <w:sz w:val="24"/>
          <w:szCs w:val="24"/>
        </w:rPr>
      </w:pPr>
      <w:r w:rsidRPr="00136751">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5D252B" w:rsidRPr="00136751" w:rsidRDefault="005D252B"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5D252B" w:rsidRPr="00136751" w:rsidRDefault="005D252B"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видеть, чувствовать и изображать красоту и разнообразие природы, человека, зданий, предметов;</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изображать пейзажи, натюрморты, портреты, выражая к ним своё отношение;</w:t>
      </w:r>
    </w:p>
    <w:p w:rsidR="005D252B" w:rsidRPr="00136751" w:rsidRDefault="005D252B"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изображать многофигурные композиции на значимые жизненные темы и участвовать в коллективных работах на эти темы.</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61" w:name="bookmark64"/>
      <w:r w:rsidRPr="00136751">
        <w:rPr>
          <w:sz w:val="24"/>
          <w:szCs w:val="24"/>
        </w:rPr>
        <w:t>Музыка</w:t>
      </w:r>
      <w:bookmarkEnd w:id="61"/>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lastRenderedPageBreak/>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 пластических композиций, разучивании и исполнении вокально-хоровых произведений, игре на элементарных детских музыкальных инструментах.</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w:t>
      </w:r>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D252B" w:rsidRPr="00136751" w:rsidRDefault="005D252B" w:rsidP="00136751">
      <w:pPr>
        <w:pStyle w:val="30"/>
        <w:shd w:val="clear" w:color="auto" w:fill="auto"/>
        <w:spacing w:before="0" w:line="240" w:lineRule="auto"/>
        <w:ind w:left="-567" w:right="-143" w:firstLine="567"/>
        <w:jc w:val="both"/>
        <w:rPr>
          <w:sz w:val="24"/>
          <w:szCs w:val="24"/>
        </w:rPr>
      </w:pPr>
      <w:bookmarkStart w:id="62" w:name="bookmark65"/>
      <w:r w:rsidRPr="00136751">
        <w:rPr>
          <w:sz w:val="24"/>
          <w:szCs w:val="24"/>
        </w:rPr>
        <w:t>Музыка в жизни человека</w:t>
      </w:r>
      <w:bookmarkEnd w:id="62"/>
    </w:p>
    <w:p w:rsidR="005D252B" w:rsidRPr="00136751" w:rsidRDefault="005D252B"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5D252B" w:rsidRPr="00136751" w:rsidRDefault="005D252B"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w:t>
      </w:r>
    </w:p>
    <w:p w:rsidR="00D75E59" w:rsidRPr="00136751" w:rsidRDefault="00D75E59" w:rsidP="00136751">
      <w:pPr>
        <w:pStyle w:val="a4"/>
        <w:shd w:val="clear" w:color="auto" w:fill="auto"/>
        <w:spacing w:after="0" w:line="240" w:lineRule="auto"/>
        <w:ind w:left="-567" w:right="-143" w:firstLine="567"/>
        <w:jc w:val="both"/>
        <w:rPr>
          <w:sz w:val="24"/>
          <w:szCs w:val="24"/>
        </w:rPr>
      </w:pPr>
      <w:r w:rsidRPr="00136751">
        <w:rPr>
          <w:sz w:val="24"/>
          <w:szCs w:val="24"/>
        </w:rPr>
        <w:t>искусство, выражая своё отношение к нему в различных видах музыкально-творческой деятельности;</w:t>
      </w:r>
    </w:p>
    <w:p w:rsidR="00D75E59" w:rsidRPr="00136751" w:rsidRDefault="00D75E59" w:rsidP="00136751">
      <w:pPr>
        <w:pStyle w:val="a4"/>
        <w:numPr>
          <w:ilvl w:val="0"/>
          <w:numId w:val="6"/>
        </w:numPr>
        <w:shd w:val="clear" w:color="auto" w:fill="auto"/>
        <w:tabs>
          <w:tab w:val="left" w:pos="231"/>
        </w:tabs>
        <w:spacing w:after="0" w:line="240" w:lineRule="auto"/>
        <w:ind w:left="-567" w:right="-143" w:firstLine="567"/>
        <w:jc w:val="both"/>
        <w:rPr>
          <w:sz w:val="24"/>
          <w:szCs w:val="24"/>
        </w:rPr>
      </w:pPr>
      <w:r w:rsidRPr="00136751">
        <w:rPr>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75E59" w:rsidRPr="00136751" w:rsidRDefault="00D75E59" w:rsidP="00136751">
      <w:pPr>
        <w:pStyle w:val="a4"/>
        <w:numPr>
          <w:ilvl w:val="0"/>
          <w:numId w:val="6"/>
        </w:numPr>
        <w:shd w:val="clear" w:color="auto" w:fill="auto"/>
        <w:tabs>
          <w:tab w:val="left" w:pos="418"/>
        </w:tabs>
        <w:spacing w:after="0" w:line="240" w:lineRule="auto"/>
        <w:ind w:left="-567" w:right="-143" w:firstLine="567"/>
        <w:jc w:val="both"/>
        <w:rPr>
          <w:sz w:val="24"/>
          <w:szCs w:val="24"/>
        </w:rPr>
      </w:pPr>
      <w:r w:rsidRPr="00136751">
        <w:rPr>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75E59" w:rsidRPr="00136751" w:rsidRDefault="00D75E59"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D75E59" w:rsidRPr="00136751" w:rsidRDefault="00D75E59" w:rsidP="00136751">
      <w:pPr>
        <w:pStyle w:val="a4"/>
        <w:numPr>
          <w:ilvl w:val="0"/>
          <w:numId w:val="6"/>
        </w:numPr>
        <w:shd w:val="clear" w:color="auto" w:fill="auto"/>
        <w:tabs>
          <w:tab w:val="left" w:pos="404"/>
        </w:tabs>
        <w:spacing w:after="0" w:line="240" w:lineRule="auto"/>
        <w:ind w:left="-567" w:right="-143" w:firstLine="567"/>
        <w:jc w:val="both"/>
        <w:rPr>
          <w:sz w:val="24"/>
          <w:szCs w:val="24"/>
        </w:rPr>
      </w:pPr>
      <w:r w:rsidRPr="00136751">
        <w:rPr>
          <w:sz w:val="24"/>
          <w:szCs w:val="24"/>
        </w:rPr>
        <w:t>реализовывать творческий потенциал, осуществляя собственные музыкально- исполнительские замыслы в различных видах деятельности;</w:t>
      </w:r>
    </w:p>
    <w:p w:rsidR="00D75E59" w:rsidRPr="00136751" w:rsidRDefault="00D75E59" w:rsidP="00136751">
      <w:pPr>
        <w:pStyle w:val="a4"/>
        <w:numPr>
          <w:ilvl w:val="0"/>
          <w:numId w:val="6"/>
        </w:numPr>
        <w:shd w:val="clear" w:color="auto" w:fill="auto"/>
        <w:tabs>
          <w:tab w:val="left" w:pos="457"/>
        </w:tabs>
        <w:spacing w:after="0" w:line="240" w:lineRule="auto"/>
        <w:ind w:left="-567" w:right="-143" w:firstLine="567"/>
        <w:jc w:val="both"/>
        <w:rPr>
          <w:sz w:val="24"/>
          <w:szCs w:val="24"/>
        </w:rPr>
      </w:pPr>
      <w:r w:rsidRPr="00136751">
        <w:rPr>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D75E59" w:rsidRPr="00136751" w:rsidRDefault="00D75E59" w:rsidP="00136751">
      <w:pPr>
        <w:pStyle w:val="30"/>
        <w:shd w:val="clear" w:color="auto" w:fill="auto"/>
        <w:spacing w:before="0" w:line="240" w:lineRule="auto"/>
        <w:ind w:left="-567" w:right="-143" w:firstLine="567"/>
        <w:jc w:val="both"/>
        <w:rPr>
          <w:sz w:val="24"/>
          <w:szCs w:val="24"/>
        </w:rPr>
      </w:pPr>
      <w:bookmarkStart w:id="63" w:name="bookmark66"/>
      <w:r w:rsidRPr="00136751">
        <w:rPr>
          <w:sz w:val="24"/>
          <w:szCs w:val="24"/>
        </w:rPr>
        <w:t>Основные закономерности музыкального искусства</w:t>
      </w:r>
      <w:bookmarkEnd w:id="63"/>
    </w:p>
    <w:p w:rsidR="00D75E59" w:rsidRPr="00136751" w:rsidRDefault="00D75E59"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D75E59" w:rsidRPr="00136751" w:rsidRDefault="00D75E59" w:rsidP="00136751">
      <w:pPr>
        <w:pStyle w:val="a4"/>
        <w:numPr>
          <w:ilvl w:val="0"/>
          <w:numId w:val="6"/>
        </w:numPr>
        <w:shd w:val="clear" w:color="auto" w:fill="auto"/>
        <w:tabs>
          <w:tab w:val="left" w:pos="231"/>
        </w:tabs>
        <w:spacing w:after="0" w:line="240" w:lineRule="auto"/>
        <w:ind w:left="-567" w:right="-143" w:firstLine="567"/>
        <w:jc w:val="both"/>
        <w:rPr>
          <w:sz w:val="24"/>
          <w:szCs w:val="24"/>
        </w:rPr>
      </w:pPr>
      <w:r w:rsidRPr="00136751">
        <w:rPr>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75E59" w:rsidRPr="00136751" w:rsidRDefault="00D75E59" w:rsidP="00136751">
      <w:pPr>
        <w:pStyle w:val="a4"/>
        <w:numPr>
          <w:ilvl w:val="0"/>
          <w:numId w:val="6"/>
        </w:numPr>
        <w:shd w:val="clear" w:color="auto" w:fill="auto"/>
        <w:tabs>
          <w:tab w:val="left" w:pos="241"/>
        </w:tabs>
        <w:spacing w:after="0" w:line="240" w:lineRule="auto"/>
        <w:ind w:left="-567" w:right="-143" w:firstLine="567"/>
        <w:jc w:val="both"/>
        <w:rPr>
          <w:sz w:val="24"/>
          <w:szCs w:val="24"/>
        </w:rPr>
      </w:pPr>
      <w:r w:rsidRPr="00136751">
        <w:rPr>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75E59" w:rsidRPr="00136751" w:rsidRDefault="00D75E59" w:rsidP="00136751">
      <w:pPr>
        <w:pStyle w:val="a4"/>
        <w:numPr>
          <w:ilvl w:val="0"/>
          <w:numId w:val="6"/>
        </w:numPr>
        <w:shd w:val="clear" w:color="auto" w:fill="auto"/>
        <w:tabs>
          <w:tab w:val="left" w:pos="250"/>
        </w:tabs>
        <w:spacing w:after="0" w:line="240" w:lineRule="auto"/>
        <w:ind w:left="-567" w:right="-143" w:firstLine="567"/>
        <w:jc w:val="both"/>
        <w:rPr>
          <w:sz w:val="24"/>
          <w:szCs w:val="24"/>
        </w:rPr>
      </w:pPr>
      <w:r w:rsidRPr="00136751">
        <w:rPr>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75E59" w:rsidRPr="00136751" w:rsidRDefault="00D75E59"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D75E59" w:rsidRPr="00136751" w:rsidRDefault="00D75E59" w:rsidP="00136751">
      <w:pPr>
        <w:pStyle w:val="a4"/>
        <w:numPr>
          <w:ilvl w:val="0"/>
          <w:numId w:val="6"/>
        </w:numPr>
        <w:shd w:val="clear" w:color="auto" w:fill="auto"/>
        <w:tabs>
          <w:tab w:val="left" w:pos="294"/>
        </w:tabs>
        <w:spacing w:after="0" w:line="240" w:lineRule="auto"/>
        <w:ind w:left="-567" w:right="-143" w:firstLine="567"/>
        <w:jc w:val="both"/>
        <w:rPr>
          <w:sz w:val="24"/>
          <w:szCs w:val="24"/>
        </w:rPr>
      </w:pPr>
      <w:r w:rsidRPr="00136751">
        <w:rPr>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75E59" w:rsidRPr="00136751" w:rsidRDefault="00D75E59"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использовать систему графических знаков для ориентации в нотном письме при пении простейших мелодий;</w:t>
      </w:r>
    </w:p>
    <w:p w:rsidR="00D75E59" w:rsidRPr="00136751" w:rsidRDefault="00D75E59"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75E59" w:rsidRPr="00136751" w:rsidRDefault="00D75E59" w:rsidP="00136751">
      <w:pPr>
        <w:pStyle w:val="30"/>
        <w:shd w:val="clear" w:color="auto" w:fill="auto"/>
        <w:spacing w:before="0" w:line="240" w:lineRule="auto"/>
        <w:ind w:left="-567" w:right="-143" w:firstLine="567"/>
        <w:jc w:val="both"/>
        <w:rPr>
          <w:sz w:val="24"/>
          <w:szCs w:val="24"/>
        </w:rPr>
      </w:pPr>
      <w:bookmarkStart w:id="64" w:name="bookmark67"/>
      <w:r w:rsidRPr="00136751">
        <w:rPr>
          <w:sz w:val="24"/>
          <w:szCs w:val="24"/>
        </w:rPr>
        <w:t>Музыкальная картина мира</w:t>
      </w:r>
      <w:bookmarkEnd w:id="64"/>
    </w:p>
    <w:p w:rsidR="00D75E59" w:rsidRPr="00136751" w:rsidRDefault="00D75E59"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D75E59" w:rsidRPr="00136751" w:rsidRDefault="00D75E59" w:rsidP="00136751">
      <w:pPr>
        <w:pStyle w:val="a4"/>
        <w:numPr>
          <w:ilvl w:val="0"/>
          <w:numId w:val="6"/>
        </w:numPr>
        <w:shd w:val="clear" w:color="auto" w:fill="auto"/>
        <w:tabs>
          <w:tab w:val="left" w:pos="255"/>
        </w:tabs>
        <w:spacing w:after="0" w:line="240" w:lineRule="auto"/>
        <w:ind w:left="-567" w:right="-143" w:firstLine="567"/>
        <w:jc w:val="both"/>
        <w:rPr>
          <w:sz w:val="24"/>
          <w:szCs w:val="24"/>
        </w:rPr>
      </w:pPr>
      <w:r w:rsidRPr="00136751">
        <w:rPr>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D75E59" w:rsidRPr="00136751" w:rsidRDefault="00D75E59" w:rsidP="00136751">
      <w:pPr>
        <w:pStyle w:val="a4"/>
        <w:numPr>
          <w:ilvl w:val="0"/>
          <w:numId w:val="6"/>
        </w:numPr>
        <w:shd w:val="clear" w:color="auto" w:fill="auto"/>
        <w:tabs>
          <w:tab w:val="left" w:pos="260"/>
        </w:tabs>
        <w:spacing w:after="0" w:line="240" w:lineRule="auto"/>
        <w:ind w:left="-567" w:right="-143" w:firstLine="567"/>
        <w:jc w:val="both"/>
        <w:rPr>
          <w:sz w:val="24"/>
          <w:szCs w:val="24"/>
        </w:rPr>
      </w:pPr>
      <w:r w:rsidRPr="00136751">
        <w:rPr>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75E59" w:rsidRPr="00136751" w:rsidRDefault="00D75E59"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D75E59" w:rsidRPr="00136751" w:rsidRDefault="00D75E59"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D75E59" w:rsidRPr="00136751" w:rsidRDefault="00D75E59"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75E59" w:rsidRPr="00136751" w:rsidRDefault="00D75E59" w:rsidP="00136751">
      <w:pPr>
        <w:pStyle w:val="a4"/>
        <w:numPr>
          <w:ilvl w:val="0"/>
          <w:numId w:val="6"/>
        </w:numPr>
        <w:shd w:val="clear" w:color="auto" w:fill="auto"/>
        <w:tabs>
          <w:tab w:val="left" w:pos="337"/>
        </w:tabs>
        <w:spacing w:after="0" w:line="240" w:lineRule="auto"/>
        <w:ind w:left="-567" w:right="-143" w:firstLine="567"/>
        <w:jc w:val="both"/>
        <w:rPr>
          <w:sz w:val="24"/>
          <w:szCs w:val="24"/>
        </w:rPr>
      </w:pPr>
      <w:r w:rsidRPr="00136751">
        <w:rPr>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 собирать музыкальные коллекции (фонотека, видеотека).</w:t>
      </w:r>
    </w:p>
    <w:p w:rsidR="00D75E59" w:rsidRPr="00136751" w:rsidRDefault="00D75E59" w:rsidP="00136751">
      <w:pPr>
        <w:pStyle w:val="30"/>
        <w:shd w:val="clear" w:color="auto" w:fill="auto"/>
        <w:spacing w:before="0" w:line="240" w:lineRule="auto"/>
        <w:ind w:left="-567" w:right="-143" w:firstLine="567"/>
        <w:jc w:val="both"/>
        <w:rPr>
          <w:sz w:val="24"/>
          <w:szCs w:val="24"/>
        </w:rPr>
      </w:pPr>
      <w:bookmarkStart w:id="65" w:name="bookmark68"/>
      <w:r w:rsidRPr="00136751">
        <w:rPr>
          <w:sz w:val="24"/>
          <w:szCs w:val="24"/>
        </w:rPr>
        <w:t>Технология</w:t>
      </w:r>
      <w:bookmarkEnd w:id="65"/>
    </w:p>
    <w:p w:rsidR="00D75E59" w:rsidRPr="00136751" w:rsidRDefault="00D75E59" w:rsidP="00136751">
      <w:pPr>
        <w:pStyle w:val="a4"/>
        <w:shd w:val="clear" w:color="auto" w:fill="auto"/>
        <w:spacing w:after="0" w:line="240" w:lineRule="auto"/>
        <w:ind w:left="-567" w:right="-143" w:firstLine="567"/>
        <w:jc w:val="both"/>
        <w:rPr>
          <w:sz w:val="24"/>
          <w:szCs w:val="24"/>
        </w:rPr>
      </w:pPr>
      <w:r w:rsidRPr="00136751">
        <w:rPr>
          <w:sz w:val="24"/>
          <w:szCs w:val="24"/>
        </w:rPr>
        <w:t>В результате изучения курса технологии обучающиеся на ступени начального общего образования:</w:t>
      </w:r>
    </w:p>
    <w:p w:rsidR="00D75E59" w:rsidRPr="00136751" w:rsidRDefault="00D75E59" w:rsidP="00136751">
      <w:pPr>
        <w:pStyle w:val="a4"/>
        <w:numPr>
          <w:ilvl w:val="0"/>
          <w:numId w:val="6"/>
        </w:numPr>
        <w:shd w:val="clear" w:color="auto" w:fill="auto"/>
        <w:tabs>
          <w:tab w:val="left" w:pos="241"/>
        </w:tabs>
        <w:spacing w:after="0" w:line="240" w:lineRule="auto"/>
        <w:ind w:left="-567" w:right="-143" w:firstLine="567"/>
        <w:jc w:val="both"/>
        <w:rPr>
          <w:sz w:val="24"/>
          <w:szCs w:val="24"/>
        </w:rPr>
      </w:pPr>
      <w:r w:rsidRPr="00136751">
        <w:rPr>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w:t>
      </w:r>
    </w:p>
    <w:p w:rsidR="00D75E59" w:rsidRPr="00136751" w:rsidRDefault="00D75E59" w:rsidP="00136751">
      <w:pPr>
        <w:pStyle w:val="a4"/>
        <w:shd w:val="clear" w:color="auto" w:fill="auto"/>
        <w:spacing w:after="0" w:line="240" w:lineRule="auto"/>
        <w:ind w:left="-567" w:right="-143" w:firstLine="567"/>
        <w:jc w:val="both"/>
        <w:rPr>
          <w:sz w:val="24"/>
          <w:szCs w:val="24"/>
        </w:rPr>
      </w:pPr>
      <w:r w:rsidRPr="00136751">
        <w:rPr>
          <w:sz w:val="24"/>
          <w:szCs w:val="24"/>
        </w:rPr>
        <w:t>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D75E59" w:rsidRPr="00136751" w:rsidRDefault="00D75E59"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75E59" w:rsidRPr="00136751" w:rsidRDefault="00D75E59" w:rsidP="00136751">
      <w:pPr>
        <w:pStyle w:val="a4"/>
        <w:numPr>
          <w:ilvl w:val="0"/>
          <w:numId w:val="6"/>
        </w:numPr>
        <w:shd w:val="clear" w:color="auto" w:fill="auto"/>
        <w:tabs>
          <w:tab w:val="left" w:pos="250"/>
        </w:tabs>
        <w:spacing w:after="0" w:line="240" w:lineRule="auto"/>
        <w:ind w:left="-567" w:right="-143" w:firstLine="567"/>
        <w:jc w:val="both"/>
        <w:rPr>
          <w:sz w:val="24"/>
          <w:szCs w:val="24"/>
        </w:rPr>
      </w:pPr>
      <w:r w:rsidRPr="00136751">
        <w:rPr>
          <w:sz w:val="24"/>
          <w:szCs w:val="24"/>
        </w:rPr>
        <w:t>получат общее представление о мире профессий, их социальном значении, истории возникновения и развития;</w:t>
      </w:r>
    </w:p>
    <w:p w:rsidR="00D75E59" w:rsidRPr="00136751" w:rsidRDefault="00D75E59" w:rsidP="00136751">
      <w:pPr>
        <w:pStyle w:val="a4"/>
        <w:numPr>
          <w:ilvl w:val="0"/>
          <w:numId w:val="6"/>
        </w:numPr>
        <w:shd w:val="clear" w:color="auto" w:fill="auto"/>
        <w:tabs>
          <w:tab w:val="left" w:pos="217"/>
        </w:tabs>
        <w:spacing w:after="0" w:line="240" w:lineRule="auto"/>
        <w:ind w:left="-567" w:right="-143" w:firstLine="567"/>
        <w:jc w:val="both"/>
        <w:rPr>
          <w:sz w:val="24"/>
          <w:szCs w:val="24"/>
        </w:rPr>
      </w:pPr>
      <w:r w:rsidRPr="00136751">
        <w:rPr>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75E59" w:rsidRPr="00136751" w:rsidRDefault="00D75E59" w:rsidP="00136751">
      <w:pPr>
        <w:pStyle w:val="a4"/>
        <w:shd w:val="clear" w:color="auto" w:fill="auto"/>
        <w:spacing w:after="0" w:line="240" w:lineRule="auto"/>
        <w:ind w:left="-567" w:right="-143" w:firstLine="567"/>
        <w:jc w:val="both"/>
        <w:rPr>
          <w:sz w:val="24"/>
          <w:szCs w:val="24"/>
        </w:rPr>
      </w:pPr>
      <w:r w:rsidRPr="00136751">
        <w:rPr>
          <w:sz w:val="24"/>
          <w:szCs w:val="24"/>
        </w:rPr>
        <w:t>Обучающиеся:</w:t>
      </w:r>
    </w:p>
    <w:p w:rsidR="00D75E59" w:rsidRPr="00136751" w:rsidRDefault="00D75E59"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D75E59" w:rsidRPr="00136751" w:rsidRDefault="00D75E59" w:rsidP="00136751">
      <w:pPr>
        <w:pStyle w:val="a4"/>
        <w:numPr>
          <w:ilvl w:val="0"/>
          <w:numId w:val="6"/>
        </w:numPr>
        <w:shd w:val="clear" w:color="auto" w:fill="auto"/>
        <w:tabs>
          <w:tab w:val="left" w:pos="241"/>
        </w:tabs>
        <w:spacing w:after="0" w:line="240" w:lineRule="auto"/>
        <w:ind w:left="-567" w:right="-143" w:firstLine="567"/>
        <w:jc w:val="both"/>
        <w:rPr>
          <w:sz w:val="24"/>
          <w:szCs w:val="24"/>
        </w:rPr>
      </w:pPr>
      <w:r w:rsidRPr="00136751">
        <w:rPr>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D75E59" w:rsidRPr="00136751" w:rsidRDefault="00D75E59" w:rsidP="00136751">
      <w:pPr>
        <w:pStyle w:val="a4"/>
        <w:numPr>
          <w:ilvl w:val="0"/>
          <w:numId w:val="6"/>
        </w:numPr>
        <w:shd w:val="clear" w:color="auto" w:fill="auto"/>
        <w:tabs>
          <w:tab w:val="left" w:pos="308"/>
        </w:tabs>
        <w:spacing w:after="0" w:line="240" w:lineRule="auto"/>
        <w:ind w:left="-567" w:right="-143" w:firstLine="567"/>
        <w:jc w:val="both"/>
        <w:rPr>
          <w:sz w:val="24"/>
          <w:szCs w:val="24"/>
        </w:rPr>
      </w:pPr>
      <w:r w:rsidRPr="00136751">
        <w:rPr>
          <w:sz w:val="24"/>
          <w:szCs w:val="24"/>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r w:rsidRPr="00136751">
        <w:rPr>
          <w:sz w:val="24"/>
          <w:szCs w:val="24"/>
        </w:rPr>
        <w:lastRenderedPageBreak/>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75E59" w:rsidRPr="00136751" w:rsidRDefault="00D75E59"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D75E59" w:rsidRPr="00136751" w:rsidRDefault="00D75E59" w:rsidP="00136751">
      <w:pPr>
        <w:pStyle w:val="a4"/>
        <w:numPr>
          <w:ilvl w:val="0"/>
          <w:numId w:val="6"/>
        </w:numPr>
        <w:shd w:val="clear" w:color="auto" w:fill="auto"/>
        <w:tabs>
          <w:tab w:val="left" w:pos="284"/>
        </w:tabs>
        <w:spacing w:after="0" w:line="240" w:lineRule="auto"/>
        <w:ind w:left="-567" w:right="-143" w:firstLine="567"/>
        <w:jc w:val="both"/>
        <w:rPr>
          <w:sz w:val="24"/>
          <w:szCs w:val="24"/>
        </w:rPr>
      </w:pPr>
      <w:r w:rsidRPr="00136751">
        <w:rPr>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75E59" w:rsidRPr="00136751" w:rsidRDefault="00D75E59" w:rsidP="00136751">
      <w:pPr>
        <w:pStyle w:val="30"/>
        <w:shd w:val="clear" w:color="auto" w:fill="auto"/>
        <w:spacing w:before="0" w:line="240" w:lineRule="auto"/>
        <w:ind w:left="-567" w:right="-143" w:firstLine="567"/>
        <w:jc w:val="both"/>
        <w:rPr>
          <w:sz w:val="24"/>
          <w:szCs w:val="24"/>
        </w:rPr>
      </w:pPr>
      <w:bookmarkStart w:id="66" w:name="bookmark69"/>
      <w:r w:rsidRPr="00136751">
        <w:rPr>
          <w:sz w:val="24"/>
          <w:szCs w:val="24"/>
        </w:rPr>
        <w:t>Общекультурные и общетрудовые компетенции. Основы культуры труда, самообслуживание</w:t>
      </w:r>
      <w:bookmarkEnd w:id="66"/>
    </w:p>
    <w:p w:rsidR="00D75E59" w:rsidRPr="00136751" w:rsidRDefault="00D75E59"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D75E59" w:rsidRPr="00136751" w:rsidRDefault="00D75E59"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D75E59" w:rsidRPr="00136751" w:rsidRDefault="00D75E59" w:rsidP="00136751">
      <w:pPr>
        <w:pStyle w:val="a4"/>
        <w:numPr>
          <w:ilvl w:val="0"/>
          <w:numId w:val="6"/>
        </w:numPr>
        <w:shd w:val="clear" w:color="auto" w:fill="auto"/>
        <w:tabs>
          <w:tab w:val="left" w:pos="217"/>
        </w:tabs>
        <w:spacing w:after="0" w:line="240" w:lineRule="auto"/>
        <w:ind w:left="-567" w:right="-143" w:firstLine="567"/>
        <w:jc w:val="both"/>
        <w:rPr>
          <w:sz w:val="24"/>
          <w:szCs w:val="24"/>
        </w:rPr>
      </w:pPr>
      <w:r w:rsidRPr="00136751">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D75E59" w:rsidRPr="00136751" w:rsidRDefault="00D75E59" w:rsidP="00136751">
      <w:pPr>
        <w:pStyle w:val="a4"/>
        <w:numPr>
          <w:ilvl w:val="0"/>
          <w:numId w:val="6"/>
        </w:numPr>
        <w:shd w:val="clear" w:color="auto" w:fill="auto"/>
        <w:tabs>
          <w:tab w:val="left" w:pos="279"/>
        </w:tabs>
        <w:spacing w:after="0" w:line="240" w:lineRule="auto"/>
        <w:ind w:left="-567" w:right="-143" w:firstLine="567"/>
        <w:jc w:val="both"/>
        <w:rPr>
          <w:sz w:val="24"/>
          <w:szCs w:val="24"/>
        </w:rPr>
      </w:pPr>
      <w:r w:rsidRPr="00136751">
        <w:rPr>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D75E59" w:rsidRPr="00136751" w:rsidRDefault="00D75E59" w:rsidP="00136751">
      <w:pPr>
        <w:pStyle w:val="a4"/>
        <w:numPr>
          <w:ilvl w:val="0"/>
          <w:numId w:val="6"/>
        </w:numPr>
        <w:shd w:val="clear" w:color="auto" w:fill="auto"/>
        <w:tabs>
          <w:tab w:val="left" w:pos="198"/>
        </w:tabs>
        <w:spacing w:after="0" w:line="240" w:lineRule="auto"/>
        <w:ind w:left="-567" w:right="-143" w:firstLine="567"/>
        <w:jc w:val="both"/>
        <w:rPr>
          <w:sz w:val="24"/>
          <w:szCs w:val="24"/>
        </w:rPr>
      </w:pPr>
      <w:r w:rsidRPr="00136751">
        <w:rPr>
          <w:sz w:val="24"/>
          <w:szCs w:val="24"/>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D75E59" w:rsidRPr="00136751" w:rsidRDefault="00D75E59"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D75E59" w:rsidRPr="00136751" w:rsidRDefault="00D75E59" w:rsidP="00136751">
      <w:pPr>
        <w:pStyle w:val="a4"/>
        <w:numPr>
          <w:ilvl w:val="0"/>
          <w:numId w:val="6"/>
        </w:numPr>
        <w:shd w:val="clear" w:color="auto" w:fill="auto"/>
        <w:tabs>
          <w:tab w:val="left" w:pos="159"/>
        </w:tabs>
        <w:spacing w:after="0" w:line="240" w:lineRule="auto"/>
        <w:ind w:left="-567" w:right="-143" w:firstLine="567"/>
        <w:jc w:val="both"/>
        <w:rPr>
          <w:sz w:val="24"/>
          <w:szCs w:val="24"/>
        </w:rPr>
      </w:pPr>
      <w:r w:rsidRPr="00136751">
        <w:rPr>
          <w:sz w:val="24"/>
          <w:szCs w:val="24"/>
        </w:rPr>
        <w:t>уважительно относиться к труду людей;</w:t>
      </w:r>
    </w:p>
    <w:p w:rsidR="00D75E59" w:rsidRPr="00136751" w:rsidRDefault="00D75E59"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понимать культурно-историческую ценность традиций, отражённых в предметном мире, и уважать их;</w:t>
      </w:r>
    </w:p>
    <w:p w:rsidR="00D75E59" w:rsidRPr="00136751" w:rsidRDefault="00D75E59" w:rsidP="00136751">
      <w:pPr>
        <w:pStyle w:val="a4"/>
        <w:numPr>
          <w:ilvl w:val="0"/>
          <w:numId w:val="6"/>
        </w:numPr>
        <w:shd w:val="clear" w:color="auto" w:fill="auto"/>
        <w:tabs>
          <w:tab w:val="left" w:pos="207"/>
        </w:tabs>
        <w:spacing w:after="0" w:line="240" w:lineRule="auto"/>
        <w:ind w:left="-567" w:right="-143" w:firstLine="567"/>
        <w:jc w:val="both"/>
        <w:rPr>
          <w:sz w:val="24"/>
          <w:szCs w:val="24"/>
        </w:rPr>
      </w:pPr>
      <w:r w:rsidRPr="00136751">
        <w:rPr>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75E59" w:rsidRPr="00136751" w:rsidRDefault="00D75E59" w:rsidP="00136751">
      <w:pPr>
        <w:pStyle w:val="30"/>
        <w:shd w:val="clear" w:color="auto" w:fill="auto"/>
        <w:spacing w:before="0" w:line="240" w:lineRule="auto"/>
        <w:ind w:left="-567" w:right="-143" w:firstLine="567"/>
        <w:jc w:val="both"/>
        <w:rPr>
          <w:sz w:val="24"/>
          <w:szCs w:val="24"/>
        </w:rPr>
      </w:pPr>
      <w:bookmarkStart w:id="67" w:name="bookmark70"/>
      <w:r w:rsidRPr="00136751">
        <w:rPr>
          <w:sz w:val="24"/>
          <w:szCs w:val="24"/>
        </w:rPr>
        <w:t>Технология ручной обработки материалов. Элементы графической грамоты</w:t>
      </w:r>
      <w:bookmarkEnd w:id="67"/>
    </w:p>
    <w:p w:rsidR="00D75E59" w:rsidRPr="00136751" w:rsidRDefault="00D75E59"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D75E59" w:rsidRPr="00136751" w:rsidRDefault="00D75E59" w:rsidP="00136751">
      <w:pPr>
        <w:pStyle w:val="a4"/>
        <w:numPr>
          <w:ilvl w:val="0"/>
          <w:numId w:val="6"/>
        </w:numPr>
        <w:shd w:val="clear" w:color="auto" w:fill="auto"/>
        <w:tabs>
          <w:tab w:val="left" w:pos="207"/>
        </w:tabs>
        <w:spacing w:after="0" w:line="240" w:lineRule="auto"/>
        <w:ind w:left="-567" w:right="-143" w:firstLine="567"/>
        <w:jc w:val="both"/>
        <w:rPr>
          <w:sz w:val="24"/>
          <w:szCs w:val="24"/>
        </w:rPr>
      </w:pPr>
      <w:r w:rsidRPr="00136751">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75E59" w:rsidRPr="00136751" w:rsidRDefault="00D75E59" w:rsidP="00136751">
      <w:pPr>
        <w:pStyle w:val="a4"/>
        <w:numPr>
          <w:ilvl w:val="0"/>
          <w:numId w:val="6"/>
        </w:numPr>
        <w:shd w:val="clear" w:color="auto" w:fill="auto"/>
        <w:tabs>
          <w:tab w:val="left" w:pos="217"/>
        </w:tabs>
        <w:spacing w:after="0" w:line="240" w:lineRule="auto"/>
        <w:ind w:left="-567" w:right="-143" w:firstLine="567"/>
        <w:jc w:val="both"/>
        <w:rPr>
          <w:sz w:val="24"/>
          <w:szCs w:val="24"/>
        </w:rPr>
      </w:pPr>
      <w:r w:rsidRPr="00136751">
        <w:rPr>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D75E59" w:rsidRPr="00136751" w:rsidRDefault="00D75E59" w:rsidP="00136751">
      <w:pPr>
        <w:pStyle w:val="a4"/>
        <w:numPr>
          <w:ilvl w:val="0"/>
          <w:numId w:val="6"/>
        </w:numPr>
        <w:shd w:val="clear" w:color="auto" w:fill="auto"/>
        <w:tabs>
          <w:tab w:val="left" w:pos="356"/>
        </w:tabs>
        <w:spacing w:after="0" w:line="240" w:lineRule="auto"/>
        <w:ind w:left="-567" w:right="-143" w:firstLine="567"/>
        <w:jc w:val="both"/>
        <w:rPr>
          <w:sz w:val="24"/>
          <w:szCs w:val="24"/>
        </w:rPr>
      </w:pPr>
      <w:r w:rsidRPr="00136751">
        <w:rPr>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D75E59" w:rsidRPr="00136751" w:rsidRDefault="00D75E59" w:rsidP="00136751">
      <w:pPr>
        <w:pStyle w:val="a4"/>
        <w:numPr>
          <w:ilvl w:val="0"/>
          <w:numId w:val="6"/>
        </w:numPr>
        <w:shd w:val="clear" w:color="auto" w:fill="auto"/>
        <w:tabs>
          <w:tab w:val="left" w:pos="183"/>
        </w:tabs>
        <w:spacing w:after="0" w:line="240" w:lineRule="auto"/>
        <w:ind w:left="-567" w:right="-143" w:firstLine="567"/>
        <w:jc w:val="both"/>
        <w:rPr>
          <w:sz w:val="24"/>
          <w:szCs w:val="24"/>
        </w:rPr>
      </w:pPr>
      <w:r w:rsidRPr="00136751">
        <w:rPr>
          <w:sz w:val="24"/>
          <w:szCs w:val="24"/>
        </w:rPr>
        <w:lastRenderedPageBreak/>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75E59" w:rsidRPr="00136751" w:rsidRDefault="00D75E59"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D75E59" w:rsidRPr="00136751" w:rsidRDefault="00D75E59" w:rsidP="00136751">
      <w:pPr>
        <w:pStyle w:val="a4"/>
        <w:numPr>
          <w:ilvl w:val="0"/>
          <w:numId w:val="6"/>
        </w:numPr>
        <w:shd w:val="clear" w:color="auto" w:fill="auto"/>
        <w:tabs>
          <w:tab w:val="left" w:pos="217"/>
        </w:tabs>
        <w:spacing w:after="0" w:line="240" w:lineRule="auto"/>
        <w:ind w:left="-567" w:right="-143" w:firstLine="567"/>
        <w:jc w:val="both"/>
        <w:rPr>
          <w:sz w:val="24"/>
          <w:szCs w:val="24"/>
        </w:rPr>
      </w:pPr>
      <w:r w:rsidRPr="00136751">
        <w:rPr>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D75E59" w:rsidRPr="00136751" w:rsidRDefault="00D75E59" w:rsidP="00136751">
      <w:pPr>
        <w:pStyle w:val="a4"/>
        <w:numPr>
          <w:ilvl w:val="0"/>
          <w:numId w:val="6"/>
        </w:numPr>
        <w:shd w:val="clear" w:color="auto" w:fill="auto"/>
        <w:tabs>
          <w:tab w:val="left" w:pos="284"/>
        </w:tabs>
        <w:spacing w:after="0" w:line="240" w:lineRule="auto"/>
        <w:ind w:left="-567" w:right="-143" w:firstLine="567"/>
        <w:jc w:val="both"/>
        <w:rPr>
          <w:sz w:val="24"/>
          <w:szCs w:val="24"/>
        </w:rPr>
      </w:pPr>
      <w:r w:rsidRPr="00136751">
        <w:rPr>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p>
    <w:p w:rsidR="0002673A" w:rsidRPr="00136751" w:rsidRDefault="0002673A" w:rsidP="00136751">
      <w:pPr>
        <w:pStyle w:val="30"/>
        <w:shd w:val="clear" w:color="auto" w:fill="auto"/>
        <w:spacing w:before="0" w:line="240" w:lineRule="auto"/>
        <w:ind w:left="-567" w:right="-143" w:firstLine="567"/>
        <w:jc w:val="both"/>
        <w:rPr>
          <w:sz w:val="24"/>
          <w:szCs w:val="24"/>
        </w:rPr>
      </w:pPr>
      <w:bookmarkStart w:id="68" w:name="bookmark71"/>
      <w:r w:rsidRPr="00136751">
        <w:rPr>
          <w:sz w:val="24"/>
          <w:szCs w:val="24"/>
        </w:rPr>
        <w:t>Конструирование и моделирование</w:t>
      </w:r>
      <w:bookmarkEnd w:id="68"/>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02673A" w:rsidRPr="00136751" w:rsidRDefault="0002673A" w:rsidP="00136751">
      <w:pPr>
        <w:pStyle w:val="a4"/>
        <w:numPr>
          <w:ilvl w:val="0"/>
          <w:numId w:val="6"/>
        </w:numPr>
        <w:shd w:val="clear" w:color="auto" w:fill="auto"/>
        <w:tabs>
          <w:tab w:val="left" w:pos="250"/>
        </w:tabs>
        <w:spacing w:after="0" w:line="240" w:lineRule="auto"/>
        <w:ind w:left="-567" w:right="-143" w:firstLine="567"/>
        <w:jc w:val="both"/>
        <w:rPr>
          <w:sz w:val="24"/>
          <w:szCs w:val="24"/>
        </w:rPr>
      </w:pPr>
      <w:r w:rsidRPr="00136751">
        <w:rPr>
          <w:sz w:val="24"/>
          <w:szCs w:val="24"/>
        </w:rPr>
        <w:t>анализировать устройство изделия: выделять детали, их форму, определять взаимное расположение, виды соединения деталей;</w:t>
      </w:r>
    </w:p>
    <w:p w:rsidR="0002673A" w:rsidRPr="00136751" w:rsidRDefault="0002673A" w:rsidP="00136751">
      <w:pPr>
        <w:pStyle w:val="a4"/>
        <w:numPr>
          <w:ilvl w:val="0"/>
          <w:numId w:val="6"/>
        </w:numPr>
        <w:shd w:val="clear" w:color="auto" w:fill="auto"/>
        <w:tabs>
          <w:tab w:val="left" w:pos="236"/>
        </w:tabs>
        <w:spacing w:after="0" w:line="240" w:lineRule="auto"/>
        <w:ind w:left="-567" w:right="-143" w:firstLine="567"/>
        <w:jc w:val="both"/>
        <w:rPr>
          <w:sz w:val="24"/>
          <w:szCs w:val="24"/>
        </w:rPr>
      </w:pPr>
      <w:r w:rsidRPr="00136751">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2673A" w:rsidRPr="00136751" w:rsidRDefault="0002673A" w:rsidP="00136751">
      <w:pPr>
        <w:pStyle w:val="a4"/>
        <w:numPr>
          <w:ilvl w:val="0"/>
          <w:numId w:val="6"/>
        </w:numPr>
        <w:shd w:val="clear" w:color="auto" w:fill="auto"/>
        <w:tabs>
          <w:tab w:val="left" w:pos="231"/>
        </w:tabs>
        <w:spacing w:after="0" w:line="240" w:lineRule="auto"/>
        <w:ind w:left="-567" w:right="-143" w:firstLine="567"/>
        <w:jc w:val="both"/>
        <w:rPr>
          <w:sz w:val="24"/>
          <w:szCs w:val="24"/>
        </w:rPr>
      </w:pPr>
      <w:r w:rsidRPr="00136751">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02673A" w:rsidRPr="00136751" w:rsidRDefault="0002673A"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02673A" w:rsidRPr="00136751" w:rsidRDefault="0002673A" w:rsidP="00136751">
      <w:pPr>
        <w:pStyle w:val="a4"/>
        <w:numPr>
          <w:ilvl w:val="0"/>
          <w:numId w:val="6"/>
        </w:numPr>
        <w:shd w:val="clear" w:color="auto" w:fill="auto"/>
        <w:tabs>
          <w:tab w:val="left" w:pos="169"/>
        </w:tabs>
        <w:spacing w:after="0" w:line="240" w:lineRule="auto"/>
        <w:ind w:left="-567" w:right="-143" w:firstLine="567"/>
        <w:jc w:val="both"/>
        <w:rPr>
          <w:sz w:val="24"/>
          <w:szCs w:val="24"/>
        </w:rPr>
      </w:pPr>
      <w:r w:rsidRPr="00136751">
        <w:rPr>
          <w:sz w:val="24"/>
          <w:szCs w:val="24"/>
        </w:rPr>
        <w:t>соотносить объёмную конструкцию, основанную на правильных геометрических формах, с изображениями их развёрток;</w:t>
      </w:r>
    </w:p>
    <w:p w:rsidR="0002673A" w:rsidRPr="00136751" w:rsidRDefault="0002673A"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2673A" w:rsidRPr="00136751" w:rsidRDefault="0002673A" w:rsidP="00136751">
      <w:pPr>
        <w:pStyle w:val="30"/>
        <w:shd w:val="clear" w:color="auto" w:fill="auto"/>
        <w:spacing w:before="0" w:line="240" w:lineRule="auto"/>
        <w:ind w:left="-567" w:right="-143" w:firstLine="567"/>
        <w:jc w:val="both"/>
        <w:rPr>
          <w:sz w:val="24"/>
          <w:szCs w:val="24"/>
        </w:rPr>
      </w:pPr>
      <w:bookmarkStart w:id="69" w:name="bookmark72"/>
      <w:r w:rsidRPr="00136751">
        <w:rPr>
          <w:sz w:val="24"/>
          <w:szCs w:val="24"/>
        </w:rPr>
        <w:t>Практика работы на компьютере</w:t>
      </w:r>
      <w:bookmarkEnd w:id="69"/>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02673A" w:rsidRPr="00136751" w:rsidRDefault="0002673A" w:rsidP="00136751">
      <w:pPr>
        <w:pStyle w:val="a4"/>
        <w:numPr>
          <w:ilvl w:val="0"/>
          <w:numId w:val="6"/>
        </w:numPr>
        <w:shd w:val="clear" w:color="auto" w:fill="auto"/>
        <w:tabs>
          <w:tab w:val="left" w:pos="265"/>
        </w:tabs>
        <w:spacing w:after="0" w:line="240" w:lineRule="auto"/>
        <w:ind w:left="-567" w:right="-143" w:firstLine="567"/>
        <w:jc w:val="both"/>
        <w:rPr>
          <w:sz w:val="24"/>
          <w:szCs w:val="24"/>
        </w:rPr>
      </w:pPr>
      <w:r w:rsidRPr="00136751">
        <w:rPr>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2673A" w:rsidRPr="00136751" w:rsidRDefault="0002673A" w:rsidP="00136751">
      <w:pPr>
        <w:pStyle w:val="a4"/>
        <w:numPr>
          <w:ilvl w:val="0"/>
          <w:numId w:val="6"/>
        </w:numPr>
        <w:shd w:val="clear" w:color="auto" w:fill="auto"/>
        <w:tabs>
          <w:tab w:val="left" w:pos="313"/>
        </w:tabs>
        <w:spacing w:after="0" w:line="240" w:lineRule="auto"/>
        <w:ind w:left="-567" w:right="-143" w:firstLine="567"/>
        <w:jc w:val="both"/>
        <w:rPr>
          <w:sz w:val="24"/>
          <w:szCs w:val="24"/>
        </w:rPr>
      </w:pPr>
      <w:r w:rsidRPr="00136751">
        <w:rPr>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02673A" w:rsidRPr="00136751" w:rsidRDefault="0002673A" w:rsidP="00136751">
      <w:pPr>
        <w:pStyle w:val="a4"/>
        <w:numPr>
          <w:ilvl w:val="0"/>
          <w:numId w:val="6"/>
        </w:numPr>
        <w:shd w:val="clear" w:color="auto" w:fill="auto"/>
        <w:tabs>
          <w:tab w:val="left" w:pos="222"/>
        </w:tabs>
        <w:spacing w:after="0" w:line="240" w:lineRule="auto"/>
        <w:ind w:left="-567" w:right="-143" w:firstLine="567"/>
        <w:jc w:val="both"/>
        <w:rPr>
          <w:sz w:val="24"/>
          <w:szCs w:val="24"/>
        </w:rPr>
      </w:pPr>
      <w:r w:rsidRPr="00136751">
        <w:rPr>
          <w:sz w:val="24"/>
          <w:szCs w:val="24"/>
        </w:rPr>
        <w:t xml:space="preserve">создавать небольшие тексты, использовать рисунки из ресурса компьютера, программы </w:t>
      </w:r>
      <w:r w:rsidRPr="00136751">
        <w:rPr>
          <w:sz w:val="24"/>
          <w:szCs w:val="24"/>
          <w:lang w:val="en-US" w:eastAsia="en-US"/>
        </w:rPr>
        <w:t>Word</w:t>
      </w:r>
      <w:r w:rsidRPr="00136751">
        <w:rPr>
          <w:sz w:val="24"/>
          <w:szCs w:val="24"/>
        </w:rPr>
        <w:t xml:space="preserve">и </w:t>
      </w:r>
      <w:r w:rsidRPr="00136751">
        <w:rPr>
          <w:sz w:val="24"/>
          <w:szCs w:val="24"/>
          <w:lang w:val="en-US" w:eastAsia="en-US"/>
        </w:rPr>
        <w:t>PowerPoint</w:t>
      </w:r>
      <w:r w:rsidRPr="00136751">
        <w:rPr>
          <w:sz w:val="24"/>
          <w:szCs w:val="24"/>
          <w:lang w:eastAsia="en-US"/>
        </w:rPr>
        <w:t>.</w:t>
      </w:r>
    </w:p>
    <w:p w:rsidR="0002673A" w:rsidRPr="00136751" w:rsidRDefault="0002673A"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02673A" w:rsidRPr="00136751" w:rsidRDefault="0002673A" w:rsidP="00136751">
      <w:pPr>
        <w:pStyle w:val="a4"/>
        <w:numPr>
          <w:ilvl w:val="0"/>
          <w:numId w:val="6"/>
        </w:numPr>
        <w:shd w:val="clear" w:color="auto" w:fill="auto"/>
        <w:tabs>
          <w:tab w:val="left" w:pos="226"/>
        </w:tabs>
        <w:spacing w:after="0" w:line="240" w:lineRule="auto"/>
        <w:ind w:left="-567" w:right="-143" w:firstLine="567"/>
        <w:jc w:val="both"/>
        <w:rPr>
          <w:sz w:val="24"/>
          <w:szCs w:val="24"/>
        </w:rPr>
      </w:pPr>
      <w:r w:rsidRPr="00136751">
        <w:rPr>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2673A" w:rsidRPr="00136751" w:rsidRDefault="0002673A" w:rsidP="00136751">
      <w:pPr>
        <w:pStyle w:val="30"/>
        <w:shd w:val="clear" w:color="auto" w:fill="auto"/>
        <w:spacing w:before="0" w:line="240" w:lineRule="auto"/>
        <w:ind w:left="-567" w:right="-143" w:firstLine="567"/>
        <w:jc w:val="both"/>
        <w:rPr>
          <w:sz w:val="24"/>
          <w:szCs w:val="24"/>
        </w:rPr>
      </w:pPr>
      <w:bookmarkStart w:id="70" w:name="bookmark73"/>
      <w:r w:rsidRPr="00136751">
        <w:rPr>
          <w:sz w:val="24"/>
          <w:szCs w:val="24"/>
        </w:rPr>
        <w:t>Физическая культура</w:t>
      </w:r>
      <w:bookmarkEnd w:id="70"/>
    </w:p>
    <w:p w:rsidR="0002673A" w:rsidRPr="00136751" w:rsidRDefault="0002673A" w:rsidP="00136751">
      <w:pPr>
        <w:pStyle w:val="60"/>
        <w:shd w:val="clear" w:color="auto" w:fill="auto"/>
        <w:spacing w:before="0" w:after="0" w:line="240" w:lineRule="auto"/>
        <w:ind w:left="-567" w:right="-143" w:firstLine="567"/>
        <w:jc w:val="both"/>
        <w:rPr>
          <w:sz w:val="24"/>
          <w:szCs w:val="24"/>
        </w:rPr>
      </w:pPr>
      <w:r w:rsidRPr="00136751">
        <w:rPr>
          <w:sz w:val="24"/>
          <w:szCs w:val="24"/>
        </w:rPr>
        <w:t>(для обучающихся, не имеющих противопоказаний для занятий физической культурой или</w:t>
      </w:r>
    </w:p>
    <w:p w:rsidR="0002673A" w:rsidRPr="00136751" w:rsidRDefault="0002673A" w:rsidP="00136751">
      <w:pPr>
        <w:pStyle w:val="60"/>
        <w:shd w:val="clear" w:color="auto" w:fill="auto"/>
        <w:spacing w:before="0" w:after="0" w:line="240" w:lineRule="auto"/>
        <w:ind w:left="-567" w:right="-143" w:firstLine="567"/>
        <w:jc w:val="both"/>
        <w:rPr>
          <w:sz w:val="24"/>
          <w:szCs w:val="24"/>
        </w:rPr>
      </w:pPr>
      <w:r w:rsidRPr="00136751">
        <w:rPr>
          <w:sz w:val="24"/>
          <w:szCs w:val="24"/>
        </w:rPr>
        <w:t>существенных ограничений по нагрузке)</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В результате обучения обучающиеся на ступени начального общего образования:</w:t>
      </w:r>
    </w:p>
    <w:p w:rsidR="0002673A" w:rsidRPr="00136751" w:rsidRDefault="0002673A" w:rsidP="00136751">
      <w:pPr>
        <w:pStyle w:val="a4"/>
        <w:numPr>
          <w:ilvl w:val="0"/>
          <w:numId w:val="6"/>
        </w:numPr>
        <w:shd w:val="clear" w:color="auto" w:fill="auto"/>
        <w:tabs>
          <w:tab w:val="left" w:pos="255"/>
        </w:tabs>
        <w:spacing w:after="0" w:line="240" w:lineRule="auto"/>
        <w:ind w:left="-567" w:right="-143" w:firstLine="567"/>
        <w:jc w:val="both"/>
        <w:rPr>
          <w:sz w:val="24"/>
          <w:szCs w:val="24"/>
        </w:rPr>
      </w:pPr>
      <w:r w:rsidRPr="00136751">
        <w:rPr>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2673A" w:rsidRPr="00136751" w:rsidRDefault="0002673A" w:rsidP="00136751">
      <w:pPr>
        <w:pStyle w:val="a4"/>
        <w:numPr>
          <w:ilvl w:val="0"/>
          <w:numId w:val="6"/>
        </w:numPr>
        <w:shd w:val="clear" w:color="auto" w:fill="auto"/>
        <w:tabs>
          <w:tab w:val="left" w:pos="198"/>
        </w:tabs>
        <w:spacing w:after="0" w:line="240" w:lineRule="auto"/>
        <w:ind w:left="-567" w:right="-143" w:firstLine="567"/>
        <w:jc w:val="both"/>
        <w:rPr>
          <w:sz w:val="24"/>
          <w:szCs w:val="24"/>
        </w:rPr>
      </w:pPr>
      <w:r w:rsidRPr="00136751">
        <w:rPr>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2673A" w:rsidRPr="00136751" w:rsidRDefault="0002673A"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Обучающиеся:</w:t>
      </w:r>
    </w:p>
    <w:p w:rsidR="0002673A" w:rsidRPr="00136751" w:rsidRDefault="0002673A" w:rsidP="00136751">
      <w:pPr>
        <w:pStyle w:val="a4"/>
        <w:numPr>
          <w:ilvl w:val="0"/>
          <w:numId w:val="6"/>
        </w:numPr>
        <w:shd w:val="clear" w:color="auto" w:fill="auto"/>
        <w:tabs>
          <w:tab w:val="left" w:pos="231"/>
        </w:tabs>
        <w:spacing w:after="0" w:line="240" w:lineRule="auto"/>
        <w:ind w:left="-567" w:right="-143" w:firstLine="567"/>
        <w:jc w:val="both"/>
        <w:rPr>
          <w:sz w:val="24"/>
          <w:szCs w:val="24"/>
        </w:rPr>
      </w:pPr>
      <w:r w:rsidRPr="00136751">
        <w:rPr>
          <w:sz w:val="24"/>
          <w:szCs w:val="24"/>
        </w:rPr>
        <w:lastRenderedPageBreak/>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2673A" w:rsidRPr="00136751" w:rsidRDefault="0002673A" w:rsidP="00136751">
      <w:pPr>
        <w:pStyle w:val="a4"/>
        <w:numPr>
          <w:ilvl w:val="0"/>
          <w:numId w:val="6"/>
        </w:numPr>
        <w:shd w:val="clear" w:color="auto" w:fill="auto"/>
        <w:tabs>
          <w:tab w:val="left" w:pos="279"/>
        </w:tabs>
        <w:spacing w:after="0" w:line="240" w:lineRule="auto"/>
        <w:ind w:left="-567" w:right="-143" w:firstLine="567"/>
        <w:jc w:val="both"/>
        <w:rPr>
          <w:sz w:val="24"/>
          <w:szCs w:val="24"/>
        </w:rPr>
      </w:pPr>
      <w:r w:rsidRPr="00136751">
        <w:rPr>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2673A" w:rsidRPr="00136751" w:rsidRDefault="0002673A" w:rsidP="00136751">
      <w:pPr>
        <w:pStyle w:val="a4"/>
        <w:numPr>
          <w:ilvl w:val="0"/>
          <w:numId w:val="6"/>
        </w:numPr>
        <w:shd w:val="clear" w:color="auto" w:fill="auto"/>
        <w:tabs>
          <w:tab w:val="left" w:pos="193"/>
        </w:tabs>
        <w:spacing w:after="0" w:line="240" w:lineRule="auto"/>
        <w:ind w:left="-567" w:right="-143" w:firstLine="567"/>
        <w:jc w:val="both"/>
        <w:rPr>
          <w:sz w:val="24"/>
          <w:szCs w:val="24"/>
        </w:rPr>
      </w:pPr>
      <w:r w:rsidRPr="00136751">
        <w:rPr>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2673A" w:rsidRPr="00136751" w:rsidRDefault="0002673A"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2673A" w:rsidRPr="00136751" w:rsidRDefault="0002673A"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2673A" w:rsidRPr="00136751" w:rsidRDefault="0002673A" w:rsidP="00136751">
      <w:pPr>
        <w:pStyle w:val="a4"/>
        <w:numPr>
          <w:ilvl w:val="0"/>
          <w:numId w:val="6"/>
        </w:numPr>
        <w:shd w:val="clear" w:color="auto" w:fill="auto"/>
        <w:tabs>
          <w:tab w:val="left" w:pos="308"/>
        </w:tabs>
        <w:spacing w:after="0" w:line="240" w:lineRule="auto"/>
        <w:ind w:left="-567" w:right="-143" w:firstLine="567"/>
        <w:jc w:val="both"/>
        <w:rPr>
          <w:sz w:val="24"/>
          <w:szCs w:val="24"/>
        </w:rPr>
      </w:pPr>
      <w:r w:rsidRPr="00136751">
        <w:rPr>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в том числе подготовятся к выполнению нормативов Всероссийского физкультурно-спортивного комплекса "Готов к труду и обороне" (ГТО);</w:t>
      </w:r>
    </w:p>
    <w:p w:rsidR="0002673A" w:rsidRPr="00136751" w:rsidRDefault="0002673A" w:rsidP="00136751">
      <w:pPr>
        <w:pStyle w:val="a4"/>
        <w:numPr>
          <w:ilvl w:val="0"/>
          <w:numId w:val="6"/>
        </w:numPr>
        <w:shd w:val="clear" w:color="auto" w:fill="auto"/>
        <w:tabs>
          <w:tab w:val="left" w:pos="270"/>
        </w:tabs>
        <w:spacing w:after="0" w:line="240" w:lineRule="auto"/>
        <w:ind w:left="-567" w:right="-143" w:firstLine="567"/>
        <w:jc w:val="both"/>
        <w:rPr>
          <w:sz w:val="24"/>
          <w:szCs w:val="24"/>
        </w:rPr>
      </w:pPr>
      <w:r w:rsidRPr="00136751">
        <w:rPr>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2673A" w:rsidRPr="00136751" w:rsidRDefault="0002673A" w:rsidP="00136751">
      <w:pPr>
        <w:pStyle w:val="30"/>
        <w:shd w:val="clear" w:color="auto" w:fill="auto"/>
        <w:spacing w:before="0" w:line="240" w:lineRule="auto"/>
        <w:ind w:left="-567" w:right="-143" w:firstLine="567"/>
        <w:jc w:val="both"/>
        <w:rPr>
          <w:sz w:val="24"/>
          <w:szCs w:val="24"/>
        </w:rPr>
      </w:pPr>
      <w:bookmarkStart w:id="71" w:name="bookmark74"/>
      <w:r w:rsidRPr="00136751">
        <w:rPr>
          <w:sz w:val="24"/>
          <w:szCs w:val="24"/>
        </w:rPr>
        <w:t>Знания о физической культуре</w:t>
      </w:r>
      <w:bookmarkEnd w:id="71"/>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02673A" w:rsidRPr="00136751" w:rsidRDefault="0002673A" w:rsidP="00136751">
      <w:pPr>
        <w:pStyle w:val="a4"/>
        <w:numPr>
          <w:ilvl w:val="0"/>
          <w:numId w:val="6"/>
        </w:numPr>
        <w:shd w:val="clear" w:color="auto" w:fill="auto"/>
        <w:tabs>
          <w:tab w:val="left" w:pos="188"/>
        </w:tabs>
        <w:spacing w:after="0" w:line="240" w:lineRule="auto"/>
        <w:ind w:left="-567" w:right="-143" w:firstLine="567"/>
        <w:jc w:val="both"/>
        <w:rPr>
          <w:sz w:val="24"/>
          <w:szCs w:val="24"/>
        </w:rPr>
      </w:pPr>
      <w:r w:rsidRPr="00136751">
        <w:rPr>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2673A" w:rsidRPr="00136751" w:rsidRDefault="0002673A" w:rsidP="00136751">
      <w:pPr>
        <w:pStyle w:val="a4"/>
        <w:numPr>
          <w:ilvl w:val="0"/>
          <w:numId w:val="6"/>
        </w:numPr>
        <w:shd w:val="clear" w:color="auto" w:fill="auto"/>
        <w:tabs>
          <w:tab w:val="left" w:pos="218"/>
        </w:tabs>
        <w:spacing w:after="0" w:line="240" w:lineRule="auto"/>
        <w:ind w:left="-567" w:right="-143" w:firstLine="567"/>
        <w:jc w:val="both"/>
        <w:rPr>
          <w:sz w:val="24"/>
          <w:szCs w:val="24"/>
        </w:rPr>
      </w:pPr>
      <w:r w:rsidRPr="00136751">
        <w:rPr>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2673A" w:rsidRPr="00136751" w:rsidRDefault="0002673A" w:rsidP="00136751">
      <w:pPr>
        <w:pStyle w:val="a4"/>
        <w:numPr>
          <w:ilvl w:val="0"/>
          <w:numId w:val="6"/>
        </w:numPr>
        <w:shd w:val="clear" w:color="auto" w:fill="auto"/>
        <w:tabs>
          <w:tab w:val="left" w:pos="347"/>
        </w:tabs>
        <w:spacing w:after="0" w:line="240" w:lineRule="auto"/>
        <w:ind w:left="-567" w:right="-143" w:firstLine="567"/>
        <w:jc w:val="both"/>
        <w:rPr>
          <w:sz w:val="24"/>
          <w:szCs w:val="24"/>
        </w:rPr>
      </w:pPr>
      <w:r w:rsidRPr="00136751">
        <w:rPr>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02673A" w:rsidRPr="00136751" w:rsidRDefault="0002673A" w:rsidP="00136751">
      <w:pPr>
        <w:pStyle w:val="a4"/>
        <w:numPr>
          <w:ilvl w:val="0"/>
          <w:numId w:val="6"/>
        </w:numPr>
        <w:shd w:val="clear" w:color="auto" w:fill="auto"/>
        <w:tabs>
          <w:tab w:val="left" w:pos="222"/>
        </w:tabs>
        <w:spacing w:after="0" w:line="240" w:lineRule="auto"/>
        <w:ind w:left="-567" w:right="-143" w:firstLine="567"/>
        <w:jc w:val="both"/>
        <w:rPr>
          <w:sz w:val="24"/>
          <w:szCs w:val="24"/>
        </w:rPr>
      </w:pPr>
      <w:r w:rsidRPr="00136751">
        <w:rPr>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2673A" w:rsidRPr="00136751" w:rsidRDefault="0002673A"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02673A" w:rsidRPr="00136751" w:rsidRDefault="0002673A" w:rsidP="00136751">
      <w:pPr>
        <w:pStyle w:val="60"/>
        <w:numPr>
          <w:ilvl w:val="0"/>
          <w:numId w:val="6"/>
        </w:numPr>
        <w:shd w:val="clear" w:color="auto" w:fill="auto"/>
        <w:tabs>
          <w:tab w:val="left" w:pos="179"/>
        </w:tabs>
        <w:spacing w:before="0" w:after="0" w:line="240" w:lineRule="auto"/>
        <w:ind w:left="-567" w:right="-143" w:firstLine="567"/>
        <w:jc w:val="both"/>
        <w:rPr>
          <w:sz w:val="24"/>
          <w:szCs w:val="24"/>
        </w:rPr>
      </w:pPr>
      <w:r w:rsidRPr="00136751">
        <w:rPr>
          <w:sz w:val="24"/>
          <w:szCs w:val="24"/>
        </w:rPr>
        <w:t>выявлять связь занятий физической культурой с трудовой и оборонной деятельностью;</w:t>
      </w:r>
    </w:p>
    <w:p w:rsidR="0002673A" w:rsidRPr="00136751" w:rsidRDefault="0002673A" w:rsidP="00136751">
      <w:pPr>
        <w:pStyle w:val="60"/>
        <w:numPr>
          <w:ilvl w:val="0"/>
          <w:numId w:val="6"/>
        </w:numPr>
        <w:shd w:val="clear" w:color="auto" w:fill="auto"/>
        <w:tabs>
          <w:tab w:val="left" w:pos="170"/>
        </w:tabs>
        <w:spacing w:before="0" w:after="0" w:line="240" w:lineRule="auto"/>
        <w:ind w:left="-567" w:right="-143" w:firstLine="567"/>
        <w:jc w:val="both"/>
        <w:rPr>
          <w:sz w:val="24"/>
          <w:szCs w:val="24"/>
        </w:rPr>
      </w:pPr>
      <w:r w:rsidRPr="00136751">
        <w:rPr>
          <w:sz w:val="24"/>
          <w:szCs w:val="24"/>
        </w:rPr>
        <w:t>характеризовать роль и значение режима дня в сохранении и укреплении здоровья;</w:t>
      </w:r>
    </w:p>
    <w:p w:rsidR="0002673A" w:rsidRPr="00136751" w:rsidRDefault="0002673A" w:rsidP="00136751">
      <w:pPr>
        <w:pStyle w:val="60"/>
        <w:numPr>
          <w:ilvl w:val="0"/>
          <w:numId w:val="6"/>
        </w:numPr>
        <w:shd w:val="clear" w:color="auto" w:fill="auto"/>
        <w:tabs>
          <w:tab w:val="left" w:pos="270"/>
        </w:tabs>
        <w:spacing w:before="0" w:after="0" w:line="240" w:lineRule="auto"/>
        <w:ind w:left="-567" w:right="-143" w:firstLine="567"/>
        <w:jc w:val="both"/>
        <w:rPr>
          <w:sz w:val="24"/>
          <w:szCs w:val="24"/>
        </w:rPr>
      </w:pPr>
      <w:r w:rsidRPr="00136751">
        <w:rPr>
          <w:sz w:val="24"/>
          <w:szCs w:val="24"/>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2673A" w:rsidRPr="00136751" w:rsidRDefault="0002673A" w:rsidP="00136751">
      <w:pPr>
        <w:pStyle w:val="321"/>
        <w:shd w:val="clear" w:color="auto" w:fill="auto"/>
        <w:spacing w:before="0" w:after="0" w:line="240" w:lineRule="auto"/>
        <w:ind w:left="-567" w:right="-143" w:firstLine="567"/>
        <w:jc w:val="both"/>
        <w:rPr>
          <w:sz w:val="24"/>
          <w:szCs w:val="24"/>
        </w:rPr>
      </w:pPr>
      <w:bookmarkStart w:id="72" w:name="bookmark75"/>
      <w:r w:rsidRPr="00136751">
        <w:rPr>
          <w:sz w:val="24"/>
          <w:szCs w:val="24"/>
        </w:rPr>
        <w:t>Способы физкультурной деятельности</w:t>
      </w:r>
      <w:bookmarkEnd w:id="72"/>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02673A" w:rsidRPr="00136751" w:rsidRDefault="0002673A" w:rsidP="00136751">
      <w:pPr>
        <w:pStyle w:val="a4"/>
        <w:numPr>
          <w:ilvl w:val="0"/>
          <w:numId w:val="6"/>
        </w:numPr>
        <w:shd w:val="clear" w:color="auto" w:fill="auto"/>
        <w:tabs>
          <w:tab w:val="left" w:pos="198"/>
        </w:tabs>
        <w:spacing w:after="0" w:line="240" w:lineRule="auto"/>
        <w:ind w:left="-567" w:right="-143" w:firstLine="567"/>
        <w:jc w:val="both"/>
        <w:rPr>
          <w:sz w:val="24"/>
          <w:szCs w:val="24"/>
        </w:rPr>
      </w:pPr>
      <w:r w:rsidRPr="00136751">
        <w:rPr>
          <w:sz w:val="24"/>
          <w:szCs w:val="24"/>
        </w:rPr>
        <w:t>отбирать и выполнять комплексы упражнений для утренней зарядки и физкультминуток в соответствии с изученными правилами;</w:t>
      </w:r>
    </w:p>
    <w:p w:rsidR="0002673A" w:rsidRPr="00136751" w:rsidRDefault="0002673A" w:rsidP="00136751">
      <w:pPr>
        <w:pStyle w:val="a4"/>
        <w:numPr>
          <w:ilvl w:val="0"/>
          <w:numId w:val="6"/>
        </w:numPr>
        <w:shd w:val="clear" w:color="auto" w:fill="auto"/>
        <w:tabs>
          <w:tab w:val="left" w:pos="275"/>
        </w:tabs>
        <w:spacing w:after="0" w:line="240" w:lineRule="auto"/>
        <w:ind w:left="-567" w:right="-143" w:firstLine="567"/>
        <w:jc w:val="both"/>
        <w:rPr>
          <w:sz w:val="24"/>
          <w:szCs w:val="24"/>
        </w:rPr>
      </w:pPr>
      <w:r w:rsidRPr="00136751">
        <w:rPr>
          <w:sz w:val="24"/>
          <w:szCs w:val="24"/>
        </w:rPr>
        <w:lastRenderedPageBreak/>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2673A" w:rsidRPr="00136751" w:rsidRDefault="0002673A" w:rsidP="00136751">
      <w:pPr>
        <w:pStyle w:val="a4"/>
        <w:numPr>
          <w:ilvl w:val="0"/>
          <w:numId w:val="6"/>
        </w:numPr>
        <w:shd w:val="clear" w:color="auto" w:fill="auto"/>
        <w:tabs>
          <w:tab w:val="left" w:pos="218"/>
        </w:tabs>
        <w:spacing w:after="0" w:line="240" w:lineRule="auto"/>
        <w:ind w:left="-567" w:right="-143" w:firstLine="567"/>
        <w:jc w:val="both"/>
        <w:rPr>
          <w:sz w:val="24"/>
          <w:szCs w:val="24"/>
        </w:rPr>
      </w:pPr>
      <w:r w:rsidRPr="00136751">
        <w:rPr>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02673A" w:rsidRPr="00136751" w:rsidRDefault="0002673A"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02673A" w:rsidRPr="00136751" w:rsidRDefault="0002673A" w:rsidP="00136751">
      <w:pPr>
        <w:pStyle w:val="60"/>
        <w:numPr>
          <w:ilvl w:val="0"/>
          <w:numId w:val="6"/>
        </w:numPr>
        <w:shd w:val="clear" w:color="auto" w:fill="auto"/>
        <w:tabs>
          <w:tab w:val="left" w:pos="266"/>
        </w:tabs>
        <w:spacing w:before="0" w:after="0" w:line="240" w:lineRule="auto"/>
        <w:ind w:left="-567" w:right="-143" w:firstLine="567"/>
        <w:jc w:val="both"/>
        <w:rPr>
          <w:sz w:val="24"/>
          <w:szCs w:val="24"/>
        </w:rPr>
      </w:pPr>
      <w:r w:rsidRPr="00136751">
        <w:rPr>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2673A" w:rsidRPr="00136751" w:rsidRDefault="0002673A" w:rsidP="00136751">
      <w:pPr>
        <w:pStyle w:val="60"/>
        <w:numPr>
          <w:ilvl w:val="0"/>
          <w:numId w:val="6"/>
        </w:numPr>
        <w:shd w:val="clear" w:color="auto" w:fill="auto"/>
        <w:tabs>
          <w:tab w:val="left" w:pos="314"/>
        </w:tabs>
        <w:spacing w:before="0" w:after="0" w:line="240" w:lineRule="auto"/>
        <w:ind w:left="-567" w:right="-143" w:firstLine="567"/>
        <w:jc w:val="both"/>
        <w:rPr>
          <w:sz w:val="24"/>
          <w:szCs w:val="24"/>
        </w:rPr>
      </w:pPr>
      <w:r w:rsidRPr="00136751">
        <w:rPr>
          <w:sz w:val="24"/>
          <w:szCs w:val="24"/>
        </w:rPr>
        <w:t>целенаправленно отбирать физические упражнения для индивидуальных занятий по развитию физических качеств;</w:t>
      </w:r>
    </w:p>
    <w:p w:rsidR="0002673A" w:rsidRPr="00136751" w:rsidRDefault="0002673A" w:rsidP="00136751">
      <w:pPr>
        <w:pStyle w:val="60"/>
        <w:numPr>
          <w:ilvl w:val="0"/>
          <w:numId w:val="6"/>
        </w:numPr>
        <w:shd w:val="clear" w:color="auto" w:fill="auto"/>
        <w:tabs>
          <w:tab w:val="left" w:pos="179"/>
        </w:tabs>
        <w:spacing w:before="0" w:after="0" w:line="240" w:lineRule="auto"/>
        <w:ind w:left="-567" w:right="-143" w:firstLine="567"/>
        <w:jc w:val="both"/>
        <w:rPr>
          <w:sz w:val="24"/>
          <w:szCs w:val="24"/>
        </w:rPr>
      </w:pPr>
      <w:r w:rsidRPr="00136751">
        <w:rPr>
          <w:sz w:val="24"/>
          <w:szCs w:val="24"/>
        </w:rPr>
        <w:t>выполнять простейшие приёмы оказания доврачебной помощи при травмах и ушибах.</w:t>
      </w:r>
    </w:p>
    <w:p w:rsidR="0002673A" w:rsidRPr="00136751" w:rsidRDefault="0002673A" w:rsidP="00136751">
      <w:pPr>
        <w:pStyle w:val="30"/>
        <w:shd w:val="clear" w:color="auto" w:fill="auto"/>
        <w:spacing w:before="0" w:line="240" w:lineRule="auto"/>
        <w:ind w:left="-567" w:right="-143" w:firstLine="567"/>
        <w:jc w:val="both"/>
        <w:rPr>
          <w:sz w:val="24"/>
          <w:szCs w:val="24"/>
        </w:rPr>
      </w:pPr>
      <w:bookmarkStart w:id="73" w:name="bookmark76"/>
      <w:r w:rsidRPr="00136751">
        <w:rPr>
          <w:sz w:val="24"/>
          <w:szCs w:val="24"/>
        </w:rPr>
        <w:t>Физическое совершенствование</w:t>
      </w:r>
      <w:bookmarkEnd w:id="73"/>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Выпускник научится:</w:t>
      </w:r>
    </w:p>
    <w:p w:rsidR="0002673A" w:rsidRPr="00136751" w:rsidRDefault="0002673A" w:rsidP="00136751">
      <w:pPr>
        <w:pStyle w:val="a4"/>
        <w:numPr>
          <w:ilvl w:val="0"/>
          <w:numId w:val="6"/>
        </w:numPr>
        <w:shd w:val="clear" w:color="auto" w:fill="auto"/>
        <w:tabs>
          <w:tab w:val="left" w:pos="270"/>
        </w:tabs>
        <w:spacing w:after="0" w:line="240" w:lineRule="auto"/>
        <w:ind w:left="-567" w:right="-143" w:firstLine="567"/>
        <w:jc w:val="both"/>
        <w:rPr>
          <w:sz w:val="24"/>
          <w:szCs w:val="24"/>
        </w:rPr>
      </w:pPr>
      <w:r w:rsidRPr="00136751">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02673A" w:rsidRPr="00136751" w:rsidRDefault="0002673A" w:rsidP="00136751">
      <w:pPr>
        <w:pStyle w:val="a4"/>
        <w:numPr>
          <w:ilvl w:val="0"/>
          <w:numId w:val="6"/>
        </w:numPr>
        <w:shd w:val="clear" w:color="auto" w:fill="auto"/>
        <w:tabs>
          <w:tab w:val="left" w:pos="174"/>
        </w:tabs>
        <w:spacing w:after="0" w:line="240" w:lineRule="auto"/>
        <w:ind w:left="-567" w:right="-143" w:firstLine="567"/>
        <w:jc w:val="both"/>
        <w:rPr>
          <w:sz w:val="24"/>
          <w:szCs w:val="24"/>
        </w:rPr>
      </w:pPr>
      <w:r w:rsidRPr="00136751">
        <w:rPr>
          <w:sz w:val="24"/>
          <w:szCs w:val="24"/>
        </w:rPr>
        <w:t>выполнять тестовые упражнения на оценку динамики индивидуального развития основных физических качеств;</w:t>
      </w:r>
    </w:p>
    <w:p w:rsidR="0002673A" w:rsidRPr="00136751" w:rsidRDefault="0002673A"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выполнять организующие строевые команды и приёмы;</w:t>
      </w:r>
    </w:p>
    <w:p w:rsidR="0002673A" w:rsidRPr="00136751" w:rsidRDefault="0002673A" w:rsidP="00136751">
      <w:pPr>
        <w:pStyle w:val="a4"/>
        <w:numPr>
          <w:ilvl w:val="0"/>
          <w:numId w:val="6"/>
        </w:numPr>
        <w:shd w:val="clear" w:color="auto" w:fill="auto"/>
        <w:tabs>
          <w:tab w:val="left" w:pos="164"/>
        </w:tabs>
        <w:spacing w:after="0" w:line="240" w:lineRule="auto"/>
        <w:ind w:left="-567" w:right="-143" w:firstLine="567"/>
        <w:jc w:val="both"/>
        <w:rPr>
          <w:sz w:val="24"/>
          <w:szCs w:val="24"/>
        </w:rPr>
      </w:pPr>
      <w:r w:rsidRPr="00136751">
        <w:rPr>
          <w:sz w:val="24"/>
          <w:szCs w:val="24"/>
        </w:rPr>
        <w:t>выполнять акробатические упражнения (кувырки, стойки, перекаты);</w:t>
      </w:r>
    </w:p>
    <w:p w:rsidR="0002673A" w:rsidRPr="00136751" w:rsidRDefault="0002673A" w:rsidP="00136751">
      <w:pPr>
        <w:pStyle w:val="a4"/>
        <w:numPr>
          <w:ilvl w:val="0"/>
          <w:numId w:val="6"/>
        </w:numPr>
        <w:shd w:val="clear" w:color="auto" w:fill="auto"/>
        <w:tabs>
          <w:tab w:val="left" w:pos="226"/>
        </w:tabs>
        <w:spacing w:after="0" w:line="240" w:lineRule="auto"/>
        <w:ind w:left="-567" w:right="-143" w:firstLine="567"/>
        <w:jc w:val="both"/>
        <w:rPr>
          <w:sz w:val="24"/>
          <w:szCs w:val="24"/>
        </w:rPr>
      </w:pPr>
      <w:r w:rsidRPr="00136751">
        <w:rPr>
          <w:sz w:val="24"/>
          <w:szCs w:val="24"/>
        </w:rPr>
        <w:t>выполнять гимнастические упражнения на спортивных снарядах (перекладина, брусья, гимнастическое бревно);</w:t>
      </w:r>
    </w:p>
    <w:p w:rsidR="0002673A" w:rsidRPr="00136751" w:rsidRDefault="0002673A" w:rsidP="00136751">
      <w:pPr>
        <w:pStyle w:val="a4"/>
        <w:numPr>
          <w:ilvl w:val="0"/>
          <w:numId w:val="6"/>
        </w:numPr>
        <w:shd w:val="clear" w:color="auto" w:fill="auto"/>
        <w:tabs>
          <w:tab w:val="left" w:pos="202"/>
        </w:tabs>
        <w:spacing w:after="0" w:line="240" w:lineRule="auto"/>
        <w:ind w:left="-567" w:right="-143" w:firstLine="567"/>
        <w:jc w:val="both"/>
        <w:rPr>
          <w:sz w:val="24"/>
          <w:szCs w:val="24"/>
        </w:rPr>
      </w:pPr>
      <w:r w:rsidRPr="00136751">
        <w:rPr>
          <w:sz w:val="24"/>
          <w:szCs w:val="24"/>
        </w:rPr>
        <w:t>выполнять легкоатлетические упражнения (бег, прыжки, метания и броски мяча разного веса и объёма);</w:t>
      </w:r>
    </w:p>
    <w:p w:rsidR="0002673A" w:rsidRPr="00136751" w:rsidRDefault="0002673A" w:rsidP="00136751">
      <w:pPr>
        <w:pStyle w:val="a4"/>
        <w:numPr>
          <w:ilvl w:val="0"/>
          <w:numId w:val="6"/>
        </w:numPr>
        <w:shd w:val="clear" w:color="auto" w:fill="auto"/>
        <w:tabs>
          <w:tab w:val="left" w:pos="212"/>
        </w:tabs>
        <w:spacing w:after="0" w:line="240" w:lineRule="auto"/>
        <w:ind w:left="-567" w:right="-143" w:firstLine="567"/>
        <w:jc w:val="both"/>
        <w:rPr>
          <w:sz w:val="24"/>
          <w:szCs w:val="24"/>
        </w:rPr>
      </w:pPr>
      <w:r w:rsidRPr="00136751">
        <w:rPr>
          <w:sz w:val="24"/>
          <w:szCs w:val="24"/>
        </w:rPr>
        <w:t>выполнять игровые действия и упражнения из подвижных игр разной функциональной направленности.</w:t>
      </w:r>
    </w:p>
    <w:p w:rsidR="0002673A" w:rsidRPr="00136751" w:rsidRDefault="0002673A" w:rsidP="00136751">
      <w:pPr>
        <w:pStyle w:val="60"/>
        <w:shd w:val="clear" w:color="auto" w:fill="auto"/>
        <w:spacing w:before="0" w:after="0" w:line="240" w:lineRule="auto"/>
        <w:ind w:left="-567" w:right="-143" w:firstLine="567"/>
        <w:jc w:val="both"/>
        <w:rPr>
          <w:sz w:val="24"/>
          <w:szCs w:val="24"/>
        </w:rPr>
      </w:pPr>
      <w:r w:rsidRPr="00136751">
        <w:rPr>
          <w:sz w:val="24"/>
          <w:szCs w:val="24"/>
        </w:rPr>
        <w:t>Выпускник получит возможность научиться:</w:t>
      </w:r>
    </w:p>
    <w:p w:rsidR="0002673A" w:rsidRPr="00136751" w:rsidRDefault="0002673A"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сохранять правильную осанку, оптимальное телосложение;</w:t>
      </w:r>
    </w:p>
    <w:p w:rsidR="0002673A" w:rsidRPr="00136751" w:rsidRDefault="0002673A"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выполнять эстетически красиво гимнастические и акробатические комбинации;</w:t>
      </w:r>
    </w:p>
    <w:p w:rsidR="0002673A" w:rsidRPr="00136751" w:rsidRDefault="0002673A"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играть в баскетбол, футбол и волейбол по упрощённым правилам;</w:t>
      </w:r>
    </w:p>
    <w:p w:rsidR="0002673A" w:rsidRPr="00136751" w:rsidRDefault="0002673A" w:rsidP="00136751">
      <w:pPr>
        <w:pStyle w:val="60"/>
        <w:numPr>
          <w:ilvl w:val="0"/>
          <w:numId w:val="6"/>
        </w:numPr>
        <w:shd w:val="clear" w:color="auto" w:fill="auto"/>
        <w:tabs>
          <w:tab w:val="left" w:pos="159"/>
        </w:tabs>
        <w:spacing w:before="0" w:after="0" w:line="240" w:lineRule="auto"/>
        <w:ind w:left="-567" w:right="-143" w:firstLine="567"/>
        <w:jc w:val="both"/>
        <w:rPr>
          <w:sz w:val="24"/>
          <w:szCs w:val="24"/>
        </w:rPr>
      </w:pPr>
      <w:r w:rsidRPr="00136751">
        <w:rPr>
          <w:sz w:val="24"/>
          <w:szCs w:val="24"/>
        </w:rPr>
        <w:t>выполнять тестовые нормативы по физической подготовке;</w:t>
      </w:r>
    </w:p>
    <w:p w:rsidR="0002673A" w:rsidRPr="00136751" w:rsidRDefault="0002673A" w:rsidP="00136751">
      <w:pPr>
        <w:pStyle w:val="60"/>
        <w:numPr>
          <w:ilvl w:val="0"/>
          <w:numId w:val="6"/>
        </w:numPr>
        <w:shd w:val="clear" w:color="auto" w:fill="auto"/>
        <w:tabs>
          <w:tab w:val="left" w:pos="154"/>
        </w:tabs>
        <w:spacing w:before="0" w:after="0" w:line="240" w:lineRule="auto"/>
        <w:ind w:left="-567" w:right="-143" w:firstLine="567"/>
        <w:jc w:val="both"/>
        <w:rPr>
          <w:sz w:val="24"/>
          <w:szCs w:val="24"/>
        </w:rPr>
      </w:pPr>
      <w:r w:rsidRPr="00136751">
        <w:rPr>
          <w:sz w:val="24"/>
          <w:szCs w:val="24"/>
        </w:rPr>
        <w:t>плавать, в том числе спортивными способами; выполнять передвижения на лыжах.</w:t>
      </w:r>
    </w:p>
    <w:p w:rsidR="0002673A" w:rsidRPr="00136751" w:rsidRDefault="0002673A" w:rsidP="00136751">
      <w:pPr>
        <w:pStyle w:val="30"/>
        <w:shd w:val="clear" w:color="auto" w:fill="auto"/>
        <w:spacing w:before="0" w:line="240" w:lineRule="auto"/>
        <w:ind w:left="-567" w:right="-143" w:firstLine="567"/>
        <w:jc w:val="both"/>
        <w:rPr>
          <w:sz w:val="24"/>
          <w:szCs w:val="24"/>
        </w:rPr>
      </w:pPr>
      <w:bookmarkStart w:id="74" w:name="bookmark77"/>
      <w:r w:rsidRPr="00136751">
        <w:rPr>
          <w:sz w:val="24"/>
          <w:szCs w:val="24"/>
        </w:rPr>
        <w:t>1.3. Система оценки достижения планируемых результатов освоения основной образовательной программы начального общего образования</w:t>
      </w:r>
      <w:bookmarkEnd w:id="74"/>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 xml:space="preserve">В соответствии со Стандартом основным объектом системы оценки результатов образования на ступени начального общего образования, её содержательной и </w:t>
      </w:r>
      <w:r w:rsidRPr="00136751">
        <w:rPr>
          <w:sz w:val="24"/>
          <w:szCs w:val="24"/>
        </w:rPr>
        <w:lastRenderedPageBreak/>
        <w:t>критериальнойбазой выступают планируемые результаты освоения обучающимися основной образовательной программы начального общего образования.</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02673A" w:rsidRPr="00136751" w:rsidRDefault="0002673A" w:rsidP="00136751">
      <w:pPr>
        <w:pStyle w:val="a4"/>
        <w:numPr>
          <w:ilvl w:val="0"/>
          <w:numId w:val="6"/>
        </w:numPr>
        <w:shd w:val="clear" w:color="auto" w:fill="auto"/>
        <w:tabs>
          <w:tab w:val="left" w:pos="709"/>
        </w:tabs>
        <w:spacing w:after="0" w:line="240" w:lineRule="auto"/>
        <w:ind w:left="-567" w:right="-143" w:firstLine="567"/>
        <w:jc w:val="both"/>
        <w:rPr>
          <w:sz w:val="24"/>
          <w:szCs w:val="24"/>
        </w:rPr>
      </w:pPr>
      <w:r w:rsidRPr="00136751">
        <w:rPr>
          <w:sz w:val="24"/>
          <w:szCs w:val="24"/>
        </w:rPr>
        <w:t>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02673A" w:rsidRPr="00136751" w:rsidRDefault="0002673A" w:rsidP="00136751">
      <w:pPr>
        <w:pStyle w:val="a4"/>
        <w:numPr>
          <w:ilvl w:val="0"/>
          <w:numId w:val="6"/>
        </w:numPr>
        <w:shd w:val="clear" w:color="auto" w:fill="auto"/>
        <w:tabs>
          <w:tab w:val="left" w:pos="709"/>
          <w:tab w:val="left" w:pos="1176"/>
        </w:tabs>
        <w:spacing w:after="0" w:line="240" w:lineRule="auto"/>
        <w:ind w:left="-567" w:right="-143" w:firstLine="567"/>
        <w:jc w:val="both"/>
        <w:rPr>
          <w:sz w:val="24"/>
          <w:szCs w:val="24"/>
        </w:rPr>
      </w:pPr>
      <w:r w:rsidRPr="00136751">
        <w:rPr>
          <w:sz w:val="24"/>
          <w:szCs w:val="24"/>
        </w:rPr>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Внутренняя и внешняя оценки построены на одной и той же критериальной основе, при этом внешняя оценка, реализуя требования стандарта, задает общие ориентиры образовательного процесса посредством уточнения содержательной и критериальной основы всей системы оценки, в том числе и внутренней.</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Внутренняя оценка выражается в текущих отметках, которые ставятся учителями; в результатах самооценки обучающихся; в результатах наблюдений, проводящихся учителями; в промежуточных и итоговой оценках обучающихся и, наконец,в решении педагогического совета школы о переводе ученика в следующий класс или на следующую ступень обучения.</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Внешняя оценка проводится внешними по отношению к школе службами, уполномоченными вести оценочную деятельность, в рамках следующих регламентированных процедур:</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государственная итоговая аттестация выпускников;</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аттестация работников образования;</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аккредитация образовательных учреждений;</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мониторинговые исследования качества образования.</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«Точка соприкосновения» внутренней и внешней оценки - итоговая оценка, поэтому степень воздействия внешней оценки на образовательный процесс (через систему внутренней оценки) тем больше, чем более выражена связь процедур внешней оценки с итоговой оценкой.</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Это выдвигает определенные требования к структуре итоговой оценки. В ней необходимо выделить две составляющие: накопленные оценки, характеризующие динамику индивидуальных образовательных достижений обучающихся, их продвижение в освоении планируемых результатов, и оценки за стандартизированные итоговые работы, характеризующие уровень присвоения обучающимися основных формируемых способов действий в отношении опорной системы знаний на момент окончания учебного года или определенной ступени обучения.</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Если в ходе текущей оценочной деятельности используется операционализированный перечень планируемых результатов, а итоговые работы проводятся по единому или сопоставимому инструментарию (разработанному на основе спецификации и демонстрационных вариантов, созданных в рамках системы внешней оценки), то оказывается возможным обеспечить содержательную и критериальную связь внутренней оценки с системой внешней оценки.</w:t>
      </w:r>
    </w:p>
    <w:p w:rsidR="0002673A" w:rsidRPr="00136751" w:rsidRDefault="0002673A" w:rsidP="00136751">
      <w:pPr>
        <w:pStyle w:val="a4"/>
        <w:shd w:val="clear" w:color="auto" w:fill="auto"/>
        <w:spacing w:after="0" w:line="240" w:lineRule="auto"/>
        <w:ind w:left="-567" w:right="-143" w:firstLine="567"/>
        <w:jc w:val="both"/>
        <w:rPr>
          <w:sz w:val="24"/>
          <w:szCs w:val="24"/>
        </w:rPr>
      </w:pPr>
      <w:r w:rsidRPr="00136751">
        <w:rPr>
          <w:sz w:val="24"/>
          <w:szCs w:val="24"/>
        </w:rPr>
        <w:t>Эта связь может быть существенно усилена при условии проведения регулярного внешнего мониторинга образовательных достижений обучающихся, процедур аттестации педагогических кадров и аккредитации образовательного учреждения.</w:t>
      </w:r>
    </w:p>
    <w:p w:rsidR="0002673A" w:rsidRPr="00136751" w:rsidRDefault="0002673A" w:rsidP="00136751">
      <w:pPr>
        <w:pStyle w:val="30"/>
        <w:shd w:val="clear" w:color="auto" w:fill="auto"/>
        <w:spacing w:before="0" w:line="240" w:lineRule="auto"/>
        <w:ind w:left="-567" w:right="-143" w:firstLine="567"/>
        <w:jc w:val="both"/>
        <w:rPr>
          <w:sz w:val="24"/>
          <w:szCs w:val="24"/>
        </w:rPr>
      </w:pPr>
      <w:bookmarkStart w:id="75" w:name="bookmark78"/>
      <w:r w:rsidRPr="00136751">
        <w:rPr>
          <w:sz w:val="24"/>
          <w:szCs w:val="24"/>
        </w:rPr>
        <w:t>Виды и формы контрольно-оценочных действий учащихся и педагогов</w:t>
      </w:r>
      <w:bookmarkEnd w:id="75"/>
    </w:p>
    <w:p w:rsidR="0002673A" w:rsidRDefault="0002673A" w:rsidP="00136751">
      <w:pPr>
        <w:pStyle w:val="a4"/>
        <w:shd w:val="clear" w:color="auto" w:fill="auto"/>
        <w:spacing w:after="0" w:line="240" w:lineRule="auto"/>
        <w:ind w:left="-567" w:right="-143" w:firstLine="567"/>
        <w:jc w:val="both"/>
        <w:rPr>
          <w:sz w:val="24"/>
          <w:szCs w:val="24"/>
        </w:rPr>
      </w:pPr>
      <w:r w:rsidRPr="00136751">
        <w:rPr>
          <w:sz w:val="24"/>
          <w:szCs w:val="24"/>
        </w:rPr>
        <w:lastRenderedPageBreak/>
        <w:t>Содержательный контроль и оценка предметных достижений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2C2CA2" w:rsidRDefault="002C2CA2" w:rsidP="00136751">
      <w:pPr>
        <w:pStyle w:val="a4"/>
        <w:shd w:val="clear" w:color="auto" w:fill="auto"/>
        <w:spacing w:after="0" w:line="240" w:lineRule="auto"/>
        <w:ind w:left="-567" w:right="-143" w:firstLine="567"/>
        <w:jc w:val="both"/>
        <w:rPr>
          <w:sz w:val="24"/>
          <w:szCs w:val="24"/>
        </w:rPr>
      </w:pPr>
    </w:p>
    <w:p w:rsidR="002C2CA2" w:rsidRPr="00136751" w:rsidRDefault="002C2CA2" w:rsidP="00136751">
      <w:pPr>
        <w:pStyle w:val="a4"/>
        <w:shd w:val="clear" w:color="auto" w:fill="auto"/>
        <w:spacing w:after="0" w:line="240" w:lineRule="auto"/>
        <w:ind w:left="-567" w:right="-143" w:firstLine="567"/>
        <w:jc w:val="both"/>
        <w:rPr>
          <w:sz w:val="24"/>
          <w:szCs w:val="24"/>
        </w:rPr>
      </w:pPr>
    </w:p>
    <w:p w:rsidR="00890FE1" w:rsidRDefault="00890FE1" w:rsidP="0002673A">
      <w:pPr>
        <w:pStyle w:val="24"/>
        <w:shd w:val="clear" w:color="auto" w:fill="auto"/>
        <w:spacing w:line="210" w:lineRule="exact"/>
      </w:pPr>
    </w:p>
    <w:p w:rsidR="0002673A" w:rsidRDefault="0002673A" w:rsidP="0002673A">
      <w:pPr>
        <w:pStyle w:val="24"/>
        <w:shd w:val="clear" w:color="auto" w:fill="auto"/>
        <w:spacing w:line="210" w:lineRule="exact"/>
      </w:pPr>
      <w:r>
        <w:t>Таблица 2</w:t>
      </w:r>
    </w:p>
    <w:p w:rsidR="0001159B" w:rsidRDefault="0001159B" w:rsidP="0002673A">
      <w:pPr>
        <w:pStyle w:val="24"/>
        <w:shd w:val="clear" w:color="auto" w:fill="auto"/>
        <w:spacing w:line="210" w:lineRule="exact"/>
      </w:pPr>
    </w:p>
    <w:tbl>
      <w:tblPr>
        <w:tblW w:w="8925" w:type="dxa"/>
        <w:tblInd w:w="5" w:type="dxa"/>
        <w:tblLayout w:type="fixed"/>
        <w:tblCellMar>
          <w:left w:w="0" w:type="dxa"/>
          <w:right w:w="0" w:type="dxa"/>
        </w:tblCellMar>
        <w:tblLook w:val="0000"/>
      </w:tblPr>
      <w:tblGrid>
        <w:gridCol w:w="1276"/>
        <w:gridCol w:w="1418"/>
        <w:gridCol w:w="3403"/>
        <w:gridCol w:w="2828"/>
      </w:tblGrid>
      <w:tr w:rsidR="0002673A" w:rsidTr="0001159B">
        <w:trPr>
          <w:trHeight w:val="566"/>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40" w:lineRule="auto"/>
              <w:ind w:left="160"/>
            </w:pPr>
            <w:r>
              <w:t>Вид КОД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8" w:lineRule="exact"/>
              <w:ind w:left="120"/>
            </w:pPr>
            <w:r>
              <w:t>Время проведения</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40" w:lineRule="auto"/>
              <w:ind w:left="120"/>
            </w:pPr>
            <w:r>
              <w:t>Содержание</w:t>
            </w:r>
          </w:p>
        </w:tc>
        <w:tc>
          <w:tcPr>
            <w:tcW w:w="282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40" w:lineRule="auto"/>
              <w:jc w:val="both"/>
            </w:pPr>
            <w:r>
              <w:t>Формы и виды оценки</w:t>
            </w:r>
          </w:p>
        </w:tc>
      </w:tr>
      <w:tr w:rsidR="00A747BE" w:rsidTr="00505309">
        <w:trPr>
          <w:trHeight w:val="3360"/>
        </w:trPr>
        <w:tc>
          <w:tcPr>
            <w:tcW w:w="1276" w:type="dxa"/>
            <w:tcBorders>
              <w:top w:val="single" w:sz="4" w:space="0" w:color="auto"/>
              <w:left w:val="single" w:sz="4" w:space="0" w:color="auto"/>
              <w:right w:val="single" w:sz="4" w:space="0" w:color="auto"/>
            </w:tcBorders>
            <w:shd w:val="clear" w:color="auto" w:fill="FFFFFF"/>
          </w:tcPr>
          <w:p w:rsidR="00A747BE" w:rsidRDefault="00A747BE" w:rsidP="0002673A">
            <w:pPr>
              <w:pStyle w:val="a4"/>
              <w:shd w:val="clear" w:color="auto" w:fill="auto"/>
              <w:spacing w:after="0" w:line="278" w:lineRule="exact"/>
              <w:ind w:left="160"/>
            </w:pPr>
            <w:r>
              <w:t>Стартовая работа</w:t>
            </w:r>
          </w:p>
        </w:tc>
        <w:tc>
          <w:tcPr>
            <w:tcW w:w="1418" w:type="dxa"/>
            <w:tcBorders>
              <w:top w:val="single" w:sz="4" w:space="0" w:color="auto"/>
              <w:left w:val="single" w:sz="4" w:space="0" w:color="auto"/>
              <w:right w:val="single" w:sz="4" w:space="0" w:color="auto"/>
            </w:tcBorders>
            <w:shd w:val="clear" w:color="auto" w:fill="FFFFFF"/>
          </w:tcPr>
          <w:p w:rsidR="00A747BE" w:rsidRDefault="00A747BE" w:rsidP="0002673A">
            <w:pPr>
              <w:pStyle w:val="a4"/>
              <w:shd w:val="clear" w:color="auto" w:fill="auto"/>
              <w:spacing w:after="0" w:line="274" w:lineRule="exact"/>
              <w:ind w:left="120"/>
            </w:pPr>
            <w:r>
              <w:t>Начало сентября</w:t>
            </w:r>
          </w:p>
        </w:tc>
        <w:tc>
          <w:tcPr>
            <w:tcW w:w="3403" w:type="dxa"/>
            <w:tcBorders>
              <w:top w:val="single" w:sz="4" w:space="0" w:color="auto"/>
              <w:left w:val="single" w:sz="4" w:space="0" w:color="auto"/>
              <w:right w:val="single" w:sz="4" w:space="0" w:color="auto"/>
            </w:tcBorders>
            <w:shd w:val="clear" w:color="auto" w:fill="FFFFFF"/>
          </w:tcPr>
          <w:p w:rsidR="00A747BE" w:rsidRDefault="00A747BE" w:rsidP="0002673A">
            <w:pPr>
              <w:pStyle w:val="a4"/>
              <w:shd w:val="clear" w:color="auto" w:fill="auto"/>
              <w:spacing w:after="0" w:line="274" w:lineRule="exact"/>
              <w:ind w:left="120"/>
            </w:pPr>
            <w:r>
              <w:t>Определяет актуальный уровень знаний, необходимый для продолжения обучения, а также намечает «зону ближайшего развития» и предметных знаний,</w:t>
            </w:r>
          </w:p>
          <w:p w:rsidR="00A747BE" w:rsidRDefault="00A747BE" w:rsidP="0002673A">
            <w:pPr>
              <w:pStyle w:val="a4"/>
              <w:spacing w:after="0" w:line="274" w:lineRule="exact"/>
              <w:ind w:left="120"/>
            </w:pPr>
            <w:r>
              <w:t>организует коррекционную работу в зоне актуальных знаний</w:t>
            </w:r>
          </w:p>
        </w:tc>
        <w:tc>
          <w:tcPr>
            <w:tcW w:w="2828" w:type="dxa"/>
            <w:tcBorders>
              <w:top w:val="single" w:sz="4" w:space="0" w:color="auto"/>
              <w:left w:val="single" w:sz="4" w:space="0" w:color="auto"/>
              <w:right w:val="single" w:sz="4" w:space="0" w:color="auto"/>
            </w:tcBorders>
            <w:shd w:val="clear" w:color="auto" w:fill="FFFFFF"/>
          </w:tcPr>
          <w:p w:rsidR="00A747BE" w:rsidRDefault="00A747BE" w:rsidP="003378A3">
            <w:pPr>
              <w:pStyle w:val="a4"/>
              <w:shd w:val="clear" w:color="auto" w:fill="auto"/>
              <w:spacing w:after="0" w:line="274" w:lineRule="exact"/>
              <w:jc w:val="both"/>
            </w:pPr>
            <w:r>
              <w:t>Фиксируется учителем в электронном журнале и автоматически в электронном дневнике обучающегося отдельно задания актуального уровняи уровня ближайшего развития в многобалльной шкале оценивания. Результаты работы не влияют на дальнейшую итоговую оценку младшего школьника.</w:t>
            </w:r>
          </w:p>
        </w:tc>
      </w:tr>
      <w:tr w:rsidR="0002673A" w:rsidRPr="00890FE1" w:rsidTr="0001159B">
        <w:trPr>
          <w:trHeight w:val="167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02673A" w:rsidRPr="00890FE1" w:rsidRDefault="0002673A" w:rsidP="002F355B">
            <w:pPr>
              <w:pStyle w:val="a4"/>
              <w:shd w:val="clear" w:color="auto" w:fill="auto"/>
              <w:spacing w:after="0" w:line="278" w:lineRule="exact"/>
              <w:ind w:left="160"/>
            </w:pPr>
            <w:r w:rsidRPr="00890FE1">
              <w:t>Диагностическая работа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73A" w:rsidRPr="00890FE1" w:rsidRDefault="0002673A" w:rsidP="002F355B">
            <w:pPr>
              <w:pStyle w:val="a4"/>
              <w:shd w:val="clear" w:color="auto" w:fill="auto"/>
              <w:spacing w:after="0" w:line="274" w:lineRule="exact"/>
              <w:ind w:left="120"/>
            </w:pPr>
            <w:r w:rsidRPr="00890FE1">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2673A" w:rsidRPr="00890FE1" w:rsidRDefault="0002673A" w:rsidP="0002673A">
            <w:pPr>
              <w:pStyle w:val="a4"/>
              <w:shd w:val="clear" w:color="auto" w:fill="auto"/>
              <w:spacing w:after="0" w:line="274" w:lineRule="exact"/>
              <w:ind w:left="120"/>
            </w:pPr>
            <w:r w:rsidRPr="00890FE1">
              <w:t>Направлена на проверку пооперационного состава действия, которым необходимо овладеть обучающимся в рамках решения учебной задачи</w:t>
            </w:r>
          </w:p>
        </w:tc>
        <w:tc>
          <w:tcPr>
            <w:tcW w:w="2828" w:type="dxa"/>
            <w:tcBorders>
              <w:top w:val="single" w:sz="4" w:space="0" w:color="auto"/>
              <w:left w:val="single" w:sz="4" w:space="0" w:color="auto"/>
              <w:bottom w:val="single" w:sz="4" w:space="0" w:color="auto"/>
              <w:right w:val="single" w:sz="4" w:space="0" w:color="auto"/>
            </w:tcBorders>
            <w:shd w:val="clear" w:color="auto" w:fill="FFFFFF"/>
          </w:tcPr>
          <w:p w:rsidR="0002673A" w:rsidRPr="00890FE1" w:rsidRDefault="0002673A" w:rsidP="0002673A">
            <w:pPr>
              <w:pStyle w:val="a4"/>
              <w:shd w:val="clear" w:color="auto" w:fill="auto"/>
              <w:spacing w:after="0" w:line="274" w:lineRule="exact"/>
              <w:jc w:val="both"/>
            </w:pPr>
            <w:r w:rsidRPr="00890FE1">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02673A" w:rsidRPr="00890FE1" w:rsidTr="0001159B">
        <w:trPr>
          <w:trHeight w:val="167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02673A" w:rsidRPr="00890FE1" w:rsidRDefault="0002673A" w:rsidP="0002673A">
            <w:pPr>
              <w:pStyle w:val="a4"/>
              <w:shd w:val="clear" w:color="auto" w:fill="auto"/>
              <w:spacing w:after="0" w:line="278" w:lineRule="exact"/>
              <w:ind w:left="160"/>
            </w:pPr>
            <w:r w:rsidRPr="00890FE1">
              <w:t>Самостоятельная работа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73A" w:rsidRPr="00890FE1" w:rsidRDefault="0002673A" w:rsidP="00136751">
            <w:pPr>
              <w:pStyle w:val="a4"/>
              <w:shd w:val="clear" w:color="auto" w:fill="auto"/>
              <w:spacing w:after="0" w:line="274" w:lineRule="exact"/>
              <w:ind w:left="120"/>
            </w:pPr>
            <w:r w:rsidRPr="00890FE1">
              <w:t>Не более одно</w:t>
            </w:r>
            <w:r w:rsidR="00136751" w:rsidRPr="00890FE1">
              <w:t>й в месяц</w:t>
            </w:r>
            <w:r w:rsidRPr="00890FE1">
              <w:t xml:space="preserve"> (5-6 работ в год)</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2673A" w:rsidRPr="00890FE1" w:rsidRDefault="0002673A" w:rsidP="0002673A">
            <w:pPr>
              <w:pStyle w:val="a4"/>
              <w:shd w:val="clear" w:color="auto" w:fill="auto"/>
              <w:spacing w:after="0" w:line="274" w:lineRule="exact"/>
              <w:ind w:left="120"/>
            </w:pPr>
            <w:r w:rsidRPr="00890FE1">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2828" w:type="dxa"/>
            <w:tcBorders>
              <w:top w:val="single" w:sz="4" w:space="0" w:color="auto"/>
              <w:left w:val="single" w:sz="4" w:space="0" w:color="auto"/>
              <w:bottom w:val="single" w:sz="4" w:space="0" w:color="auto"/>
              <w:right w:val="single" w:sz="4" w:space="0" w:color="auto"/>
            </w:tcBorders>
            <w:shd w:val="clear" w:color="auto" w:fill="FFFFFF"/>
          </w:tcPr>
          <w:p w:rsidR="0002673A" w:rsidRPr="00890FE1" w:rsidRDefault="0002673A" w:rsidP="0002673A">
            <w:pPr>
              <w:pStyle w:val="a4"/>
              <w:shd w:val="clear" w:color="auto" w:fill="auto"/>
              <w:spacing w:after="0" w:line="274" w:lineRule="exact"/>
              <w:jc w:val="both"/>
            </w:pPr>
            <w:r w:rsidRPr="00890FE1">
              <w:t>Обучающийся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 балльной шкале оценивает уровень выполненной работы.</w:t>
            </w:r>
          </w:p>
          <w:p w:rsidR="0002673A" w:rsidRPr="00890FE1" w:rsidRDefault="0002673A" w:rsidP="0002673A">
            <w:pPr>
              <w:pStyle w:val="a4"/>
              <w:shd w:val="clear" w:color="auto" w:fill="auto"/>
              <w:spacing w:after="0" w:line="274" w:lineRule="exact"/>
              <w:jc w:val="both"/>
            </w:pPr>
            <w:r w:rsidRPr="00890FE1">
              <w:t xml:space="preserve">Учитель проверяет и оценивает выполненные школьником задания отдельно по уровням, </w:t>
            </w:r>
            <w:r w:rsidRPr="00890FE1">
              <w:lastRenderedPageBreak/>
              <w:t>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обучающихся.</w:t>
            </w:r>
          </w:p>
        </w:tc>
      </w:tr>
      <w:tr w:rsidR="00A747BE" w:rsidTr="00505309">
        <w:trPr>
          <w:trHeight w:val="3014"/>
        </w:trPr>
        <w:tc>
          <w:tcPr>
            <w:tcW w:w="1276" w:type="dxa"/>
            <w:tcBorders>
              <w:top w:val="single" w:sz="4" w:space="0" w:color="auto"/>
              <w:left w:val="single" w:sz="4" w:space="0" w:color="auto"/>
              <w:right w:val="single" w:sz="4" w:space="0" w:color="auto"/>
            </w:tcBorders>
            <w:shd w:val="clear" w:color="auto" w:fill="FFFFFF"/>
          </w:tcPr>
          <w:p w:rsidR="00A747BE" w:rsidRDefault="00A747BE" w:rsidP="0002673A">
            <w:pPr>
              <w:pStyle w:val="a4"/>
              <w:shd w:val="clear" w:color="auto" w:fill="auto"/>
              <w:spacing w:after="0" w:line="278" w:lineRule="exact"/>
              <w:ind w:left="160"/>
            </w:pPr>
            <w:r>
              <w:lastRenderedPageBreak/>
              <w:t>Проверочная работа по итогам выполнения самостоятельной работы</w:t>
            </w:r>
          </w:p>
        </w:tc>
        <w:tc>
          <w:tcPr>
            <w:tcW w:w="1418" w:type="dxa"/>
            <w:tcBorders>
              <w:top w:val="single" w:sz="4" w:space="0" w:color="auto"/>
              <w:left w:val="single" w:sz="4" w:space="0" w:color="auto"/>
              <w:right w:val="single" w:sz="4" w:space="0" w:color="auto"/>
            </w:tcBorders>
            <w:shd w:val="clear" w:color="auto" w:fill="FFFFFF"/>
          </w:tcPr>
          <w:p w:rsidR="00A747BE" w:rsidRDefault="00A747BE" w:rsidP="0002673A">
            <w:pPr>
              <w:pStyle w:val="a4"/>
              <w:shd w:val="clear" w:color="auto" w:fill="auto"/>
              <w:spacing w:after="0" w:line="274" w:lineRule="exact"/>
              <w:ind w:left="120"/>
            </w:pPr>
            <w:r>
              <w:t>Проводится после</w:t>
            </w:r>
          </w:p>
          <w:p w:rsidR="00A747BE" w:rsidRDefault="00A747BE" w:rsidP="0002673A">
            <w:pPr>
              <w:pStyle w:val="a4"/>
              <w:shd w:val="clear" w:color="auto" w:fill="auto"/>
              <w:spacing w:after="0" w:line="274" w:lineRule="exact"/>
              <w:ind w:left="120"/>
            </w:pPr>
            <w:r>
              <w:t>выполнения самостоятельно й работы (5-6 работ в год)</w:t>
            </w:r>
          </w:p>
        </w:tc>
        <w:tc>
          <w:tcPr>
            <w:tcW w:w="3403" w:type="dxa"/>
            <w:tcBorders>
              <w:top w:val="single" w:sz="4" w:space="0" w:color="auto"/>
              <w:left w:val="single" w:sz="4" w:space="0" w:color="auto"/>
              <w:right w:val="single" w:sz="4" w:space="0" w:color="auto"/>
            </w:tcBorders>
            <w:shd w:val="clear" w:color="auto" w:fill="FFFFFF"/>
          </w:tcPr>
          <w:p w:rsidR="00A747BE" w:rsidRDefault="00A747BE" w:rsidP="0002673A">
            <w:pPr>
              <w:pStyle w:val="a4"/>
              <w:shd w:val="clear" w:color="auto" w:fill="auto"/>
              <w:spacing w:after="0" w:line="274" w:lineRule="exact"/>
              <w:ind w:left="120"/>
            </w:pPr>
            <w:r>
              <w:t>Предъявляет результаты (достижения) учителю и служит механизмом управления и коррекции следующего этапа самостоятельной работы школьников. Обучающийся сам определяет объем проверочной работы для</w:t>
            </w:r>
          </w:p>
          <w:p w:rsidR="00A747BE" w:rsidRDefault="00A747BE" w:rsidP="0002673A">
            <w:pPr>
              <w:pStyle w:val="a4"/>
              <w:spacing w:after="0" w:line="274" w:lineRule="exact"/>
              <w:ind w:left="120"/>
            </w:pPr>
            <w:r>
              <w:t>своего выполнения. Работа задается на двух уровнях: 1 (базовый) и 2 (расширенный).</w:t>
            </w:r>
          </w:p>
        </w:tc>
        <w:tc>
          <w:tcPr>
            <w:tcW w:w="2828" w:type="dxa"/>
            <w:tcBorders>
              <w:top w:val="single" w:sz="4" w:space="0" w:color="auto"/>
              <w:left w:val="single" w:sz="4" w:space="0" w:color="auto"/>
              <w:right w:val="single" w:sz="4" w:space="0" w:color="auto"/>
            </w:tcBorders>
            <w:shd w:val="clear" w:color="auto" w:fill="FFFFFF"/>
          </w:tcPr>
          <w:p w:rsidR="00A747BE" w:rsidRDefault="00A747BE" w:rsidP="0002673A">
            <w:pPr>
              <w:pStyle w:val="a4"/>
              <w:shd w:val="clear" w:color="auto" w:fill="auto"/>
              <w:spacing w:after="0" w:line="274" w:lineRule="exact"/>
              <w:jc w:val="both"/>
            </w:pPr>
            <w: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02673A" w:rsidTr="0001159B">
        <w:trPr>
          <w:trHeight w:val="167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8" w:lineRule="exact"/>
              <w:ind w:left="160"/>
            </w:pPr>
            <w:r>
              <w:t>Проверочная работа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ind w:left="120"/>
            </w:pPr>
            <w:r>
              <w:t>Проводится после решения учебной задачи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ind w:left="120"/>
            </w:pPr>
            <w:r>
              <w:t>Проверяется уровень освоения обучающимися предметных культурных способов/средств действия. Уровни:</w:t>
            </w:r>
          </w:p>
          <w:p w:rsidR="0002673A" w:rsidRDefault="0002673A" w:rsidP="0002673A">
            <w:pPr>
              <w:pStyle w:val="a4"/>
              <w:numPr>
                <w:ilvl w:val="0"/>
                <w:numId w:val="9"/>
              </w:numPr>
              <w:shd w:val="clear" w:color="auto" w:fill="auto"/>
              <w:tabs>
                <w:tab w:val="left" w:pos="283"/>
              </w:tabs>
              <w:spacing w:after="0" w:line="274" w:lineRule="exact"/>
              <w:jc w:val="both"/>
            </w:pPr>
            <w:r>
              <w:t>- формальный;</w:t>
            </w:r>
          </w:p>
          <w:p w:rsidR="0002673A" w:rsidRDefault="0002673A" w:rsidP="00334963">
            <w:pPr>
              <w:pStyle w:val="a4"/>
              <w:numPr>
                <w:ilvl w:val="0"/>
                <w:numId w:val="9"/>
              </w:numPr>
              <w:shd w:val="clear" w:color="auto" w:fill="auto"/>
              <w:tabs>
                <w:tab w:val="left" w:pos="567"/>
                <w:tab w:val="left" w:pos="1134"/>
              </w:tabs>
              <w:spacing w:after="0" w:line="274" w:lineRule="exact"/>
            </w:pPr>
            <w:r>
              <w:t>- рефлексивный (предметный);</w:t>
            </w:r>
          </w:p>
          <w:p w:rsidR="0002673A" w:rsidRDefault="0002673A" w:rsidP="00334963">
            <w:pPr>
              <w:pStyle w:val="a4"/>
              <w:numPr>
                <w:ilvl w:val="0"/>
                <w:numId w:val="9"/>
              </w:numPr>
              <w:shd w:val="clear" w:color="auto" w:fill="auto"/>
              <w:tabs>
                <w:tab w:val="left" w:pos="567"/>
                <w:tab w:val="left" w:pos="1134"/>
                <w:tab w:val="left" w:pos="1166"/>
              </w:tabs>
              <w:spacing w:after="0" w:line="274" w:lineRule="exact"/>
            </w:pPr>
            <w:r>
              <w:t>- ресурсный (функциональный). Представляет собой трехуровневую задачу, состоящую из трех заданий, соответствующих трем уровням</w:t>
            </w:r>
          </w:p>
        </w:tc>
        <w:tc>
          <w:tcPr>
            <w:tcW w:w="282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jc w:val="both"/>
            </w:pPr>
            <w: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w:t>
            </w:r>
          </w:p>
          <w:p w:rsidR="0002673A" w:rsidRDefault="0002673A" w:rsidP="0002673A">
            <w:pPr>
              <w:pStyle w:val="a4"/>
              <w:shd w:val="clear" w:color="auto" w:fill="auto"/>
              <w:spacing w:after="0" w:line="274" w:lineRule="exact"/>
              <w:jc w:val="both"/>
            </w:pPr>
            <w:r>
              <w:t>способа/средства действия</w:t>
            </w:r>
          </w:p>
        </w:tc>
      </w:tr>
      <w:tr w:rsidR="0002673A" w:rsidTr="0001159B">
        <w:trPr>
          <w:trHeight w:val="1218"/>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8" w:lineRule="exact"/>
              <w:ind w:left="160"/>
            </w:pPr>
            <w:r>
              <w:t>Решение</w:t>
            </w:r>
          </w:p>
          <w:p w:rsidR="0002673A" w:rsidRDefault="0002673A" w:rsidP="0002673A">
            <w:pPr>
              <w:pStyle w:val="a4"/>
              <w:shd w:val="clear" w:color="auto" w:fill="auto"/>
              <w:spacing w:after="0" w:line="278" w:lineRule="exact"/>
              <w:ind w:left="160"/>
            </w:pPr>
            <w:r>
              <w:t>проектной</w:t>
            </w:r>
          </w:p>
          <w:p w:rsidR="0002673A" w:rsidRDefault="0002673A" w:rsidP="0002673A">
            <w:pPr>
              <w:pStyle w:val="a4"/>
              <w:shd w:val="clear" w:color="auto" w:fill="auto"/>
              <w:spacing w:after="0" w:line="278" w:lineRule="exact"/>
              <w:ind w:left="160"/>
            </w:pPr>
            <w:r>
              <w:t>задачи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ind w:left="120"/>
            </w:pPr>
            <w:r>
              <w:t>Проводится 2-3 раза в год</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ind w:left="120"/>
            </w:pPr>
            <w:r>
              <w:t>Направлена на выявление уровня освоения универсальных учебных действий</w:t>
            </w:r>
          </w:p>
        </w:tc>
        <w:tc>
          <w:tcPr>
            <w:tcW w:w="282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jc w:val="both"/>
            </w:pPr>
            <w:r>
              <w:t>Экспертная оценка по специально созданным экспертным картам. По каждому критерию 0</w:t>
            </w:r>
            <w:r w:rsidRPr="0002673A">
              <w:t>-1</w:t>
            </w:r>
            <w:r>
              <w:t xml:space="preserve"> балл</w:t>
            </w:r>
          </w:p>
        </w:tc>
      </w:tr>
      <w:tr w:rsidR="0002673A" w:rsidTr="0001159B">
        <w:trPr>
          <w:trHeight w:val="167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8" w:lineRule="exact"/>
              <w:ind w:left="160"/>
            </w:pPr>
            <w:r>
              <w:t>Посещение мастерской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ind w:left="120"/>
            </w:pPr>
            <w:r>
              <w:t>Проводится 1 раз в неделю</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ind w:left="120"/>
            </w:pPr>
            <w:r>
              <w:t>Решает проблемы и трудности обучающихся в обучении</w:t>
            </w:r>
          </w:p>
        </w:tc>
        <w:tc>
          <w:tcPr>
            <w:tcW w:w="282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jc w:val="both"/>
            </w:pPr>
            <w:r>
              <w:t>Фиксируется учителем в электронном журнале следующим образом: 1 балл</w:t>
            </w:r>
          </w:p>
          <w:p w:rsidR="0002673A" w:rsidRDefault="0002673A" w:rsidP="0002673A">
            <w:pPr>
              <w:pStyle w:val="a4"/>
              <w:numPr>
                <w:ilvl w:val="0"/>
                <w:numId w:val="10"/>
              </w:numPr>
              <w:shd w:val="clear" w:color="auto" w:fill="auto"/>
              <w:tabs>
                <w:tab w:val="left" w:pos="302"/>
              </w:tabs>
              <w:spacing w:after="0" w:line="274" w:lineRule="exact"/>
              <w:ind w:left="120"/>
            </w:pPr>
            <w:r>
              <w:t>ученик был приглашен учителем на мастерскую, но не пришел; 2 балла - ученик был на мастерской по инициативе учителя; 3 балла</w:t>
            </w:r>
          </w:p>
          <w:p w:rsidR="0002673A" w:rsidRDefault="0002673A" w:rsidP="0002673A">
            <w:pPr>
              <w:pStyle w:val="a4"/>
              <w:numPr>
                <w:ilvl w:val="0"/>
                <w:numId w:val="10"/>
              </w:numPr>
              <w:shd w:val="clear" w:color="auto" w:fill="auto"/>
              <w:tabs>
                <w:tab w:val="left" w:pos="302"/>
              </w:tabs>
              <w:spacing w:after="0" w:line="274" w:lineRule="exact"/>
              <w:ind w:left="120"/>
            </w:pPr>
            <w:r>
              <w:t>ученик пришел на мастерскую по собственной инициативе</w:t>
            </w:r>
          </w:p>
        </w:tc>
      </w:tr>
      <w:tr w:rsidR="0002673A" w:rsidTr="0001159B">
        <w:trPr>
          <w:trHeight w:val="167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8" w:lineRule="exact"/>
              <w:ind w:left="160"/>
            </w:pPr>
            <w:r>
              <w:lastRenderedPageBreak/>
              <w:t>Посещение</w:t>
            </w:r>
          </w:p>
          <w:p w:rsidR="0002673A" w:rsidRDefault="0002673A" w:rsidP="00A747BE">
            <w:pPr>
              <w:pStyle w:val="a4"/>
              <w:shd w:val="clear" w:color="auto" w:fill="auto"/>
              <w:spacing w:after="0" w:line="278" w:lineRule="exact"/>
              <w:ind w:left="160"/>
            </w:pPr>
            <w:r>
              <w:t>консультаций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ind w:left="120"/>
            </w:pPr>
            <w:r>
              <w:t>Проводится 1 раз в неделю</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ind w:left="120"/>
            </w:pPr>
            <w:r>
              <w:t>Ставит задачу обучения учащихся задавать (инициировать) «умные» вопросы.</w:t>
            </w:r>
          </w:p>
        </w:tc>
        <w:tc>
          <w:tcPr>
            <w:tcW w:w="282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1159B">
            <w:pPr>
              <w:pStyle w:val="a4"/>
              <w:shd w:val="clear" w:color="auto" w:fill="auto"/>
              <w:spacing w:after="0" w:line="274" w:lineRule="exact"/>
            </w:pPr>
            <w:r>
              <w:t>Фиксируется учителем в электронном журнале следующим образом:</w:t>
            </w:r>
          </w:p>
          <w:p w:rsidR="0002673A" w:rsidRDefault="0002673A" w:rsidP="0001159B">
            <w:pPr>
              <w:pStyle w:val="a4"/>
              <w:numPr>
                <w:ilvl w:val="0"/>
                <w:numId w:val="11"/>
              </w:numPr>
              <w:shd w:val="clear" w:color="auto" w:fill="auto"/>
              <w:tabs>
                <w:tab w:val="left" w:pos="424"/>
              </w:tabs>
              <w:spacing w:after="0" w:line="288" w:lineRule="exact"/>
              <w:ind w:left="120" w:firstLine="20"/>
            </w:pPr>
            <w:r>
              <w:t>балл - ученик присутствовал на консультации, но вопросов не задавал;</w:t>
            </w:r>
          </w:p>
          <w:p w:rsidR="0002673A" w:rsidRDefault="0002673A" w:rsidP="0001159B">
            <w:pPr>
              <w:pStyle w:val="a4"/>
              <w:numPr>
                <w:ilvl w:val="0"/>
                <w:numId w:val="11"/>
              </w:numPr>
              <w:shd w:val="clear" w:color="auto" w:fill="auto"/>
              <w:tabs>
                <w:tab w:val="left" w:pos="424"/>
              </w:tabs>
              <w:spacing w:after="0" w:line="288" w:lineRule="exact"/>
              <w:ind w:left="120" w:firstLine="20"/>
            </w:pPr>
            <w:r>
              <w:t>балла - задавал вопросы, но не содержательные;</w:t>
            </w:r>
          </w:p>
          <w:p w:rsidR="0002673A" w:rsidRDefault="0002673A" w:rsidP="0001159B">
            <w:pPr>
              <w:pStyle w:val="a4"/>
              <w:numPr>
                <w:ilvl w:val="0"/>
                <w:numId w:val="11"/>
              </w:numPr>
              <w:shd w:val="clear" w:color="auto" w:fill="auto"/>
              <w:tabs>
                <w:tab w:val="left" w:pos="424"/>
              </w:tabs>
              <w:spacing w:after="0" w:line="288" w:lineRule="exact"/>
              <w:ind w:left="120" w:firstLine="20"/>
            </w:pPr>
            <w:r>
              <w:t>балла - завал «умные</w:t>
            </w:r>
            <w:r w:rsidRPr="0002673A">
              <w:t>»</w:t>
            </w:r>
            <w:r>
              <w:t xml:space="preserve"> (содержательные) вопросы.</w:t>
            </w:r>
          </w:p>
        </w:tc>
      </w:tr>
      <w:tr w:rsidR="002C20BA" w:rsidTr="003378A3">
        <w:trPr>
          <w:trHeight w:val="2740"/>
        </w:trPr>
        <w:tc>
          <w:tcPr>
            <w:tcW w:w="1276" w:type="dxa"/>
            <w:tcBorders>
              <w:top w:val="single" w:sz="4" w:space="0" w:color="auto"/>
              <w:left w:val="single" w:sz="4" w:space="0" w:color="auto"/>
              <w:right w:val="single" w:sz="4" w:space="0" w:color="auto"/>
            </w:tcBorders>
            <w:shd w:val="clear" w:color="auto" w:fill="FFFFFF"/>
          </w:tcPr>
          <w:p w:rsidR="002C20BA" w:rsidRDefault="002C20BA" w:rsidP="0002673A">
            <w:pPr>
              <w:pStyle w:val="a4"/>
              <w:shd w:val="clear" w:color="auto" w:fill="auto"/>
              <w:spacing w:after="0" w:line="278" w:lineRule="exact"/>
              <w:ind w:left="160"/>
            </w:pPr>
            <w:r>
              <w:t>Итоговая проверочная работа</w:t>
            </w:r>
          </w:p>
        </w:tc>
        <w:tc>
          <w:tcPr>
            <w:tcW w:w="1418" w:type="dxa"/>
            <w:tcBorders>
              <w:top w:val="single" w:sz="4" w:space="0" w:color="auto"/>
              <w:left w:val="single" w:sz="4" w:space="0" w:color="auto"/>
              <w:right w:val="single" w:sz="4" w:space="0" w:color="auto"/>
            </w:tcBorders>
            <w:shd w:val="clear" w:color="auto" w:fill="FFFFFF"/>
          </w:tcPr>
          <w:p w:rsidR="002C20BA" w:rsidRDefault="002C20BA" w:rsidP="0002673A">
            <w:pPr>
              <w:pStyle w:val="a4"/>
              <w:shd w:val="clear" w:color="auto" w:fill="auto"/>
              <w:spacing w:after="0" w:line="274" w:lineRule="exact"/>
              <w:ind w:left="120"/>
            </w:pPr>
            <w:r>
              <w:t>Конец апреля- май</w:t>
            </w:r>
          </w:p>
        </w:tc>
        <w:tc>
          <w:tcPr>
            <w:tcW w:w="3403" w:type="dxa"/>
            <w:tcBorders>
              <w:top w:val="single" w:sz="4" w:space="0" w:color="auto"/>
              <w:left w:val="single" w:sz="4" w:space="0" w:color="auto"/>
              <w:right w:val="single" w:sz="4" w:space="0" w:color="auto"/>
            </w:tcBorders>
            <w:shd w:val="clear" w:color="auto" w:fill="FFFFFF"/>
          </w:tcPr>
          <w:p w:rsidR="002C20BA" w:rsidRDefault="002C20BA" w:rsidP="0002673A">
            <w:pPr>
              <w:pStyle w:val="a4"/>
              <w:shd w:val="clear" w:color="auto" w:fill="auto"/>
              <w:spacing w:after="0" w:line="274" w:lineRule="exact"/>
              <w:ind w:left="120"/>
            </w:pPr>
            <w:r>
              <w:t xml:space="preserve">Включает основные темы учебного года. Задания </w:t>
            </w:r>
          </w:p>
          <w:p w:rsidR="002C20BA" w:rsidRDefault="002C20BA" w:rsidP="0002673A">
            <w:pPr>
              <w:pStyle w:val="a4"/>
              <w:spacing w:after="0" w:line="274" w:lineRule="exact"/>
              <w:ind w:left="120"/>
            </w:pPr>
            <w:r>
              <w:t>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2828" w:type="dxa"/>
            <w:tcBorders>
              <w:top w:val="single" w:sz="4" w:space="0" w:color="auto"/>
              <w:left w:val="single" w:sz="4" w:space="0" w:color="auto"/>
              <w:right w:val="single" w:sz="4" w:space="0" w:color="auto"/>
            </w:tcBorders>
            <w:shd w:val="clear" w:color="auto" w:fill="FFFFFF"/>
          </w:tcPr>
          <w:p w:rsidR="002C20BA" w:rsidRDefault="002C20BA" w:rsidP="0002673A">
            <w:pPr>
              <w:pStyle w:val="a4"/>
              <w:shd w:val="clear" w:color="auto" w:fill="auto"/>
              <w:spacing w:after="0" w:line="274" w:lineRule="exact"/>
              <w:jc w:val="both"/>
            </w:pPr>
            <w:r>
              <w:t>Оценивание многобалльное, отдельно по уровням.</w:t>
            </w:r>
          </w:p>
          <w:p w:rsidR="002C20BA" w:rsidRDefault="002C20BA" w:rsidP="0002673A">
            <w:pPr>
              <w:pStyle w:val="a4"/>
              <w:spacing w:after="0" w:line="274" w:lineRule="exact"/>
              <w:jc w:val="both"/>
            </w:pPr>
            <w:r>
              <w:t>Сравнение результатов стартовой и итоговой работы.</w:t>
            </w:r>
          </w:p>
        </w:tc>
      </w:tr>
      <w:tr w:rsidR="0002673A" w:rsidTr="0001159B">
        <w:trPr>
          <w:trHeight w:val="167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136751">
            <w:pPr>
              <w:pStyle w:val="a4"/>
              <w:shd w:val="clear" w:color="auto" w:fill="auto"/>
              <w:spacing w:after="0" w:line="278" w:lineRule="exact"/>
            </w:pPr>
            <w:r>
              <w:t>Предъявлен ие</w:t>
            </w:r>
          </w:p>
          <w:p w:rsidR="0002673A" w:rsidRDefault="0002673A" w:rsidP="00136751">
            <w:pPr>
              <w:pStyle w:val="a4"/>
              <w:shd w:val="clear" w:color="auto" w:fill="auto"/>
              <w:spacing w:after="0" w:line="278" w:lineRule="exact"/>
            </w:pPr>
            <w:r>
              <w:t>(демонстрация)</w:t>
            </w:r>
          </w:p>
          <w:p w:rsidR="0002673A" w:rsidRDefault="0002673A" w:rsidP="00136751">
            <w:pPr>
              <w:pStyle w:val="a4"/>
              <w:shd w:val="clear" w:color="auto" w:fill="auto"/>
              <w:spacing w:after="0" w:line="278" w:lineRule="exact"/>
            </w:pPr>
            <w:r>
              <w:t>достижений ученика за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ind w:left="120"/>
            </w:pPr>
            <w:r>
              <w:t>Май</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ind w:left="120"/>
            </w:pPr>
            <w:r>
              <w:t>Каждый обучающийся в конце года должен продемонстрировать (показать) все, на что он способен.</w:t>
            </w:r>
          </w:p>
        </w:tc>
        <w:tc>
          <w:tcPr>
            <w:tcW w:w="2828" w:type="dxa"/>
            <w:tcBorders>
              <w:top w:val="single" w:sz="4" w:space="0" w:color="auto"/>
              <w:left w:val="single" w:sz="4" w:space="0" w:color="auto"/>
              <w:bottom w:val="single" w:sz="4" w:space="0" w:color="auto"/>
              <w:right w:val="single" w:sz="4" w:space="0" w:color="auto"/>
            </w:tcBorders>
            <w:shd w:val="clear" w:color="auto" w:fill="FFFFFF"/>
          </w:tcPr>
          <w:p w:rsidR="0002673A" w:rsidRDefault="0002673A" w:rsidP="0002673A">
            <w:pPr>
              <w:pStyle w:val="a4"/>
              <w:shd w:val="clear" w:color="auto" w:fill="auto"/>
              <w:spacing w:after="0" w:line="274" w:lineRule="exact"/>
              <w:jc w:val="both"/>
            </w:pPr>
            <w:r>
              <w:t>Философия этой формы оценки в смещение акцента с того, что обучающийся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9675BE" w:rsidRDefault="009675BE" w:rsidP="0002673A">
      <w:pPr>
        <w:pStyle w:val="a4"/>
        <w:shd w:val="clear" w:color="auto" w:fill="auto"/>
        <w:spacing w:after="0" w:line="312" w:lineRule="exact"/>
        <w:ind w:left="440" w:right="20"/>
        <w:jc w:val="both"/>
      </w:pPr>
    </w:p>
    <w:p w:rsidR="009675BE" w:rsidRPr="0001159B" w:rsidRDefault="009675BE" w:rsidP="0001159B">
      <w:pPr>
        <w:pStyle w:val="60"/>
        <w:shd w:val="clear" w:color="auto" w:fill="auto"/>
        <w:tabs>
          <w:tab w:val="left" w:pos="426"/>
        </w:tabs>
        <w:spacing w:before="0" w:after="0" w:line="240" w:lineRule="auto"/>
        <w:ind w:left="-567" w:right="440" w:firstLine="567"/>
      </w:pPr>
      <w:r w:rsidRPr="0001159B">
        <w:t>Итоговое оценивание и формы сохранения результатов учебной и внеучебной деятельности обучающегося</w:t>
      </w:r>
    </w:p>
    <w:p w:rsidR="009675BE" w:rsidRPr="0001159B" w:rsidRDefault="009675BE" w:rsidP="0001159B">
      <w:pPr>
        <w:pStyle w:val="60"/>
        <w:shd w:val="clear" w:color="auto" w:fill="auto"/>
        <w:tabs>
          <w:tab w:val="left" w:pos="426"/>
        </w:tabs>
        <w:spacing w:before="0" w:after="0" w:line="240" w:lineRule="auto"/>
        <w:ind w:left="-567" w:right="20" w:firstLine="567"/>
        <w:jc w:val="both"/>
      </w:pPr>
      <w:r w:rsidRPr="0001159B">
        <w:t>Предметом итоговой оценки освоения обучающимися основной образовательной программы являются предметные достижения и приобретение универсальных учебных действий при освоении основной образовательной программы начального общего образования, необходимых для продолжения образования, а также внеучебные достижения младших школьников как в рамках основной образовательной программы так и за ее пределами.</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В итоговой оценке реализации основной образовательной программы выделяются отдельно (независимо друг от друга) три составляющие:</w:t>
      </w:r>
    </w:p>
    <w:p w:rsidR="009675BE" w:rsidRPr="0001159B" w:rsidRDefault="009675BE" w:rsidP="0001159B">
      <w:pPr>
        <w:pStyle w:val="a4"/>
        <w:numPr>
          <w:ilvl w:val="0"/>
          <w:numId w:val="12"/>
        </w:numPr>
        <w:shd w:val="clear" w:color="auto" w:fill="auto"/>
        <w:tabs>
          <w:tab w:val="left" w:pos="426"/>
          <w:tab w:val="left" w:pos="1429"/>
        </w:tabs>
        <w:spacing w:after="0" w:line="240" w:lineRule="auto"/>
        <w:ind w:left="-567" w:right="20" w:firstLine="567"/>
        <w:jc w:val="both"/>
      </w:pPr>
      <w:r w:rsidRPr="0001159B">
        <w:t>результаты текущего (формативного, промежуточного) оценивания, отражающие динамику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w:t>
      </w:r>
    </w:p>
    <w:p w:rsidR="009675BE" w:rsidRPr="0001159B" w:rsidRDefault="009675BE" w:rsidP="0001159B">
      <w:pPr>
        <w:pStyle w:val="a4"/>
        <w:numPr>
          <w:ilvl w:val="0"/>
          <w:numId w:val="12"/>
        </w:numPr>
        <w:shd w:val="clear" w:color="auto" w:fill="auto"/>
        <w:tabs>
          <w:tab w:val="left" w:pos="426"/>
          <w:tab w:val="left" w:pos="1429"/>
        </w:tabs>
        <w:spacing w:after="0" w:line="240" w:lineRule="auto"/>
        <w:ind w:left="-567" w:right="20" w:firstLine="567"/>
        <w:jc w:val="both"/>
      </w:pPr>
      <w:r w:rsidRPr="0001159B">
        <w:t>результаты итоговых работ,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p>
    <w:p w:rsidR="009675BE" w:rsidRPr="0001159B" w:rsidRDefault="009675BE" w:rsidP="0001159B">
      <w:pPr>
        <w:pStyle w:val="a4"/>
        <w:numPr>
          <w:ilvl w:val="0"/>
          <w:numId w:val="12"/>
        </w:numPr>
        <w:shd w:val="clear" w:color="auto" w:fill="auto"/>
        <w:tabs>
          <w:tab w:val="left" w:pos="426"/>
          <w:tab w:val="left" w:pos="1439"/>
        </w:tabs>
        <w:spacing w:after="0" w:line="240" w:lineRule="auto"/>
        <w:ind w:left="-567" w:firstLine="567"/>
        <w:jc w:val="both"/>
      </w:pPr>
      <w:r w:rsidRPr="0001159B">
        <w:t>внеучебные достижения младших школьников.</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Для сохранения результатов учебной и внеучебной деятельности обучающихся (в строгом терминологическом смысле этого слова) используются:</w:t>
      </w:r>
    </w:p>
    <w:p w:rsidR="009675BE" w:rsidRPr="0001159B" w:rsidRDefault="009675BE" w:rsidP="0001159B">
      <w:pPr>
        <w:pStyle w:val="a4"/>
        <w:numPr>
          <w:ilvl w:val="1"/>
          <w:numId w:val="12"/>
        </w:numPr>
        <w:shd w:val="clear" w:color="auto" w:fill="auto"/>
        <w:tabs>
          <w:tab w:val="left" w:pos="426"/>
          <w:tab w:val="left" w:pos="1640"/>
        </w:tabs>
        <w:spacing w:after="0" w:line="240" w:lineRule="auto"/>
        <w:ind w:left="-567" w:right="20" w:firstLine="567"/>
        <w:jc w:val="both"/>
      </w:pPr>
      <w:r w:rsidRPr="0001159B">
        <w:t>общеклассные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9675BE" w:rsidRPr="0001159B" w:rsidRDefault="009675BE" w:rsidP="0001159B">
      <w:pPr>
        <w:pStyle w:val="a4"/>
        <w:numPr>
          <w:ilvl w:val="1"/>
          <w:numId w:val="12"/>
        </w:numPr>
        <w:shd w:val="clear" w:color="auto" w:fill="auto"/>
        <w:tabs>
          <w:tab w:val="left" w:pos="426"/>
          <w:tab w:val="left" w:pos="1736"/>
        </w:tabs>
        <w:spacing w:after="0" w:line="240" w:lineRule="auto"/>
        <w:ind w:left="-567" w:right="20" w:firstLine="567"/>
        <w:jc w:val="both"/>
      </w:pPr>
      <w:r w:rsidRPr="0001159B">
        <w:t>презентации (цифровые учебные объекты или в виде распечатанных материалов) — как форма сохранения результатов пробно-поисковой работы группы.</w:t>
      </w:r>
    </w:p>
    <w:p w:rsidR="009675BE" w:rsidRPr="0001159B" w:rsidRDefault="009675BE" w:rsidP="0001159B">
      <w:pPr>
        <w:pStyle w:val="a4"/>
        <w:shd w:val="clear" w:color="auto" w:fill="auto"/>
        <w:tabs>
          <w:tab w:val="left" w:pos="426"/>
        </w:tabs>
        <w:spacing w:after="0" w:line="240" w:lineRule="auto"/>
        <w:ind w:left="-567" w:firstLine="567"/>
        <w:jc w:val="both"/>
      </w:pPr>
      <w:r w:rsidRPr="0001159B">
        <w:lastRenderedPageBreak/>
        <w:t>Для сохранения результатов практических работ обучающихся используются:</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1) 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2) 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3)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Все материалы младшего школьника по итогам образования в начальной школе оформляются в форме «портфолио» (дневника, накопительной папки).</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9675BE" w:rsidRPr="0001159B" w:rsidRDefault="009675BE" w:rsidP="0001159B">
      <w:pPr>
        <w:pStyle w:val="a4"/>
        <w:shd w:val="clear" w:color="auto" w:fill="auto"/>
        <w:tabs>
          <w:tab w:val="left" w:pos="426"/>
        </w:tabs>
        <w:spacing w:after="0" w:line="240" w:lineRule="auto"/>
        <w:ind w:left="-567" w:firstLine="567"/>
        <w:jc w:val="both"/>
      </w:pPr>
      <w:r w:rsidRPr="0001159B">
        <w:t>Портфолио ученика начальной школы имеет следующую структуру:</w:t>
      </w:r>
    </w:p>
    <w:p w:rsidR="009675BE" w:rsidRPr="0001159B" w:rsidRDefault="009675BE" w:rsidP="0001159B">
      <w:pPr>
        <w:pStyle w:val="a4"/>
        <w:numPr>
          <w:ilvl w:val="0"/>
          <w:numId w:val="12"/>
        </w:numPr>
        <w:shd w:val="clear" w:color="auto" w:fill="auto"/>
        <w:tabs>
          <w:tab w:val="left" w:pos="426"/>
          <w:tab w:val="left" w:pos="1014"/>
        </w:tabs>
        <w:spacing w:after="0" w:line="240" w:lineRule="auto"/>
        <w:ind w:left="-567" w:right="20" w:firstLine="567"/>
        <w:jc w:val="both"/>
      </w:pPr>
      <w:r w:rsidRPr="0001159B">
        <w:t>титульный лист, который содержит основную информацию (фамилия, имя, отчество, учебное заведение,</w:t>
      </w:r>
    </w:p>
    <w:p w:rsidR="009675BE" w:rsidRPr="0001159B" w:rsidRDefault="009675BE" w:rsidP="0001159B">
      <w:pPr>
        <w:pStyle w:val="a4"/>
        <w:numPr>
          <w:ilvl w:val="0"/>
          <w:numId w:val="12"/>
        </w:numPr>
        <w:shd w:val="clear" w:color="auto" w:fill="auto"/>
        <w:tabs>
          <w:tab w:val="left" w:pos="426"/>
          <w:tab w:val="left" w:pos="1034"/>
        </w:tabs>
        <w:spacing w:after="0" w:line="240" w:lineRule="auto"/>
        <w:ind w:left="-567" w:firstLine="567"/>
        <w:jc w:val="both"/>
      </w:pPr>
      <w:r w:rsidRPr="0001159B">
        <w:t>основную часть, которая включает в себя:</w:t>
      </w:r>
    </w:p>
    <w:p w:rsidR="009675BE" w:rsidRPr="0001159B" w:rsidRDefault="009675BE" w:rsidP="0001159B">
      <w:pPr>
        <w:pStyle w:val="30"/>
        <w:numPr>
          <w:ilvl w:val="0"/>
          <w:numId w:val="13"/>
        </w:numPr>
        <w:shd w:val="clear" w:color="auto" w:fill="auto"/>
        <w:tabs>
          <w:tab w:val="left" w:pos="426"/>
          <w:tab w:val="left" w:pos="1830"/>
        </w:tabs>
        <w:spacing w:before="0" w:line="240" w:lineRule="auto"/>
        <w:ind w:left="-567" w:firstLine="567"/>
        <w:jc w:val="both"/>
      </w:pPr>
      <w:bookmarkStart w:id="76" w:name="bookmark79"/>
      <w:r w:rsidRPr="0001159B">
        <w:t>Раздел</w:t>
      </w:r>
      <w:r w:rsidRPr="0001159B">
        <w:tab/>
        <w:t>«Мой мир»</w:t>
      </w:r>
      <w:bookmarkEnd w:id="76"/>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В раздел помещается информация, которая важна и интересна для ребенка. Возможные заголовки листов:</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rPr>
          <w:rStyle w:val="14"/>
        </w:rPr>
        <w:t>«Мое имя»</w:t>
      </w:r>
      <w:r w:rsidRPr="0001159B">
        <w:t xml:space="preserve"> -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rPr>
          <w:rStyle w:val="14"/>
        </w:rPr>
        <w:t>«Моя семья»</w:t>
      </w:r>
      <w:r w:rsidRPr="0001159B">
        <w:t xml:space="preserve"> - здесь можно рассказать о каждом члене семьи или составить небольшой рассказ о своей семье.</w:t>
      </w:r>
    </w:p>
    <w:p w:rsidR="009675BE" w:rsidRPr="0001159B" w:rsidRDefault="009675BE" w:rsidP="0001159B">
      <w:pPr>
        <w:pStyle w:val="a4"/>
        <w:shd w:val="clear" w:color="auto" w:fill="auto"/>
        <w:tabs>
          <w:tab w:val="left" w:pos="426"/>
        </w:tabs>
        <w:spacing w:after="0" w:line="240" w:lineRule="auto"/>
        <w:ind w:left="-567" w:firstLine="567"/>
        <w:jc w:val="both"/>
      </w:pPr>
      <w:r w:rsidRPr="0001159B">
        <w:rPr>
          <w:rStyle w:val="14"/>
        </w:rPr>
        <w:t>«Мои друзья»</w:t>
      </w:r>
      <w:r w:rsidRPr="0001159B">
        <w:t xml:space="preserve"> - фотографии друзей, информация об их интересах, увлечениях.</w:t>
      </w:r>
    </w:p>
    <w:p w:rsidR="009675BE" w:rsidRPr="0001159B" w:rsidRDefault="009675BE" w:rsidP="0001159B">
      <w:pPr>
        <w:pStyle w:val="a4"/>
        <w:shd w:val="clear" w:color="auto" w:fill="auto"/>
        <w:tabs>
          <w:tab w:val="left" w:pos="426"/>
        </w:tabs>
        <w:spacing w:after="0" w:line="240" w:lineRule="auto"/>
        <w:ind w:left="-567" w:firstLine="567"/>
        <w:jc w:val="both"/>
      </w:pPr>
      <w:r w:rsidRPr="0001159B">
        <w:rPr>
          <w:rStyle w:val="14"/>
        </w:rPr>
        <w:t>«Яумею, я люблю»</w:t>
      </w:r>
      <w:r w:rsidRPr="0001159B">
        <w:t xml:space="preserve"> - небольшой рассказ о том, чем увлекается ребенок.</w:t>
      </w:r>
    </w:p>
    <w:p w:rsidR="009675BE" w:rsidRPr="0001159B" w:rsidRDefault="009675BE" w:rsidP="0001159B">
      <w:pPr>
        <w:pStyle w:val="30"/>
        <w:numPr>
          <w:ilvl w:val="0"/>
          <w:numId w:val="13"/>
        </w:numPr>
        <w:shd w:val="clear" w:color="auto" w:fill="auto"/>
        <w:tabs>
          <w:tab w:val="left" w:pos="426"/>
          <w:tab w:val="left" w:pos="1845"/>
        </w:tabs>
        <w:spacing w:before="0" w:line="240" w:lineRule="auto"/>
        <w:ind w:left="-567" w:firstLine="567"/>
        <w:jc w:val="both"/>
      </w:pPr>
      <w:bookmarkStart w:id="77" w:name="bookmark80"/>
      <w:r w:rsidRPr="0001159B">
        <w:t>Раздел</w:t>
      </w:r>
      <w:r w:rsidRPr="0001159B">
        <w:tab/>
        <w:t>«Моя учеба»</w:t>
      </w:r>
      <w:bookmarkEnd w:id="77"/>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Сюда входят стартовая диагностика, достижения ученика в различных предметных областях. Ученик наполняет этот раздел удачно написанными контрольными работами, сочинениями, интересными проектами, отзывами о прочитанных книгах, графиками роста чтения, творческими работами.</w:t>
      </w:r>
    </w:p>
    <w:p w:rsidR="009675BE" w:rsidRPr="0001159B" w:rsidRDefault="009675BE" w:rsidP="0001159B">
      <w:pPr>
        <w:pStyle w:val="30"/>
        <w:numPr>
          <w:ilvl w:val="0"/>
          <w:numId w:val="13"/>
        </w:numPr>
        <w:shd w:val="clear" w:color="auto" w:fill="auto"/>
        <w:tabs>
          <w:tab w:val="left" w:pos="426"/>
          <w:tab w:val="left" w:pos="1845"/>
        </w:tabs>
        <w:spacing w:before="0" w:line="240" w:lineRule="auto"/>
        <w:ind w:left="-567" w:firstLine="567"/>
        <w:jc w:val="both"/>
      </w:pPr>
      <w:bookmarkStart w:id="78" w:name="bookmark81"/>
      <w:r w:rsidRPr="0001159B">
        <w:t>Раздел</w:t>
      </w:r>
      <w:r w:rsidRPr="0001159B">
        <w:tab/>
        <w:t>«Мое творчество»</w:t>
      </w:r>
      <w:bookmarkEnd w:id="78"/>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В этот раздел помещаются творческие работы учащихся: рисунки, сочинения, стихи, аудио-, видеокассеты с записью выступления. Если выполнена объемная работа (поделка) можно поместить ее фотографию.</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Если работа принимала участие в выставке или участвовала в конкурсе, также рекомендуется дать информацию об этом мероприятии: название, когда, где и кем проводилось.</w:t>
      </w:r>
    </w:p>
    <w:p w:rsidR="009675BE" w:rsidRPr="0001159B" w:rsidRDefault="009675BE" w:rsidP="0001159B">
      <w:pPr>
        <w:pStyle w:val="30"/>
        <w:numPr>
          <w:ilvl w:val="0"/>
          <w:numId w:val="13"/>
        </w:numPr>
        <w:shd w:val="clear" w:color="auto" w:fill="auto"/>
        <w:tabs>
          <w:tab w:val="left" w:pos="426"/>
          <w:tab w:val="left" w:pos="1120"/>
        </w:tabs>
        <w:spacing w:before="0" w:line="240" w:lineRule="auto"/>
        <w:ind w:left="-567" w:firstLine="567"/>
        <w:jc w:val="both"/>
      </w:pPr>
      <w:bookmarkStart w:id="79" w:name="bookmark82"/>
      <w:r w:rsidRPr="0001159B">
        <w:t>Раздел «Мои проекты»</w:t>
      </w:r>
      <w:bookmarkEnd w:id="79"/>
    </w:p>
    <w:p w:rsidR="009675BE" w:rsidRPr="0001159B" w:rsidRDefault="009675BE" w:rsidP="0001159B">
      <w:pPr>
        <w:pStyle w:val="a4"/>
        <w:shd w:val="clear" w:color="auto" w:fill="auto"/>
        <w:tabs>
          <w:tab w:val="left" w:pos="426"/>
        </w:tabs>
        <w:spacing w:after="0" w:line="240" w:lineRule="auto"/>
        <w:ind w:left="-567" w:firstLine="567"/>
        <w:jc w:val="both"/>
      </w:pPr>
      <w:r w:rsidRPr="0001159B">
        <w:t>В этот раздел помещают проектные работы по различным предметам.</w:t>
      </w:r>
    </w:p>
    <w:p w:rsidR="009675BE" w:rsidRPr="0001159B" w:rsidRDefault="009675BE" w:rsidP="0001159B">
      <w:pPr>
        <w:pStyle w:val="30"/>
        <w:numPr>
          <w:ilvl w:val="0"/>
          <w:numId w:val="13"/>
        </w:numPr>
        <w:shd w:val="clear" w:color="auto" w:fill="auto"/>
        <w:tabs>
          <w:tab w:val="left" w:pos="426"/>
          <w:tab w:val="left" w:pos="1840"/>
        </w:tabs>
        <w:spacing w:before="0" w:line="240" w:lineRule="auto"/>
        <w:ind w:left="-567" w:firstLine="567"/>
        <w:jc w:val="both"/>
      </w:pPr>
      <w:bookmarkStart w:id="80" w:name="bookmark83"/>
      <w:r w:rsidRPr="0001159B">
        <w:t>Раздел</w:t>
      </w:r>
      <w:r w:rsidRPr="0001159B">
        <w:tab/>
        <w:t>«Мои достижения».</w:t>
      </w:r>
      <w:bookmarkEnd w:id="80"/>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В разделе размещаются грамоты, сертификаты, дипломы, благодарственные письм.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 порядке.</w:t>
      </w:r>
    </w:p>
    <w:p w:rsidR="009675BE" w:rsidRPr="0001159B" w:rsidRDefault="009675BE" w:rsidP="0001159B">
      <w:pPr>
        <w:pStyle w:val="30"/>
        <w:numPr>
          <w:ilvl w:val="0"/>
          <w:numId w:val="13"/>
        </w:numPr>
        <w:shd w:val="clear" w:color="auto" w:fill="auto"/>
        <w:tabs>
          <w:tab w:val="left" w:pos="426"/>
          <w:tab w:val="left" w:pos="1120"/>
        </w:tabs>
        <w:spacing w:before="0" w:line="240" w:lineRule="auto"/>
        <w:ind w:left="-567" w:firstLine="567"/>
        <w:jc w:val="both"/>
      </w:pPr>
      <w:bookmarkStart w:id="81" w:name="bookmark84"/>
      <w:r w:rsidRPr="0001159B">
        <w:t>Раздел «Портфолио отзывов»</w:t>
      </w:r>
      <w:bookmarkEnd w:id="81"/>
    </w:p>
    <w:p w:rsidR="009675BE" w:rsidRPr="0001159B" w:rsidRDefault="009675BE" w:rsidP="0001159B">
      <w:pPr>
        <w:pStyle w:val="a4"/>
        <w:numPr>
          <w:ilvl w:val="0"/>
          <w:numId w:val="14"/>
        </w:numPr>
        <w:shd w:val="clear" w:color="auto" w:fill="auto"/>
        <w:tabs>
          <w:tab w:val="left" w:pos="426"/>
          <w:tab w:val="left" w:pos="1042"/>
        </w:tabs>
        <w:spacing w:after="0" w:line="240" w:lineRule="auto"/>
        <w:ind w:left="-567" w:right="20" w:firstLine="567"/>
        <w:jc w:val="both"/>
      </w:pPr>
      <w:r w:rsidRPr="0001159B">
        <w:rPr>
          <w:rStyle w:val="35"/>
        </w:rPr>
        <w:t>систематизированные материалы наблюдений</w:t>
      </w:r>
      <w:r w:rsidRPr="0001159B">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и другие непосредственные участники образовательного процесса;</w:t>
      </w:r>
    </w:p>
    <w:p w:rsidR="009675BE" w:rsidRPr="0001159B" w:rsidRDefault="009675BE" w:rsidP="0001159B">
      <w:pPr>
        <w:pStyle w:val="a4"/>
        <w:numPr>
          <w:ilvl w:val="0"/>
          <w:numId w:val="14"/>
        </w:numPr>
        <w:shd w:val="clear" w:color="auto" w:fill="auto"/>
        <w:tabs>
          <w:tab w:val="left" w:pos="426"/>
          <w:tab w:val="left" w:pos="1206"/>
        </w:tabs>
        <w:spacing w:after="0" w:line="240" w:lineRule="auto"/>
        <w:ind w:left="-567" w:right="20" w:firstLine="567"/>
        <w:jc w:val="both"/>
      </w:pPr>
      <w:r w:rsidRPr="0001159B">
        <w:t>характеристики отношения ученика к различным видам деятельности, представленные учителями, родителями, педагогами дополнительного образования, одноклассниками, представителями общественности (тексты заключений, рецензии, отзывы, письма и пр.);</w:t>
      </w:r>
    </w:p>
    <w:p w:rsidR="009675BE" w:rsidRPr="0001159B" w:rsidRDefault="009675BE" w:rsidP="0001159B">
      <w:pPr>
        <w:pStyle w:val="a4"/>
        <w:numPr>
          <w:ilvl w:val="0"/>
          <w:numId w:val="14"/>
        </w:numPr>
        <w:shd w:val="clear" w:color="auto" w:fill="auto"/>
        <w:tabs>
          <w:tab w:val="left" w:pos="426"/>
          <w:tab w:val="left" w:pos="1024"/>
        </w:tabs>
        <w:spacing w:after="0" w:line="240" w:lineRule="auto"/>
        <w:ind w:left="-567" w:firstLine="567"/>
        <w:jc w:val="both"/>
      </w:pPr>
      <w:r w:rsidRPr="0001159B">
        <w:t>анализ самим школьником своей деятельности.</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lastRenderedPageBreak/>
        <w:t>Оценка содержимого «портфолио» осуществляется одноклассниками и учителем в форме содержательной качественной оценки с использованием информационной среды школы.</w:t>
      </w:r>
    </w:p>
    <w:p w:rsidR="009675BE" w:rsidRPr="0001159B" w:rsidRDefault="009675BE" w:rsidP="0001159B">
      <w:pPr>
        <w:pStyle w:val="26"/>
        <w:shd w:val="clear" w:color="auto" w:fill="auto"/>
        <w:tabs>
          <w:tab w:val="left" w:pos="426"/>
        </w:tabs>
        <w:spacing w:after="0" w:line="240" w:lineRule="auto"/>
        <w:ind w:left="-567" w:firstLine="567"/>
      </w:pPr>
      <w:bookmarkStart w:id="82" w:name="bookmark85"/>
      <w:r w:rsidRPr="0001159B">
        <w:t>2.Содержательный раздел</w:t>
      </w:r>
      <w:bookmarkEnd w:id="82"/>
    </w:p>
    <w:p w:rsidR="009675BE" w:rsidRPr="0001159B" w:rsidRDefault="009675BE" w:rsidP="0001159B">
      <w:pPr>
        <w:pStyle w:val="30"/>
        <w:shd w:val="clear" w:color="auto" w:fill="auto"/>
        <w:tabs>
          <w:tab w:val="left" w:pos="426"/>
        </w:tabs>
        <w:spacing w:before="0" w:line="240" w:lineRule="auto"/>
        <w:ind w:left="-567" w:firstLine="567"/>
      </w:pPr>
      <w:bookmarkStart w:id="83" w:name="bookmark86"/>
      <w:r w:rsidRPr="0001159B">
        <w:t>2.1. Программа формирования у обучающихся универсальных учебных действий</w:t>
      </w:r>
      <w:bookmarkEnd w:id="83"/>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В основе разработки современных стандартов школьного образования лежит представление об образовании как институте социализации личности, вытекающее из основных положений культурно-исторической концепции психического развития школы Л.С.Выготского. В контексте культурно-исторического системно - деятельностного подхода выделяются, во - первых, основные задачи образования как института социализации, во-вторых, набор ценнностных нормативных характеристик личности как идеального представителя гражданского общества.</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Процессы глобализации, информатизации, ускорение внедрения новых научных открытий, быстрое обновление знаний и появление новых профессий выдвигают требования повышенной профессиональной мобильности и непрерывного образования. Новые социальные запросы определяют цели образования как общекультурное, личностное и познавательное развитие обучающихся. Эти цели должны обеспечивать такую ключевую сверхзадачу образования, как научить учиться.</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Приоритетным направлением новых образовательных стандартов является реализация развивающего потенциала образования. Актуальной и новой задачей образования становится обеспечение развития универсальных учебных действий (УУД) как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Важнейшей задачей современной системы образования является формирование совокупности УУД,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обучающимися конкретных предметных знаний и навыков в рамках отдельных дисциплин. При этом знания, умения и навыки рассматриваются как производные от соответствующих видов целенаправленных действий, так как они порождаются, применяются и сохраняются в тесной связи с активными действиями самих обучающихся.</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rPr>
          <w:rStyle w:val="27"/>
        </w:rPr>
        <w:t>Программа развития универсальных учебных действий</w:t>
      </w:r>
      <w:r w:rsidRPr="0001159B">
        <w:t xml:space="preserve"> основывается на положениях культурно-исторического системно - деятельностного подхода, интегрирующего достижения педагогической науки и практики, в том числе компетентностный подход и подход, основанный на знаниях, умениях и навыках.</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Термин «универсальные учебные действия» означает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действий обучающегося, обеспечивающих социальную компетентность, способность к самостоятельному усвоению новых знаний и умений, включая организацию этого процесса, культурную идентичность и толерантность.</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rPr>
          <w:rStyle w:val="27"/>
        </w:rPr>
        <w:t>Функции УУД состоят,</w:t>
      </w:r>
      <w:r w:rsidRPr="0001159B">
        <w:t xml:space="preserve"> во-первых, в обеспечении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оценивать процесс и результаты деятельности, во - вторых, в создании условий для развития личности и ее самореализации в системе непрерывного образования, формирования «компетентности к обновлению компетентностей» (Я.А.Кузьминов), толерантных установок личности, обеспечивающих ее жизнь в поликультурном обществе, высокой социальной и профессиональной мобильности, в-третьих, в обеспечении успешного усвоения знаний, умений и навыков, формировании картины мира, компетентностей в любой предметной области познания.</w:t>
      </w:r>
    </w:p>
    <w:p w:rsidR="009675BE" w:rsidRPr="0001159B" w:rsidRDefault="009675BE" w:rsidP="0001159B">
      <w:pPr>
        <w:pStyle w:val="410"/>
        <w:shd w:val="clear" w:color="auto" w:fill="auto"/>
        <w:tabs>
          <w:tab w:val="left" w:pos="426"/>
        </w:tabs>
        <w:spacing w:before="0" w:after="0" w:line="240" w:lineRule="auto"/>
        <w:ind w:left="-567" w:firstLine="567"/>
      </w:pPr>
      <w:bookmarkStart w:id="84" w:name="bookmark87"/>
      <w:r w:rsidRPr="0001159B">
        <w:rPr>
          <w:rStyle w:val="44"/>
        </w:rPr>
        <w:t>Среди основных видов УУД можно выделить четыре блока:</w:t>
      </w:r>
      <w:bookmarkEnd w:id="84"/>
    </w:p>
    <w:p w:rsidR="009675BE" w:rsidRPr="0001159B" w:rsidRDefault="009675BE" w:rsidP="0001159B">
      <w:pPr>
        <w:pStyle w:val="a4"/>
        <w:numPr>
          <w:ilvl w:val="0"/>
          <w:numId w:val="15"/>
        </w:numPr>
        <w:shd w:val="clear" w:color="auto" w:fill="auto"/>
        <w:tabs>
          <w:tab w:val="left" w:pos="426"/>
        </w:tabs>
        <w:spacing w:after="0" w:line="240" w:lineRule="auto"/>
        <w:ind w:left="-567" w:firstLine="567"/>
        <w:jc w:val="both"/>
      </w:pPr>
      <w:r w:rsidRPr="0001159B">
        <w:t>Личностный.</w:t>
      </w:r>
    </w:p>
    <w:p w:rsidR="009675BE" w:rsidRPr="0001159B" w:rsidRDefault="009675BE" w:rsidP="0001159B">
      <w:pPr>
        <w:pStyle w:val="a4"/>
        <w:numPr>
          <w:ilvl w:val="0"/>
          <w:numId w:val="15"/>
        </w:numPr>
        <w:shd w:val="clear" w:color="auto" w:fill="auto"/>
        <w:tabs>
          <w:tab w:val="left" w:pos="426"/>
        </w:tabs>
        <w:spacing w:after="0" w:line="240" w:lineRule="auto"/>
        <w:ind w:left="-567" w:firstLine="567"/>
        <w:jc w:val="both"/>
      </w:pPr>
      <w:r w:rsidRPr="0001159B">
        <w:t>Регулятивный.</w:t>
      </w:r>
    </w:p>
    <w:p w:rsidR="009675BE" w:rsidRPr="0001159B" w:rsidRDefault="009675BE" w:rsidP="0001159B">
      <w:pPr>
        <w:pStyle w:val="a4"/>
        <w:numPr>
          <w:ilvl w:val="0"/>
          <w:numId w:val="15"/>
        </w:numPr>
        <w:shd w:val="clear" w:color="auto" w:fill="auto"/>
        <w:tabs>
          <w:tab w:val="left" w:pos="426"/>
        </w:tabs>
        <w:spacing w:after="0" w:line="240" w:lineRule="auto"/>
        <w:ind w:left="-567" w:firstLine="567"/>
        <w:jc w:val="both"/>
      </w:pPr>
      <w:r w:rsidRPr="0001159B">
        <w:t>Познавательный.</w:t>
      </w:r>
    </w:p>
    <w:p w:rsidR="009675BE" w:rsidRPr="0001159B" w:rsidRDefault="009675BE" w:rsidP="0001159B">
      <w:pPr>
        <w:pStyle w:val="a4"/>
        <w:numPr>
          <w:ilvl w:val="0"/>
          <w:numId w:val="15"/>
        </w:numPr>
        <w:shd w:val="clear" w:color="auto" w:fill="auto"/>
        <w:tabs>
          <w:tab w:val="left" w:pos="426"/>
        </w:tabs>
        <w:spacing w:after="0" w:line="240" w:lineRule="auto"/>
        <w:ind w:left="-567" w:firstLine="567"/>
        <w:jc w:val="both"/>
      </w:pPr>
      <w:r w:rsidRPr="0001159B">
        <w:t>Коммуникативный.</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rPr>
          <w:rStyle w:val="19"/>
        </w:rPr>
        <w:t>Личностные УУД</w:t>
      </w:r>
      <w:r w:rsidRPr="0001159B">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w:t>
      </w:r>
    </w:p>
    <w:p w:rsidR="009675BE" w:rsidRPr="0001159B" w:rsidRDefault="009675BE" w:rsidP="0001159B">
      <w:pPr>
        <w:pStyle w:val="a4"/>
        <w:numPr>
          <w:ilvl w:val="0"/>
          <w:numId w:val="16"/>
        </w:numPr>
        <w:shd w:val="clear" w:color="auto" w:fill="auto"/>
        <w:tabs>
          <w:tab w:val="left" w:pos="426"/>
          <w:tab w:val="left" w:pos="1588"/>
        </w:tabs>
        <w:spacing w:after="0" w:line="240" w:lineRule="auto"/>
        <w:ind w:left="-567" w:firstLine="567"/>
        <w:jc w:val="both"/>
      </w:pPr>
      <w:r w:rsidRPr="0001159B">
        <w:t>личностное, профессиональное, жизненное самоопределение;</w:t>
      </w:r>
    </w:p>
    <w:p w:rsidR="009675BE" w:rsidRPr="0001159B" w:rsidRDefault="009675BE" w:rsidP="0001159B">
      <w:pPr>
        <w:pStyle w:val="a4"/>
        <w:numPr>
          <w:ilvl w:val="0"/>
          <w:numId w:val="16"/>
        </w:numPr>
        <w:shd w:val="clear" w:color="auto" w:fill="auto"/>
        <w:tabs>
          <w:tab w:val="left" w:pos="426"/>
          <w:tab w:val="left" w:pos="1594"/>
        </w:tabs>
        <w:spacing w:after="0" w:line="240" w:lineRule="auto"/>
        <w:ind w:left="-567" w:right="20" w:firstLine="567"/>
        <w:jc w:val="both"/>
      </w:pPr>
      <w:r w:rsidRPr="0001159B">
        <w:t xml:space="preserve">действие смыслообразования, т.е. установление обучающимися связи между целью учебной деятельности и ее мотивом, другими словами, между результатом учения и тем, что побуждает </w:t>
      </w:r>
      <w:r w:rsidRPr="0001159B">
        <w:lastRenderedPageBreak/>
        <w:t>деятельность, ради чего она осуществляется. Обучающийся должен задаваться вопросом о том, «какое значение, смысл имеет для меня учение», и уметь находить ответ на него;</w:t>
      </w:r>
    </w:p>
    <w:p w:rsidR="009675BE" w:rsidRPr="0001159B" w:rsidRDefault="009675BE" w:rsidP="0001159B">
      <w:pPr>
        <w:pStyle w:val="a4"/>
        <w:numPr>
          <w:ilvl w:val="0"/>
          <w:numId w:val="16"/>
        </w:numPr>
        <w:shd w:val="clear" w:color="auto" w:fill="auto"/>
        <w:tabs>
          <w:tab w:val="left" w:pos="426"/>
          <w:tab w:val="left" w:pos="1585"/>
        </w:tabs>
        <w:spacing w:after="0" w:line="240" w:lineRule="auto"/>
        <w:ind w:left="-567" w:right="20" w:firstLine="567"/>
        <w:jc w:val="both"/>
      </w:pPr>
      <w:r w:rsidRPr="0001159B">
        <w:t>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rPr>
          <w:rStyle w:val="19"/>
        </w:rPr>
        <w:t>Регулятивные УУД</w:t>
      </w:r>
      <w:r w:rsidRPr="0001159B">
        <w:t xml:space="preserve"> обеспечивают организацию учащимся своей учебной деятельности. К ним относятся следующие:</w:t>
      </w:r>
    </w:p>
    <w:p w:rsidR="009675BE" w:rsidRPr="0001159B" w:rsidRDefault="009675BE" w:rsidP="0001159B">
      <w:pPr>
        <w:pStyle w:val="a4"/>
        <w:numPr>
          <w:ilvl w:val="0"/>
          <w:numId w:val="16"/>
        </w:numPr>
        <w:shd w:val="clear" w:color="auto" w:fill="auto"/>
        <w:tabs>
          <w:tab w:val="left" w:pos="426"/>
          <w:tab w:val="left" w:pos="1594"/>
        </w:tabs>
        <w:spacing w:after="0" w:line="240" w:lineRule="auto"/>
        <w:ind w:left="-567" w:right="20" w:firstLine="567"/>
        <w:jc w:val="both"/>
      </w:pPr>
      <w:r w:rsidRPr="0001159B">
        <w:t>целеполагание как постановка учебной задачи на основе соотнесения того, что уже известно и усвоено обучающимся, и того, что еще неизвестно;</w:t>
      </w:r>
    </w:p>
    <w:p w:rsidR="009675BE" w:rsidRPr="0001159B" w:rsidRDefault="009675BE" w:rsidP="0001159B">
      <w:pPr>
        <w:pStyle w:val="a4"/>
        <w:numPr>
          <w:ilvl w:val="0"/>
          <w:numId w:val="16"/>
        </w:numPr>
        <w:shd w:val="clear" w:color="auto" w:fill="auto"/>
        <w:tabs>
          <w:tab w:val="left" w:pos="426"/>
          <w:tab w:val="left" w:pos="1599"/>
        </w:tabs>
        <w:spacing w:after="0" w:line="240" w:lineRule="auto"/>
        <w:ind w:left="-567" w:right="20" w:firstLine="567"/>
        <w:jc w:val="both"/>
      </w:pPr>
      <w:r w:rsidRPr="0001159B">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right="20" w:firstLine="567"/>
        <w:jc w:val="both"/>
      </w:pPr>
      <w:r w:rsidRPr="0001159B">
        <w:t>прогнозирование - предвосхищение результата и уровня усвоения; его временных характеристик;</w:t>
      </w:r>
    </w:p>
    <w:p w:rsidR="009675BE" w:rsidRPr="0001159B" w:rsidRDefault="009675BE" w:rsidP="0001159B">
      <w:pPr>
        <w:pStyle w:val="a4"/>
        <w:numPr>
          <w:ilvl w:val="0"/>
          <w:numId w:val="16"/>
        </w:numPr>
        <w:shd w:val="clear" w:color="auto" w:fill="auto"/>
        <w:tabs>
          <w:tab w:val="left" w:pos="426"/>
          <w:tab w:val="left" w:pos="1599"/>
        </w:tabs>
        <w:spacing w:after="0" w:line="240" w:lineRule="auto"/>
        <w:ind w:left="-567" w:right="20" w:firstLine="567"/>
        <w:jc w:val="both"/>
      </w:pPr>
      <w:r w:rsidRPr="0001159B">
        <w:t>контроль в форме сличения способа действия и его результата с заданным эталоном с целью обнаружения отклонений от него;</w:t>
      </w:r>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right="20" w:firstLine="567"/>
        <w:jc w:val="both"/>
      </w:pPr>
      <w:r w:rsidRPr="0001159B">
        <w:t>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right="20" w:firstLine="567"/>
        <w:jc w:val="both"/>
      </w:pPr>
      <w:r w:rsidRPr="0001159B">
        <w:t>оценка - выделение и осознание обучающимся того, что уже усвоено и что еще подлежит усвоению, оценивание качества и уровня усвоения;</w:t>
      </w:r>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right="20" w:firstLine="567"/>
        <w:jc w:val="both"/>
      </w:pPr>
      <w:r w:rsidRPr="0001159B">
        <w:t>волевая 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rPr>
          <w:rStyle w:val="19"/>
        </w:rPr>
        <w:t>Познавательные УУД</w:t>
      </w:r>
      <w:r w:rsidRPr="0001159B">
        <w:t xml:space="preserve"> включают общеучебные, логические действия, а также действия постановки и решения проблем.</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t>К общеучебным УУД относятся:</w:t>
      </w:r>
    </w:p>
    <w:p w:rsidR="009675BE" w:rsidRPr="0001159B" w:rsidRDefault="009675BE" w:rsidP="0001159B">
      <w:pPr>
        <w:pStyle w:val="a4"/>
        <w:numPr>
          <w:ilvl w:val="0"/>
          <w:numId w:val="16"/>
        </w:numPr>
        <w:shd w:val="clear" w:color="auto" w:fill="auto"/>
        <w:tabs>
          <w:tab w:val="left" w:pos="426"/>
          <w:tab w:val="left" w:pos="1593"/>
        </w:tabs>
        <w:spacing w:after="0" w:line="240" w:lineRule="auto"/>
        <w:ind w:left="-567" w:firstLine="567"/>
        <w:jc w:val="both"/>
      </w:pPr>
      <w:r w:rsidRPr="0001159B">
        <w:t>самостоятельное выделение и формулирование познавательной цели;</w:t>
      </w:r>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right="20" w:firstLine="567"/>
        <w:jc w:val="both"/>
      </w:pPr>
      <w:r w:rsidRPr="0001159B">
        <w:t>поиск и выделение необходимой информации; применение методов информационного поиска, в том числе с помощью компьютерных средств;</w:t>
      </w:r>
    </w:p>
    <w:p w:rsidR="009675BE" w:rsidRPr="0001159B" w:rsidRDefault="009675BE" w:rsidP="0001159B">
      <w:pPr>
        <w:pStyle w:val="a4"/>
        <w:numPr>
          <w:ilvl w:val="0"/>
          <w:numId w:val="16"/>
        </w:numPr>
        <w:shd w:val="clear" w:color="auto" w:fill="auto"/>
        <w:tabs>
          <w:tab w:val="left" w:pos="426"/>
          <w:tab w:val="left" w:pos="1585"/>
        </w:tabs>
        <w:spacing w:after="0" w:line="240" w:lineRule="auto"/>
        <w:ind w:left="-567" w:right="20" w:firstLine="567"/>
        <w:jc w:val="both"/>
      </w:pPr>
      <w:r w:rsidRPr="0001159B">
        <w:t>знаково-символические: моделирование-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9675BE" w:rsidRPr="0001159B" w:rsidRDefault="009675BE" w:rsidP="0001159B">
      <w:pPr>
        <w:pStyle w:val="a4"/>
        <w:numPr>
          <w:ilvl w:val="0"/>
          <w:numId w:val="16"/>
        </w:numPr>
        <w:shd w:val="clear" w:color="auto" w:fill="auto"/>
        <w:tabs>
          <w:tab w:val="left" w:pos="426"/>
          <w:tab w:val="left" w:pos="1583"/>
        </w:tabs>
        <w:spacing w:after="0" w:line="240" w:lineRule="auto"/>
        <w:ind w:left="-567" w:firstLine="567"/>
        <w:jc w:val="both"/>
      </w:pPr>
      <w:r w:rsidRPr="0001159B">
        <w:t>умение структурировать знания;</w:t>
      </w:r>
    </w:p>
    <w:p w:rsidR="009675BE" w:rsidRPr="0001159B" w:rsidRDefault="009675BE" w:rsidP="0001159B">
      <w:pPr>
        <w:pStyle w:val="a4"/>
        <w:numPr>
          <w:ilvl w:val="0"/>
          <w:numId w:val="16"/>
        </w:numPr>
        <w:shd w:val="clear" w:color="auto" w:fill="auto"/>
        <w:tabs>
          <w:tab w:val="left" w:pos="426"/>
          <w:tab w:val="left" w:pos="1580"/>
        </w:tabs>
        <w:spacing w:after="0" w:line="240" w:lineRule="auto"/>
        <w:ind w:left="-567" w:right="20" w:firstLine="567"/>
        <w:jc w:val="both"/>
      </w:pPr>
      <w:r w:rsidRPr="0001159B">
        <w:t>умение осознанно и произвольно строить речевое высказывание в устной и письменной формах;</w:t>
      </w:r>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right="20" w:firstLine="567"/>
        <w:jc w:val="both"/>
      </w:pPr>
      <w:r w:rsidRPr="0001159B">
        <w:t>выбор наиболее эффективных способов решения задач в зависимости от конкретных условий;</w:t>
      </w:r>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right="20" w:firstLine="567"/>
        <w:jc w:val="both"/>
      </w:pPr>
      <w:r w:rsidRPr="0001159B">
        <w:t>рефлекция способов и условий действия, контроль и оценка процесса и результатов деятельности;</w:t>
      </w:r>
    </w:p>
    <w:p w:rsidR="009675BE" w:rsidRPr="0001159B" w:rsidRDefault="009675BE" w:rsidP="0001159B">
      <w:pPr>
        <w:pStyle w:val="a4"/>
        <w:numPr>
          <w:ilvl w:val="0"/>
          <w:numId w:val="16"/>
        </w:numPr>
        <w:shd w:val="clear" w:color="auto" w:fill="auto"/>
        <w:tabs>
          <w:tab w:val="left" w:pos="426"/>
          <w:tab w:val="left" w:pos="1599"/>
        </w:tabs>
        <w:spacing w:after="0" w:line="240" w:lineRule="auto"/>
        <w:ind w:left="-567" w:right="20" w:firstLine="567"/>
        <w:jc w:val="both"/>
      </w:pPr>
      <w:r w:rsidRPr="0001159B">
        <w:t>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right="20" w:firstLine="567"/>
        <w:jc w:val="both"/>
      </w:pPr>
      <w:r w:rsidRPr="0001159B">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675BE" w:rsidRPr="0001159B" w:rsidRDefault="009675BE" w:rsidP="0001159B">
      <w:pPr>
        <w:pStyle w:val="410"/>
        <w:shd w:val="clear" w:color="auto" w:fill="auto"/>
        <w:tabs>
          <w:tab w:val="left" w:pos="426"/>
        </w:tabs>
        <w:spacing w:before="0" w:after="0" w:line="240" w:lineRule="auto"/>
        <w:ind w:left="-567" w:firstLine="567"/>
      </w:pPr>
      <w:bookmarkStart w:id="85" w:name="bookmark88"/>
      <w:r w:rsidRPr="0001159B">
        <w:rPr>
          <w:rStyle w:val="443"/>
          <w:b/>
          <w:bCs/>
        </w:rPr>
        <w:t>Логические УУД предполагают:</w:t>
      </w:r>
      <w:bookmarkEnd w:id="85"/>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right="20" w:firstLine="567"/>
        <w:jc w:val="both"/>
      </w:pPr>
      <w:r w:rsidRPr="0001159B">
        <w:t>анализ объектов с целью выделения признаков (существенных, несущественных);</w:t>
      </w:r>
    </w:p>
    <w:p w:rsidR="009675BE" w:rsidRPr="0001159B" w:rsidRDefault="009675BE" w:rsidP="0001159B">
      <w:pPr>
        <w:pStyle w:val="a4"/>
        <w:numPr>
          <w:ilvl w:val="0"/>
          <w:numId w:val="16"/>
        </w:numPr>
        <w:shd w:val="clear" w:color="auto" w:fill="auto"/>
        <w:tabs>
          <w:tab w:val="left" w:pos="426"/>
          <w:tab w:val="left" w:pos="1594"/>
        </w:tabs>
        <w:spacing w:after="0" w:line="240" w:lineRule="auto"/>
        <w:ind w:left="-567" w:right="20" w:firstLine="567"/>
        <w:jc w:val="both"/>
      </w:pPr>
      <w:r w:rsidRPr="0001159B">
        <w:t>синтез как составление целого из частей, в том числе самостоятельное достраивание, восполнение недостающих компонентов;</w:t>
      </w:r>
    </w:p>
    <w:p w:rsidR="009675BE" w:rsidRPr="0001159B" w:rsidRDefault="009675BE" w:rsidP="0001159B">
      <w:pPr>
        <w:pStyle w:val="a4"/>
        <w:numPr>
          <w:ilvl w:val="0"/>
          <w:numId w:val="16"/>
        </w:numPr>
        <w:shd w:val="clear" w:color="auto" w:fill="auto"/>
        <w:tabs>
          <w:tab w:val="left" w:pos="426"/>
          <w:tab w:val="left" w:pos="1593"/>
        </w:tabs>
        <w:spacing w:after="0" w:line="240" w:lineRule="auto"/>
        <w:ind w:left="-567" w:firstLine="567"/>
        <w:jc w:val="both"/>
      </w:pPr>
      <w:r w:rsidRPr="0001159B">
        <w:t>выбор оснований и критериев для сравнения, сериации, классификации</w:t>
      </w:r>
    </w:p>
    <w:p w:rsidR="009675BE" w:rsidRPr="0001159B" w:rsidRDefault="009675BE" w:rsidP="0001159B">
      <w:pPr>
        <w:pStyle w:val="a4"/>
        <w:shd w:val="clear" w:color="auto" w:fill="auto"/>
        <w:tabs>
          <w:tab w:val="left" w:pos="426"/>
        </w:tabs>
        <w:spacing w:after="0" w:line="240" w:lineRule="auto"/>
        <w:ind w:left="-567" w:firstLine="567"/>
      </w:pPr>
      <w:r w:rsidRPr="0001159B">
        <w:t>объектов;</w:t>
      </w:r>
    </w:p>
    <w:p w:rsidR="009675BE" w:rsidRPr="0001159B" w:rsidRDefault="009675BE" w:rsidP="0001159B">
      <w:pPr>
        <w:pStyle w:val="a4"/>
        <w:numPr>
          <w:ilvl w:val="0"/>
          <w:numId w:val="16"/>
        </w:numPr>
        <w:shd w:val="clear" w:color="auto" w:fill="auto"/>
        <w:tabs>
          <w:tab w:val="left" w:pos="426"/>
          <w:tab w:val="left" w:pos="1593"/>
        </w:tabs>
        <w:spacing w:after="0" w:line="240" w:lineRule="auto"/>
        <w:ind w:left="-567" w:firstLine="567"/>
        <w:jc w:val="both"/>
      </w:pPr>
      <w:r w:rsidRPr="0001159B">
        <w:t>подведение под понятия, выведение следствий;</w:t>
      </w:r>
    </w:p>
    <w:p w:rsidR="009675BE" w:rsidRPr="0001159B" w:rsidRDefault="009675BE" w:rsidP="0001159B">
      <w:pPr>
        <w:pStyle w:val="a4"/>
        <w:numPr>
          <w:ilvl w:val="0"/>
          <w:numId w:val="16"/>
        </w:numPr>
        <w:shd w:val="clear" w:color="auto" w:fill="auto"/>
        <w:tabs>
          <w:tab w:val="left" w:pos="426"/>
          <w:tab w:val="left" w:pos="1583"/>
        </w:tabs>
        <w:spacing w:after="0" w:line="240" w:lineRule="auto"/>
        <w:ind w:left="-567" w:firstLine="567"/>
        <w:jc w:val="both"/>
      </w:pPr>
      <w:r w:rsidRPr="0001159B">
        <w:t>установление причинно-следственных связей;</w:t>
      </w:r>
    </w:p>
    <w:p w:rsidR="009675BE" w:rsidRPr="0001159B" w:rsidRDefault="009675BE" w:rsidP="0001159B">
      <w:pPr>
        <w:pStyle w:val="a4"/>
        <w:numPr>
          <w:ilvl w:val="0"/>
          <w:numId w:val="16"/>
        </w:numPr>
        <w:shd w:val="clear" w:color="auto" w:fill="auto"/>
        <w:tabs>
          <w:tab w:val="left" w:pos="426"/>
          <w:tab w:val="left" w:pos="1593"/>
        </w:tabs>
        <w:spacing w:after="0" w:line="240" w:lineRule="auto"/>
        <w:ind w:left="-567" w:firstLine="567"/>
        <w:jc w:val="both"/>
      </w:pPr>
      <w:r w:rsidRPr="0001159B">
        <w:t>построение логической цепи рассуждений;</w:t>
      </w:r>
    </w:p>
    <w:p w:rsidR="009675BE" w:rsidRPr="0001159B" w:rsidRDefault="009675BE" w:rsidP="0001159B">
      <w:pPr>
        <w:pStyle w:val="a4"/>
        <w:numPr>
          <w:ilvl w:val="0"/>
          <w:numId w:val="16"/>
        </w:numPr>
        <w:shd w:val="clear" w:color="auto" w:fill="auto"/>
        <w:tabs>
          <w:tab w:val="left" w:pos="426"/>
          <w:tab w:val="left" w:pos="1588"/>
        </w:tabs>
        <w:spacing w:after="0" w:line="240" w:lineRule="auto"/>
        <w:ind w:left="-567" w:firstLine="567"/>
        <w:jc w:val="both"/>
      </w:pPr>
      <w:r w:rsidRPr="0001159B">
        <w:t>доказательство;</w:t>
      </w:r>
    </w:p>
    <w:p w:rsidR="009675BE" w:rsidRPr="0001159B" w:rsidRDefault="009675BE" w:rsidP="0001159B">
      <w:pPr>
        <w:pStyle w:val="a4"/>
        <w:numPr>
          <w:ilvl w:val="0"/>
          <w:numId w:val="16"/>
        </w:numPr>
        <w:shd w:val="clear" w:color="auto" w:fill="auto"/>
        <w:tabs>
          <w:tab w:val="left" w:pos="426"/>
          <w:tab w:val="left" w:pos="1593"/>
        </w:tabs>
        <w:spacing w:after="0" w:line="240" w:lineRule="auto"/>
        <w:ind w:left="-567" w:firstLine="567"/>
        <w:jc w:val="both"/>
      </w:pPr>
      <w:r w:rsidRPr="0001159B">
        <w:t>выдвижение гипотез и их обоснование.</w:t>
      </w:r>
    </w:p>
    <w:p w:rsidR="009675BE" w:rsidRPr="0001159B" w:rsidRDefault="009675BE" w:rsidP="0001159B">
      <w:pPr>
        <w:pStyle w:val="a4"/>
        <w:shd w:val="clear" w:color="auto" w:fill="auto"/>
        <w:tabs>
          <w:tab w:val="left" w:pos="426"/>
        </w:tabs>
        <w:spacing w:after="0" w:line="240" w:lineRule="auto"/>
        <w:ind w:left="-567" w:firstLine="567"/>
        <w:jc w:val="both"/>
      </w:pPr>
      <w:r w:rsidRPr="0001159B">
        <w:t>В УУД постановки и решения проблем входят следующие:</w:t>
      </w:r>
    </w:p>
    <w:p w:rsidR="009675BE" w:rsidRPr="0001159B" w:rsidRDefault="009675BE" w:rsidP="0001159B">
      <w:pPr>
        <w:pStyle w:val="a4"/>
        <w:numPr>
          <w:ilvl w:val="0"/>
          <w:numId w:val="16"/>
        </w:numPr>
        <w:shd w:val="clear" w:color="auto" w:fill="auto"/>
        <w:tabs>
          <w:tab w:val="left" w:pos="426"/>
          <w:tab w:val="left" w:pos="1593"/>
        </w:tabs>
        <w:spacing w:after="0" w:line="240" w:lineRule="auto"/>
        <w:ind w:left="-567" w:firstLine="567"/>
        <w:jc w:val="both"/>
      </w:pPr>
      <w:r w:rsidRPr="0001159B">
        <w:t>формулирование проблемы;</w:t>
      </w:r>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right="20" w:firstLine="567"/>
        <w:jc w:val="both"/>
      </w:pPr>
      <w:r w:rsidRPr="0001159B">
        <w:t>самостоятельное создание способов решения проблем творческого и поискового характера.</w:t>
      </w:r>
    </w:p>
    <w:p w:rsidR="009675BE" w:rsidRPr="0001159B" w:rsidRDefault="009675BE" w:rsidP="0001159B">
      <w:pPr>
        <w:pStyle w:val="a4"/>
        <w:shd w:val="clear" w:color="auto" w:fill="auto"/>
        <w:tabs>
          <w:tab w:val="left" w:pos="426"/>
        </w:tabs>
        <w:spacing w:after="0" w:line="240" w:lineRule="auto"/>
        <w:ind w:left="-567" w:right="20" w:firstLine="567"/>
        <w:jc w:val="both"/>
      </w:pPr>
      <w:r w:rsidRPr="0001159B">
        <w:rPr>
          <w:rStyle w:val="19"/>
        </w:rPr>
        <w:t>Коммуникативные УУД</w:t>
      </w:r>
      <w:r w:rsidRPr="0001159B">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w:t>
      </w:r>
      <w:r w:rsidRPr="0001159B">
        <w:lastRenderedPageBreak/>
        <w:t>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right="20" w:firstLine="567"/>
        <w:jc w:val="both"/>
      </w:pPr>
      <w:r w:rsidRPr="0001159B">
        <w:t>планирование учебного сотрудничества с учителем и сверстниками - определение целей, функций участников, способов взаимодействия;</w:t>
      </w:r>
    </w:p>
    <w:p w:rsidR="009675BE" w:rsidRPr="0001159B" w:rsidRDefault="009675BE" w:rsidP="0001159B">
      <w:pPr>
        <w:pStyle w:val="a4"/>
        <w:numPr>
          <w:ilvl w:val="0"/>
          <w:numId w:val="16"/>
        </w:numPr>
        <w:shd w:val="clear" w:color="auto" w:fill="auto"/>
        <w:tabs>
          <w:tab w:val="left" w:pos="426"/>
          <w:tab w:val="left" w:pos="1590"/>
        </w:tabs>
        <w:spacing w:after="0" w:line="240" w:lineRule="auto"/>
        <w:ind w:left="-567" w:firstLine="567"/>
        <w:jc w:val="both"/>
      </w:pPr>
      <w:r w:rsidRPr="0001159B">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9675BE" w:rsidRPr="0001159B" w:rsidRDefault="009675BE" w:rsidP="0001159B">
      <w:pPr>
        <w:pStyle w:val="a4"/>
        <w:numPr>
          <w:ilvl w:val="0"/>
          <w:numId w:val="16"/>
        </w:numPr>
        <w:shd w:val="clear" w:color="auto" w:fill="auto"/>
        <w:tabs>
          <w:tab w:val="left" w:pos="426"/>
          <w:tab w:val="left" w:pos="1563"/>
        </w:tabs>
        <w:spacing w:after="0" w:line="240" w:lineRule="auto"/>
        <w:ind w:left="-567" w:firstLine="567"/>
        <w:jc w:val="both"/>
      </w:pPr>
      <w:r w:rsidRPr="0001159B">
        <w:t>управление поведением партнера - контроль, коррекция, оценка действий</w:t>
      </w:r>
    </w:p>
    <w:p w:rsidR="009675BE" w:rsidRPr="0001159B" w:rsidRDefault="009675BE" w:rsidP="0001159B">
      <w:pPr>
        <w:pStyle w:val="a4"/>
        <w:shd w:val="clear" w:color="auto" w:fill="auto"/>
        <w:tabs>
          <w:tab w:val="left" w:pos="426"/>
        </w:tabs>
        <w:spacing w:after="0" w:line="240" w:lineRule="auto"/>
        <w:ind w:left="-567" w:firstLine="567"/>
      </w:pPr>
      <w:r w:rsidRPr="0001159B">
        <w:t>партнера;</w:t>
      </w:r>
    </w:p>
    <w:p w:rsidR="009675BE" w:rsidRPr="0001159B" w:rsidRDefault="009675BE" w:rsidP="0001159B">
      <w:pPr>
        <w:pStyle w:val="a4"/>
        <w:numPr>
          <w:ilvl w:val="0"/>
          <w:numId w:val="16"/>
        </w:numPr>
        <w:shd w:val="clear" w:color="auto" w:fill="auto"/>
        <w:tabs>
          <w:tab w:val="left" w:pos="426"/>
          <w:tab w:val="left" w:pos="1585"/>
        </w:tabs>
        <w:spacing w:after="0" w:line="240" w:lineRule="auto"/>
        <w:ind w:left="-567" w:firstLine="567"/>
        <w:jc w:val="both"/>
      </w:pPr>
      <w:r w:rsidRPr="0001159B">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9675BE" w:rsidRPr="0001159B" w:rsidRDefault="009675BE" w:rsidP="0001159B">
      <w:pPr>
        <w:pStyle w:val="a4"/>
        <w:shd w:val="clear" w:color="auto" w:fill="auto"/>
        <w:tabs>
          <w:tab w:val="left" w:pos="426"/>
        </w:tabs>
        <w:spacing w:after="0" w:line="240" w:lineRule="auto"/>
        <w:ind w:left="-567" w:firstLine="567"/>
        <w:jc w:val="both"/>
      </w:pPr>
      <w:r w:rsidRPr="0001159B">
        <w:t>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УУД - уровень их сформированности, соответствующей нормативной стадии развития и релевантный «высокой норме» развития, и свойства.</w:t>
      </w:r>
    </w:p>
    <w:p w:rsidR="009675BE" w:rsidRPr="0001159B" w:rsidRDefault="009675BE" w:rsidP="0001159B">
      <w:pPr>
        <w:pStyle w:val="a4"/>
        <w:shd w:val="clear" w:color="auto" w:fill="auto"/>
        <w:tabs>
          <w:tab w:val="left" w:pos="426"/>
        </w:tabs>
        <w:spacing w:after="0" w:line="240" w:lineRule="auto"/>
        <w:ind w:left="-567" w:firstLine="567"/>
      </w:pPr>
      <w:r w:rsidRPr="0001159B">
        <w:t>Критериями оценки сформированности УУД у обучающихся выступают:</w:t>
      </w:r>
    </w:p>
    <w:p w:rsidR="009675BE" w:rsidRPr="0001159B" w:rsidRDefault="009675BE" w:rsidP="0001159B">
      <w:pPr>
        <w:pStyle w:val="a4"/>
        <w:numPr>
          <w:ilvl w:val="0"/>
          <w:numId w:val="16"/>
        </w:numPr>
        <w:shd w:val="clear" w:color="auto" w:fill="auto"/>
        <w:tabs>
          <w:tab w:val="left" w:pos="426"/>
          <w:tab w:val="left" w:pos="866"/>
        </w:tabs>
        <w:spacing w:after="0" w:line="240" w:lineRule="auto"/>
        <w:ind w:left="-567" w:firstLine="567"/>
      </w:pPr>
      <w:r w:rsidRPr="0001159B">
        <w:t>соответствие возрастно-психологическим нормативным требованиям;</w:t>
      </w:r>
    </w:p>
    <w:p w:rsidR="009675BE" w:rsidRPr="0001159B" w:rsidRDefault="009675BE" w:rsidP="0001159B">
      <w:pPr>
        <w:pStyle w:val="a4"/>
        <w:numPr>
          <w:ilvl w:val="0"/>
          <w:numId w:val="16"/>
        </w:numPr>
        <w:shd w:val="clear" w:color="auto" w:fill="auto"/>
        <w:tabs>
          <w:tab w:val="left" w:pos="426"/>
          <w:tab w:val="left" w:pos="866"/>
        </w:tabs>
        <w:spacing w:after="0" w:line="240" w:lineRule="auto"/>
        <w:ind w:left="-567" w:firstLine="567"/>
      </w:pPr>
      <w:r w:rsidRPr="0001159B">
        <w:t>соответствие свойств УУД заранее заданным требованиям.</w:t>
      </w:r>
    </w:p>
    <w:p w:rsidR="009675BE" w:rsidRPr="0001159B" w:rsidRDefault="009675BE" w:rsidP="0001159B">
      <w:pPr>
        <w:pStyle w:val="410"/>
        <w:numPr>
          <w:ilvl w:val="0"/>
          <w:numId w:val="16"/>
        </w:numPr>
        <w:shd w:val="clear" w:color="auto" w:fill="auto"/>
        <w:tabs>
          <w:tab w:val="left" w:pos="426"/>
        </w:tabs>
        <w:spacing w:before="0" w:after="0" w:line="240" w:lineRule="auto"/>
        <w:ind w:left="-567" w:firstLine="567"/>
        <w:jc w:val="left"/>
      </w:pPr>
      <w:bookmarkStart w:id="86" w:name="bookmark89"/>
      <w:r w:rsidRPr="0001159B">
        <w:rPr>
          <w:rStyle w:val="442"/>
          <w:b/>
          <w:bCs/>
        </w:rPr>
        <w:t>2.2. Программы отдельных учебных предметов, курсов.</w:t>
      </w:r>
      <w:bookmarkEnd w:id="86"/>
    </w:p>
    <w:p w:rsidR="009675BE" w:rsidRPr="0001159B" w:rsidRDefault="009675BE" w:rsidP="0001159B">
      <w:pPr>
        <w:pStyle w:val="a4"/>
        <w:numPr>
          <w:ilvl w:val="0"/>
          <w:numId w:val="16"/>
        </w:numPr>
        <w:shd w:val="clear" w:color="auto" w:fill="auto"/>
        <w:tabs>
          <w:tab w:val="left" w:pos="426"/>
        </w:tabs>
        <w:spacing w:after="0" w:line="240" w:lineRule="auto"/>
        <w:ind w:left="-567" w:right="20" w:firstLine="567"/>
        <w:jc w:val="both"/>
      </w:pPr>
      <w:r w:rsidRPr="0001159B">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675BE" w:rsidRPr="0001159B" w:rsidRDefault="009675BE" w:rsidP="0001159B">
      <w:pPr>
        <w:pStyle w:val="a4"/>
        <w:numPr>
          <w:ilvl w:val="0"/>
          <w:numId w:val="16"/>
        </w:numPr>
        <w:shd w:val="clear" w:color="auto" w:fill="auto"/>
        <w:tabs>
          <w:tab w:val="left" w:pos="426"/>
        </w:tabs>
        <w:spacing w:after="0" w:line="240" w:lineRule="auto"/>
        <w:ind w:left="-567" w:right="20" w:firstLine="567"/>
        <w:jc w:val="both"/>
      </w:pPr>
      <w:r w:rsidRPr="0001159B">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9675BE" w:rsidRPr="0001159B" w:rsidRDefault="009675BE" w:rsidP="0001159B">
      <w:pPr>
        <w:pStyle w:val="a4"/>
        <w:numPr>
          <w:ilvl w:val="0"/>
          <w:numId w:val="16"/>
        </w:numPr>
        <w:shd w:val="clear" w:color="auto" w:fill="auto"/>
        <w:tabs>
          <w:tab w:val="left" w:pos="426"/>
        </w:tabs>
        <w:spacing w:after="0" w:line="240" w:lineRule="auto"/>
        <w:ind w:left="-567" w:right="20" w:firstLine="567"/>
        <w:jc w:val="both"/>
      </w:pPr>
      <w:r w:rsidRPr="0001159B">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675BE" w:rsidRPr="0001159B" w:rsidRDefault="009675BE" w:rsidP="0001159B">
      <w:pPr>
        <w:pStyle w:val="a4"/>
        <w:numPr>
          <w:ilvl w:val="0"/>
          <w:numId w:val="16"/>
        </w:numPr>
        <w:shd w:val="clear" w:color="auto" w:fill="auto"/>
        <w:tabs>
          <w:tab w:val="left" w:pos="426"/>
        </w:tabs>
        <w:spacing w:after="0" w:line="240" w:lineRule="auto"/>
        <w:ind w:left="-567" w:right="20" w:firstLine="567"/>
        <w:jc w:val="both"/>
      </w:pPr>
      <w:r w:rsidRPr="0001159B">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предметных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9675BE" w:rsidRDefault="009675BE" w:rsidP="0001159B">
      <w:pPr>
        <w:pStyle w:val="a4"/>
        <w:numPr>
          <w:ilvl w:val="0"/>
          <w:numId w:val="16"/>
        </w:numPr>
        <w:shd w:val="clear" w:color="auto" w:fill="auto"/>
        <w:tabs>
          <w:tab w:val="left" w:pos="426"/>
        </w:tabs>
        <w:spacing w:after="0" w:line="240" w:lineRule="auto"/>
        <w:ind w:left="-567" w:right="20" w:firstLine="567"/>
      </w:pPr>
      <w:r w:rsidRPr="0001159B">
        <w:t>Обязательные предметные области и основные задачи реализации содержания предметных областей приведены в таблице:</w:t>
      </w:r>
    </w:p>
    <w:p w:rsidR="0001159B" w:rsidRPr="0001159B" w:rsidRDefault="0001159B" w:rsidP="0001159B">
      <w:pPr>
        <w:pStyle w:val="a4"/>
        <w:shd w:val="clear" w:color="auto" w:fill="auto"/>
        <w:tabs>
          <w:tab w:val="left" w:pos="426"/>
        </w:tabs>
        <w:spacing w:after="0" w:line="240" w:lineRule="auto"/>
        <w:ind w:right="20"/>
      </w:pPr>
    </w:p>
    <w:tbl>
      <w:tblPr>
        <w:tblW w:w="9734" w:type="dxa"/>
        <w:tblInd w:w="-421" w:type="dxa"/>
        <w:tblLayout w:type="fixed"/>
        <w:tblCellMar>
          <w:left w:w="0" w:type="dxa"/>
          <w:right w:w="0" w:type="dxa"/>
        </w:tblCellMar>
        <w:tblLook w:val="0000"/>
      </w:tblPr>
      <w:tblGrid>
        <w:gridCol w:w="787"/>
        <w:gridCol w:w="2640"/>
        <w:gridCol w:w="6307"/>
      </w:tblGrid>
      <w:tr w:rsidR="009675BE" w:rsidTr="0001159B">
        <w:trPr>
          <w:trHeight w:val="566"/>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01159B">
            <w:pPr>
              <w:pStyle w:val="a4"/>
              <w:shd w:val="clear" w:color="auto" w:fill="auto"/>
              <w:spacing w:after="0" w:line="274" w:lineRule="exact"/>
              <w:ind w:left="120"/>
            </w:pPr>
            <w:r>
              <w:t>№ п/п</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83" w:lineRule="exact"/>
              <w:ind w:right="800"/>
              <w:jc w:val="right"/>
            </w:pPr>
            <w:r>
              <w:t>Предметные области</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020"/>
            </w:pPr>
            <w:r>
              <w:t>Основные задачи реализации содержания</w:t>
            </w:r>
          </w:p>
        </w:tc>
      </w:tr>
      <w:tr w:rsidR="00DB6A13" w:rsidTr="00505309">
        <w:trPr>
          <w:trHeight w:val="1972"/>
        </w:trPr>
        <w:tc>
          <w:tcPr>
            <w:tcW w:w="787" w:type="dxa"/>
            <w:tcBorders>
              <w:top w:val="single" w:sz="4" w:space="0" w:color="auto"/>
              <w:left w:val="single" w:sz="4" w:space="0" w:color="auto"/>
              <w:right w:val="single" w:sz="4" w:space="0" w:color="auto"/>
            </w:tcBorders>
            <w:shd w:val="clear" w:color="auto" w:fill="FFFFFF"/>
          </w:tcPr>
          <w:p w:rsidR="00DB6A13" w:rsidRDefault="00DB6A13" w:rsidP="009675BE">
            <w:pPr>
              <w:pStyle w:val="a4"/>
              <w:shd w:val="clear" w:color="auto" w:fill="auto"/>
              <w:spacing w:after="0" w:line="240" w:lineRule="auto"/>
              <w:ind w:left="120"/>
            </w:pPr>
            <w:r>
              <w:lastRenderedPageBreak/>
              <w:t>1</w:t>
            </w:r>
          </w:p>
        </w:tc>
        <w:tc>
          <w:tcPr>
            <w:tcW w:w="2640" w:type="dxa"/>
            <w:tcBorders>
              <w:top w:val="single" w:sz="4" w:space="0" w:color="auto"/>
              <w:left w:val="single" w:sz="4" w:space="0" w:color="auto"/>
              <w:right w:val="single" w:sz="4" w:space="0" w:color="auto"/>
            </w:tcBorders>
            <w:shd w:val="clear" w:color="auto" w:fill="FFFFFF"/>
          </w:tcPr>
          <w:p w:rsidR="00DB6A13" w:rsidRDefault="00DB6A13" w:rsidP="009675BE">
            <w:pPr>
              <w:pStyle w:val="a4"/>
              <w:shd w:val="clear" w:color="auto" w:fill="auto"/>
              <w:spacing w:after="0" w:line="240" w:lineRule="auto"/>
              <w:ind w:left="100"/>
            </w:pPr>
            <w:r>
              <w:t>Русский язык и</w:t>
            </w:r>
          </w:p>
          <w:p w:rsidR="00DB6A13" w:rsidRDefault="00DB6A13" w:rsidP="009675BE">
            <w:pPr>
              <w:pStyle w:val="a4"/>
              <w:spacing w:after="0" w:line="240" w:lineRule="auto"/>
              <w:ind w:left="100"/>
            </w:pPr>
            <w:r>
              <w:t>литературное чтение</w:t>
            </w:r>
          </w:p>
        </w:tc>
        <w:tc>
          <w:tcPr>
            <w:tcW w:w="6307" w:type="dxa"/>
            <w:tcBorders>
              <w:top w:val="single" w:sz="4" w:space="0" w:color="auto"/>
              <w:left w:val="single" w:sz="4" w:space="0" w:color="auto"/>
              <w:right w:val="single" w:sz="4" w:space="0" w:color="auto"/>
            </w:tcBorders>
            <w:shd w:val="clear" w:color="auto" w:fill="FFFFFF"/>
          </w:tcPr>
          <w:p w:rsidR="00DB6A13" w:rsidRDefault="00DB6A13" w:rsidP="00DB6A13">
            <w:pPr>
              <w:pStyle w:val="a4"/>
              <w:shd w:val="clear" w:color="auto" w:fill="auto"/>
              <w:spacing w:after="0" w:line="278" w:lineRule="exact"/>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675BE" w:rsidTr="0001159B">
        <w:trPr>
          <w:trHeight w:val="850"/>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20"/>
            </w:pPr>
            <w:r>
              <w:t>2</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00"/>
            </w:pPr>
            <w:r>
              <w:t>Иностранный язык</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78" w:lineRule="exact"/>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9675BE" w:rsidTr="0001159B">
        <w:trPr>
          <w:trHeight w:val="850"/>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20"/>
            </w:pPr>
            <w:r>
              <w:t>3</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00"/>
            </w:pPr>
            <w:r>
              <w:t>Математика и информатика</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78" w:lineRule="exact"/>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675BE" w:rsidTr="0001159B">
        <w:trPr>
          <w:trHeight w:val="850"/>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20"/>
            </w:pPr>
            <w:r>
              <w:t>4</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00"/>
            </w:pPr>
            <w:r>
              <w:t>Обществознание и естествознание (Окружающий мир)</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78" w:lineRule="exact"/>
              <w:jc w:val="both"/>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9675BE" w:rsidTr="0001159B">
        <w:trPr>
          <w:trHeight w:val="850"/>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20"/>
            </w:pPr>
            <w:r>
              <w:t>5</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00"/>
            </w:pPr>
            <w:r>
              <w:t>Основы религиозных культур и светской этики</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78" w:lineRule="exact"/>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675BE" w:rsidTr="0001159B">
        <w:trPr>
          <w:trHeight w:val="850"/>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20"/>
            </w:pPr>
            <w:r>
              <w:t>6</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00"/>
            </w:pPr>
            <w:r>
              <w:t>Искусство</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78" w:lineRule="exact"/>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9675BE" w:rsidTr="0001159B">
        <w:trPr>
          <w:trHeight w:val="850"/>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20"/>
            </w:pPr>
            <w:r>
              <w:t>7</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00"/>
            </w:pPr>
            <w:r>
              <w:t>Технология</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78" w:lineRule="exact"/>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9675BE" w:rsidTr="0001159B">
        <w:trPr>
          <w:trHeight w:val="850"/>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20"/>
            </w:pPr>
            <w:r>
              <w:t>8</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40" w:lineRule="auto"/>
              <w:ind w:left="100"/>
            </w:pPr>
            <w:r>
              <w:t>Физическая культура</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9675BE" w:rsidRDefault="009675BE" w:rsidP="009675BE">
            <w:pPr>
              <w:pStyle w:val="a4"/>
              <w:shd w:val="clear" w:color="auto" w:fill="auto"/>
              <w:spacing w:after="0" w:line="278" w:lineRule="exact"/>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9675BE" w:rsidRDefault="009675BE" w:rsidP="0002673A">
      <w:pPr>
        <w:pStyle w:val="a4"/>
        <w:shd w:val="clear" w:color="auto" w:fill="auto"/>
        <w:spacing w:after="0" w:line="312" w:lineRule="exact"/>
        <w:ind w:left="440" w:right="20"/>
        <w:jc w:val="both"/>
      </w:pPr>
    </w:p>
    <w:p w:rsidR="009675BE" w:rsidRPr="0001159B" w:rsidRDefault="009675BE" w:rsidP="0001159B">
      <w:pPr>
        <w:pStyle w:val="a4"/>
        <w:shd w:val="clear" w:color="auto" w:fill="auto"/>
        <w:tabs>
          <w:tab w:val="left" w:pos="142"/>
        </w:tabs>
        <w:spacing w:after="0" w:line="240" w:lineRule="auto"/>
        <w:ind w:left="-567" w:right="20" w:firstLine="425"/>
        <w:jc w:val="both"/>
        <w:rPr>
          <w:sz w:val="24"/>
          <w:szCs w:val="24"/>
        </w:rPr>
      </w:pPr>
      <w:r w:rsidRPr="0001159B">
        <w:rPr>
          <w:sz w:val="24"/>
          <w:szCs w:val="24"/>
        </w:rPr>
        <w:t xml:space="preserve">В соответствии с Федеральным государственным образовательным стандартом начального общего образования (п 19.5), программы отдельных учебных предметов курсов </w:t>
      </w:r>
      <w:r w:rsidRPr="0001159B">
        <w:rPr>
          <w:sz w:val="24"/>
          <w:szCs w:val="24"/>
        </w:rPr>
        <w:lastRenderedPageBreak/>
        <w:t>должны обеспечивать достижение планируемых результатов освоения основной образовательной программы начального общего образования.</w:t>
      </w:r>
    </w:p>
    <w:p w:rsidR="009675BE" w:rsidRPr="0001159B" w:rsidRDefault="009675BE" w:rsidP="0001159B">
      <w:pPr>
        <w:pStyle w:val="a4"/>
        <w:shd w:val="clear" w:color="auto" w:fill="auto"/>
        <w:tabs>
          <w:tab w:val="left" w:pos="142"/>
        </w:tabs>
        <w:spacing w:after="0" w:line="240" w:lineRule="auto"/>
        <w:ind w:left="-567" w:right="20" w:firstLine="425"/>
        <w:jc w:val="both"/>
        <w:rPr>
          <w:sz w:val="24"/>
          <w:szCs w:val="24"/>
        </w:rPr>
      </w:pPr>
      <w:r w:rsidRPr="0001159B">
        <w:rPr>
          <w:sz w:val="24"/>
          <w:szCs w:val="24"/>
        </w:rPr>
        <w:t>Программы отдельных учебных предметов, курсов разрабатываются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9675BE" w:rsidRPr="00384B5A" w:rsidRDefault="009675BE" w:rsidP="0001159B">
      <w:pPr>
        <w:pStyle w:val="a4"/>
        <w:shd w:val="clear" w:color="auto" w:fill="auto"/>
        <w:tabs>
          <w:tab w:val="left" w:pos="142"/>
        </w:tabs>
        <w:spacing w:after="0" w:line="240" w:lineRule="auto"/>
        <w:ind w:left="-567" w:firstLine="425"/>
        <w:jc w:val="both"/>
        <w:rPr>
          <w:sz w:val="24"/>
          <w:szCs w:val="24"/>
        </w:rPr>
      </w:pPr>
      <w:r w:rsidRPr="00384B5A">
        <w:rPr>
          <w:sz w:val="24"/>
          <w:szCs w:val="24"/>
        </w:rPr>
        <w:t>Рабочие программы учебных предметов, курсов должны содержать:</w:t>
      </w:r>
    </w:p>
    <w:p w:rsidR="009675BE" w:rsidRPr="00384B5A" w:rsidRDefault="009675BE" w:rsidP="0001159B">
      <w:pPr>
        <w:pStyle w:val="a4"/>
        <w:numPr>
          <w:ilvl w:val="0"/>
          <w:numId w:val="17"/>
        </w:numPr>
        <w:shd w:val="clear" w:color="auto" w:fill="auto"/>
        <w:tabs>
          <w:tab w:val="left" w:pos="142"/>
          <w:tab w:val="left" w:pos="965"/>
        </w:tabs>
        <w:spacing w:after="0" w:line="240" w:lineRule="auto"/>
        <w:ind w:left="-567" w:firstLine="425"/>
        <w:jc w:val="both"/>
        <w:rPr>
          <w:sz w:val="24"/>
          <w:szCs w:val="24"/>
        </w:rPr>
      </w:pPr>
      <w:r w:rsidRPr="00384B5A">
        <w:rPr>
          <w:sz w:val="24"/>
          <w:szCs w:val="24"/>
        </w:rPr>
        <w:t>планируемые результаты освоения учебного предмета, курса;</w:t>
      </w:r>
    </w:p>
    <w:p w:rsidR="009675BE" w:rsidRPr="00384B5A" w:rsidRDefault="009675BE" w:rsidP="0001159B">
      <w:pPr>
        <w:pStyle w:val="a4"/>
        <w:numPr>
          <w:ilvl w:val="0"/>
          <w:numId w:val="17"/>
        </w:numPr>
        <w:shd w:val="clear" w:color="auto" w:fill="auto"/>
        <w:tabs>
          <w:tab w:val="left" w:pos="142"/>
          <w:tab w:val="left" w:pos="989"/>
        </w:tabs>
        <w:spacing w:after="0" w:line="240" w:lineRule="auto"/>
        <w:ind w:left="-567" w:firstLine="425"/>
        <w:jc w:val="both"/>
        <w:rPr>
          <w:sz w:val="24"/>
          <w:szCs w:val="24"/>
        </w:rPr>
      </w:pPr>
      <w:r w:rsidRPr="00384B5A">
        <w:rPr>
          <w:sz w:val="24"/>
          <w:szCs w:val="24"/>
        </w:rPr>
        <w:t>содержание учебного предмета, курса;</w:t>
      </w:r>
    </w:p>
    <w:p w:rsidR="009675BE" w:rsidRPr="00384B5A" w:rsidRDefault="009675BE" w:rsidP="0001159B">
      <w:pPr>
        <w:pStyle w:val="a4"/>
        <w:numPr>
          <w:ilvl w:val="0"/>
          <w:numId w:val="17"/>
        </w:numPr>
        <w:shd w:val="clear" w:color="auto" w:fill="auto"/>
        <w:tabs>
          <w:tab w:val="left" w:pos="142"/>
          <w:tab w:val="left" w:pos="1086"/>
        </w:tabs>
        <w:spacing w:after="0" w:line="240" w:lineRule="auto"/>
        <w:ind w:left="-567" w:right="20" w:firstLine="425"/>
        <w:jc w:val="both"/>
        <w:rPr>
          <w:sz w:val="24"/>
          <w:szCs w:val="24"/>
        </w:rPr>
      </w:pPr>
      <w:r w:rsidRPr="00384B5A">
        <w:rPr>
          <w:sz w:val="24"/>
          <w:szCs w:val="24"/>
        </w:rPr>
        <w:t>тематическое планирование с указанием количества часов, отводимых на освоение каждой темы.</w:t>
      </w:r>
    </w:p>
    <w:p w:rsidR="009675BE" w:rsidRPr="00384B5A" w:rsidRDefault="009675BE" w:rsidP="0001159B">
      <w:pPr>
        <w:pStyle w:val="a4"/>
        <w:shd w:val="clear" w:color="auto" w:fill="auto"/>
        <w:tabs>
          <w:tab w:val="left" w:pos="142"/>
        </w:tabs>
        <w:spacing w:after="0" w:line="240" w:lineRule="auto"/>
        <w:ind w:left="-567" w:firstLine="425"/>
        <w:jc w:val="both"/>
        <w:rPr>
          <w:sz w:val="24"/>
          <w:szCs w:val="24"/>
        </w:rPr>
      </w:pPr>
      <w:r w:rsidRPr="00384B5A">
        <w:rPr>
          <w:sz w:val="24"/>
          <w:szCs w:val="24"/>
        </w:rPr>
        <w:t>Рабочие программы курсов внеурочной деятельности должны содержать:</w:t>
      </w:r>
    </w:p>
    <w:p w:rsidR="009675BE" w:rsidRPr="00384B5A" w:rsidRDefault="002C2CA2" w:rsidP="0001159B">
      <w:pPr>
        <w:pStyle w:val="a4"/>
        <w:numPr>
          <w:ilvl w:val="1"/>
          <w:numId w:val="17"/>
        </w:numPr>
        <w:shd w:val="clear" w:color="auto" w:fill="auto"/>
        <w:tabs>
          <w:tab w:val="left" w:pos="142"/>
          <w:tab w:val="left" w:pos="960"/>
        </w:tabs>
        <w:spacing w:after="0" w:line="240" w:lineRule="auto"/>
        <w:ind w:left="-567" w:firstLine="425"/>
        <w:jc w:val="both"/>
        <w:rPr>
          <w:sz w:val="24"/>
          <w:szCs w:val="24"/>
        </w:rPr>
      </w:pPr>
      <w:r w:rsidRPr="00384B5A">
        <w:rPr>
          <w:sz w:val="24"/>
          <w:szCs w:val="24"/>
        </w:rPr>
        <w:t xml:space="preserve">планируемые </w:t>
      </w:r>
      <w:r w:rsidR="009675BE" w:rsidRPr="00384B5A">
        <w:rPr>
          <w:sz w:val="24"/>
          <w:szCs w:val="24"/>
        </w:rPr>
        <w:t>результаты освоения курса внеурочной деятельности;</w:t>
      </w:r>
    </w:p>
    <w:p w:rsidR="009675BE" w:rsidRPr="00384B5A" w:rsidRDefault="009675BE" w:rsidP="0001159B">
      <w:pPr>
        <w:pStyle w:val="a4"/>
        <w:numPr>
          <w:ilvl w:val="1"/>
          <w:numId w:val="17"/>
        </w:numPr>
        <w:shd w:val="clear" w:color="auto" w:fill="auto"/>
        <w:tabs>
          <w:tab w:val="left" w:pos="142"/>
          <w:tab w:val="left" w:pos="1038"/>
        </w:tabs>
        <w:spacing w:after="0" w:line="240" w:lineRule="auto"/>
        <w:ind w:left="-567" w:right="20" w:firstLine="425"/>
        <w:jc w:val="both"/>
        <w:rPr>
          <w:sz w:val="24"/>
          <w:szCs w:val="24"/>
        </w:rPr>
      </w:pPr>
      <w:r w:rsidRPr="00384B5A">
        <w:rPr>
          <w:sz w:val="24"/>
          <w:szCs w:val="24"/>
        </w:rPr>
        <w:t>содержание курса внеурочной деятельности с указанием форм организации и видов деятельности;</w:t>
      </w:r>
    </w:p>
    <w:p w:rsidR="009675BE" w:rsidRPr="00384B5A" w:rsidRDefault="009675BE" w:rsidP="0001159B">
      <w:pPr>
        <w:pStyle w:val="a4"/>
        <w:numPr>
          <w:ilvl w:val="1"/>
          <w:numId w:val="17"/>
        </w:numPr>
        <w:shd w:val="clear" w:color="auto" w:fill="auto"/>
        <w:tabs>
          <w:tab w:val="left" w:pos="142"/>
          <w:tab w:val="left" w:pos="974"/>
        </w:tabs>
        <w:spacing w:after="0" w:line="240" w:lineRule="auto"/>
        <w:ind w:left="-567" w:firstLine="425"/>
        <w:jc w:val="both"/>
        <w:rPr>
          <w:sz w:val="24"/>
          <w:szCs w:val="24"/>
        </w:rPr>
      </w:pPr>
      <w:r w:rsidRPr="00384B5A">
        <w:rPr>
          <w:sz w:val="24"/>
          <w:szCs w:val="24"/>
        </w:rPr>
        <w:t>тематическое планирование.</w:t>
      </w:r>
    </w:p>
    <w:p w:rsidR="009675BE" w:rsidRPr="0001159B" w:rsidRDefault="009675BE" w:rsidP="0001159B">
      <w:pPr>
        <w:pStyle w:val="a4"/>
        <w:shd w:val="clear" w:color="auto" w:fill="auto"/>
        <w:tabs>
          <w:tab w:val="left" w:pos="142"/>
        </w:tabs>
        <w:spacing w:after="0" w:line="240" w:lineRule="auto"/>
        <w:ind w:left="-567" w:right="20" w:firstLine="425"/>
        <w:jc w:val="both"/>
        <w:rPr>
          <w:sz w:val="24"/>
          <w:szCs w:val="24"/>
        </w:rPr>
      </w:pPr>
      <w:r w:rsidRPr="0001159B">
        <w:rPr>
          <w:sz w:val="24"/>
          <w:szCs w:val="24"/>
        </w:rPr>
        <w:t>Учебные программы УМК «Школа России» соответствуют Примерным (базисным) программам Стандартов II поколения и обеспечивают качественное образование в соответствии с новыми требованиями.</w:t>
      </w:r>
    </w:p>
    <w:p w:rsidR="009675BE" w:rsidRPr="0001159B" w:rsidRDefault="009675BE" w:rsidP="0001159B">
      <w:pPr>
        <w:pStyle w:val="a4"/>
        <w:shd w:val="clear" w:color="auto" w:fill="auto"/>
        <w:tabs>
          <w:tab w:val="left" w:pos="142"/>
        </w:tabs>
        <w:spacing w:after="0" w:line="240" w:lineRule="auto"/>
        <w:ind w:left="-567" w:right="20" w:firstLine="425"/>
        <w:jc w:val="both"/>
        <w:rPr>
          <w:sz w:val="24"/>
          <w:szCs w:val="24"/>
        </w:rPr>
      </w:pPr>
      <w:r w:rsidRPr="0001159B">
        <w:rPr>
          <w:sz w:val="24"/>
          <w:szCs w:val="24"/>
        </w:rPr>
        <w:t>Важную роль в формировании универсальных учебных действий играет общая структура всех учебников комплектов.</w:t>
      </w:r>
    </w:p>
    <w:p w:rsidR="009675BE" w:rsidRPr="0001159B" w:rsidRDefault="009675BE" w:rsidP="0001159B">
      <w:pPr>
        <w:pStyle w:val="410"/>
        <w:shd w:val="clear" w:color="auto" w:fill="auto"/>
        <w:tabs>
          <w:tab w:val="left" w:pos="142"/>
        </w:tabs>
        <w:spacing w:before="0" w:after="0" w:line="240" w:lineRule="auto"/>
        <w:ind w:left="-567" w:firstLine="425"/>
        <w:jc w:val="left"/>
        <w:rPr>
          <w:sz w:val="24"/>
          <w:szCs w:val="24"/>
        </w:rPr>
      </w:pPr>
      <w:bookmarkStart w:id="87" w:name="bookmark90"/>
      <w:r w:rsidRPr="0001159B">
        <w:rPr>
          <w:rStyle w:val="441"/>
          <w:b/>
          <w:bCs/>
          <w:sz w:val="24"/>
          <w:szCs w:val="24"/>
        </w:rPr>
        <w:t>Программы отдельных учебных предметов прилагаются</w:t>
      </w:r>
      <w:r w:rsidR="003B3B18" w:rsidRPr="003B3B18">
        <w:rPr>
          <w:rStyle w:val="441"/>
          <w:b/>
          <w:bCs/>
          <w:color w:val="FF0000"/>
          <w:sz w:val="24"/>
          <w:szCs w:val="24"/>
        </w:rPr>
        <w:t>(Приложение 1)</w:t>
      </w:r>
      <w:r w:rsidRPr="0001159B">
        <w:rPr>
          <w:rStyle w:val="441"/>
          <w:b/>
          <w:bCs/>
          <w:sz w:val="24"/>
          <w:szCs w:val="24"/>
        </w:rPr>
        <w:t>:</w:t>
      </w:r>
      <w:bookmarkEnd w:id="87"/>
    </w:p>
    <w:p w:rsidR="009675BE" w:rsidRPr="0001159B" w:rsidRDefault="009675BE" w:rsidP="0001159B">
      <w:pPr>
        <w:pStyle w:val="410"/>
        <w:numPr>
          <w:ilvl w:val="0"/>
          <w:numId w:val="18"/>
        </w:numPr>
        <w:shd w:val="clear" w:color="auto" w:fill="auto"/>
        <w:tabs>
          <w:tab w:val="left" w:pos="142"/>
          <w:tab w:val="left" w:pos="1440"/>
        </w:tabs>
        <w:spacing w:before="0" w:after="0" w:line="240" w:lineRule="auto"/>
        <w:ind w:left="-567" w:right="20" w:firstLine="425"/>
        <w:jc w:val="left"/>
        <w:rPr>
          <w:sz w:val="24"/>
          <w:szCs w:val="24"/>
        </w:rPr>
      </w:pPr>
      <w:bookmarkStart w:id="88" w:name="bookmark91"/>
      <w:r w:rsidRPr="0001159B">
        <w:rPr>
          <w:rStyle w:val="441"/>
          <w:b/>
          <w:bCs/>
          <w:sz w:val="24"/>
          <w:szCs w:val="24"/>
        </w:rPr>
        <w:t>рабочая программа «Русский язык» автор В.П.Канакина, В.П.Горецкий;</w:t>
      </w:r>
      <w:bookmarkEnd w:id="88"/>
    </w:p>
    <w:p w:rsidR="009675BE" w:rsidRPr="00E8557C" w:rsidRDefault="009675BE" w:rsidP="0001159B">
      <w:pPr>
        <w:pStyle w:val="410"/>
        <w:numPr>
          <w:ilvl w:val="0"/>
          <w:numId w:val="18"/>
        </w:numPr>
        <w:shd w:val="clear" w:color="auto" w:fill="auto"/>
        <w:tabs>
          <w:tab w:val="left" w:pos="142"/>
          <w:tab w:val="left" w:pos="1440"/>
        </w:tabs>
        <w:spacing w:before="0" w:after="0" w:line="240" w:lineRule="auto"/>
        <w:ind w:left="-567" w:right="20" w:firstLine="425"/>
        <w:jc w:val="left"/>
        <w:rPr>
          <w:rStyle w:val="441"/>
          <w:b/>
          <w:bCs/>
          <w:spacing w:val="4"/>
          <w:sz w:val="24"/>
          <w:szCs w:val="24"/>
          <w:shd w:val="clear" w:color="auto" w:fill="auto"/>
        </w:rPr>
      </w:pPr>
      <w:bookmarkStart w:id="89" w:name="bookmark92"/>
      <w:r w:rsidRPr="0001159B">
        <w:rPr>
          <w:rStyle w:val="441"/>
          <w:b/>
          <w:bCs/>
          <w:sz w:val="24"/>
          <w:szCs w:val="24"/>
        </w:rPr>
        <w:t>рабочая программа «Литературное чтение» автор Л.Ф.Климанова, В.Г.Горецкий, М.В.Голованова;</w:t>
      </w:r>
      <w:bookmarkEnd w:id="89"/>
    </w:p>
    <w:p w:rsidR="00E8557C" w:rsidRPr="00E8557C" w:rsidRDefault="00E8557C" w:rsidP="0001159B">
      <w:pPr>
        <w:pStyle w:val="410"/>
        <w:numPr>
          <w:ilvl w:val="0"/>
          <w:numId w:val="18"/>
        </w:numPr>
        <w:shd w:val="clear" w:color="auto" w:fill="auto"/>
        <w:tabs>
          <w:tab w:val="left" w:pos="142"/>
          <w:tab w:val="left" w:pos="1440"/>
        </w:tabs>
        <w:spacing w:before="0" w:after="0" w:line="240" w:lineRule="auto"/>
        <w:ind w:left="-567" w:right="20" w:firstLine="425"/>
        <w:jc w:val="left"/>
        <w:rPr>
          <w:sz w:val="24"/>
          <w:szCs w:val="24"/>
        </w:rPr>
      </w:pPr>
      <w:r>
        <w:rPr>
          <w:rStyle w:val="441"/>
          <w:b/>
          <w:bCs/>
          <w:sz w:val="24"/>
          <w:szCs w:val="24"/>
        </w:rPr>
        <w:t xml:space="preserve">рабочая программа «Иностранный язык (английский язык)» автор </w:t>
      </w:r>
      <w:r w:rsidRPr="00E8557C">
        <w:rPr>
          <w:sz w:val="24"/>
          <w:szCs w:val="24"/>
        </w:rPr>
        <w:t>Вербицкая М.В., Б. Эббс, Э. Уорелл, Э. Уорд / Под ред. Вербицкой М.В.</w:t>
      </w:r>
    </w:p>
    <w:p w:rsidR="009675BE" w:rsidRPr="0001159B" w:rsidRDefault="009675BE" w:rsidP="0001159B">
      <w:pPr>
        <w:pStyle w:val="410"/>
        <w:numPr>
          <w:ilvl w:val="0"/>
          <w:numId w:val="18"/>
        </w:numPr>
        <w:shd w:val="clear" w:color="auto" w:fill="auto"/>
        <w:tabs>
          <w:tab w:val="left" w:pos="142"/>
          <w:tab w:val="left" w:pos="1440"/>
        </w:tabs>
        <w:spacing w:before="0" w:after="0" w:line="240" w:lineRule="auto"/>
        <w:ind w:left="-567" w:firstLine="425"/>
        <w:jc w:val="left"/>
        <w:rPr>
          <w:sz w:val="24"/>
          <w:szCs w:val="24"/>
        </w:rPr>
      </w:pPr>
      <w:bookmarkStart w:id="90" w:name="bookmark93"/>
      <w:r w:rsidRPr="0001159B">
        <w:rPr>
          <w:rStyle w:val="441"/>
          <w:b/>
          <w:bCs/>
          <w:sz w:val="24"/>
          <w:szCs w:val="24"/>
        </w:rPr>
        <w:t>рабочая программа курса «Математика» автор И.И.Моро;</w:t>
      </w:r>
      <w:bookmarkEnd w:id="90"/>
    </w:p>
    <w:p w:rsidR="009675BE" w:rsidRPr="0001159B" w:rsidRDefault="009675BE" w:rsidP="0001159B">
      <w:pPr>
        <w:pStyle w:val="410"/>
        <w:numPr>
          <w:ilvl w:val="0"/>
          <w:numId w:val="18"/>
        </w:numPr>
        <w:shd w:val="clear" w:color="auto" w:fill="auto"/>
        <w:tabs>
          <w:tab w:val="left" w:pos="142"/>
          <w:tab w:val="left" w:pos="1440"/>
        </w:tabs>
        <w:spacing w:before="0" w:after="0" w:line="240" w:lineRule="auto"/>
        <w:ind w:left="-567" w:firstLine="425"/>
        <w:jc w:val="left"/>
        <w:rPr>
          <w:sz w:val="24"/>
          <w:szCs w:val="24"/>
        </w:rPr>
      </w:pPr>
      <w:bookmarkStart w:id="91" w:name="bookmark94"/>
      <w:r w:rsidRPr="0001159B">
        <w:rPr>
          <w:rStyle w:val="441"/>
          <w:b/>
          <w:bCs/>
          <w:sz w:val="24"/>
          <w:szCs w:val="24"/>
        </w:rPr>
        <w:t>рабочая программа «Окружающий мир» автор А.А.Плешаков;</w:t>
      </w:r>
      <w:bookmarkEnd w:id="91"/>
    </w:p>
    <w:p w:rsidR="009675BE" w:rsidRPr="0001159B" w:rsidRDefault="009675BE" w:rsidP="0001159B">
      <w:pPr>
        <w:pStyle w:val="410"/>
        <w:numPr>
          <w:ilvl w:val="0"/>
          <w:numId w:val="18"/>
        </w:numPr>
        <w:shd w:val="clear" w:color="auto" w:fill="auto"/>
        <w:tabs>
          <w:tab w:val="left" w:pos="142"/>
          <w:tab w:val="left" w:pos="1440"/>
        </w:tabs>
        <w:spacing w:before="0" w:after="0" w:line="240" w:lineRule="auto"/>
        <w:ind w:left="-567" w:firstLine="425"/>
        <w:jc w:val="left"/>
        <w:rPr>
          <w:sz w:val="24"/>
          <w:szCs w:val="24"/>
        </w:rPr>
      </w:pPr>
      <w:bookmarkStart w:id="92" w:name="bookmark95"/>
      <w:r w:rsidRPr="0001159B">
        <w:rPr>
          <w:rStyle w:val="441"/>
          <w:b/>
          <w:bCs/>
          <w:sz w:val="24"/>
          <w:szCs w:val="24"/>
        </w:rPr>
        <w:t>рабочая программа по «Музыке» Е.Д.Критская;</w:t>
      </w:r>
      <w:bookmarkEnd w:id="92"/>
    </w:p>
    <w:p w:rsidR="009675BE" w:rsidRPr="0001159B" w:rsidRDefault="009675BE" w:rsidP="0001159B">
      <w:pPr>
        <w:pStyle w:val="410"/>
        <w:numPr>
          <w:ilvl w:val="0"/>
          <w:numId w:val="18"/>
        </w:numPr>
        <w:shd w:val="clear" w:color="auto" w:fill="auto"/>
        <w:tabs>
          <w:tab w:val="left" w:pos="142"/>
          <w:tab w:val="left" w:pos="1440"/>
        </w:tabs>
        <w:spacing w:before="0" w:after="0" w:line="240" w:lineRule="auto"/>
        <w:ind w:left="-567" w:right="20" w:firstLine="425"/>
        <w:jc w:val="left"/>
        <w:rPr>
          <w:sz w:val="24"/>
          <w:szCs w:val="24"/>
        </w:rPr>
      </w:pPr>
      <w:bookmarkStart w:id="93" w:name="bookmark96"/>
      <w:r w:rsidRPr="0001159B">
        <w:rPr>
          <w:rStyle w:val="441"/>
          <w:b/>
          <w:bCs/>
          <w:sz w:val="24"/>
          <w:szCs w:val="24"/>
        </w:rPr>
        <w:t>рабочая программа по « Изобразительному искусству» автор Л.А. Неменская;</w:t>
      </w:r>
      <w:bookmarkEnd w:id="93"/>
    </w:p>
    <w:p w:rsidR="009675BE" w:rsidRPr="0001159B" w:rsidRDefault="009675BE" w:rsidP="0001159B">
      <w:pPr>
        <w:pStyle w:val="410"/>
        <w:numPr>
          <w:ilvl w:val="0"/>
          <w:numId w:val="18"/>
        </w:numPr>
        <w:shd w:val="clear" w:color="auto" w:fill="auto"/>
        <w:tabs>
          <w:tab w:val="left" w:pos="142"/>
          <w:tab w:val="left" w:pos="1440"/>
        </w:tabs>
        <w:spacing w:before="0" w:after="0" w:line="240" w:lineRule="auto"/>
        <w:ind w:left="-567" w:firstLine="425"/>
        <w:jc w:val="left"/>
        <w:rPr>
          <w:sz w:val="24"/>
          <w:szCs w:val="24"/>
        </w:rPr>
      </w:pPr>
      <w:bookmarkStart w:id="94" w:name="bookmark97"/>
      <w:r w:rsidRPr="0001159B">
        <w:rPr>
          <w:rStyle w:val="441"/>
          <w:b/>
          <w:bCs/>
          <w:sz w:val="24"/>
          <w:szCs w:val="24"/>
        </w:rPr>
        <w:t>рабочая программа «Технология» автор Н.А Роговцева;</w:t>
      </w:r>
      <w:bookmarkEnd w:id="94"/>
    </w:p>
    <w:p w:rsidR="009675BE" w:rsidRPr="0001159B" w:rsidRDefault="009675BE" w:rsidP="0001159B">
      <w:pPr>
        <w:pStyle w:val="410"/>
        <w:numPr>
          <w:ilvl w:val="0"/>
          <w:numId w:val="18"/>
        </w:numPr>
        <w:shd w:val="clear" w:color="auto" w:fill="auto"/>
        <w:tabs>
          <w:tab w:val="left" w:pos="142"/>
          <w:tab w:val="left" w:pos="1440"/>
        </w:tabs>
        <w:spacing w:before="0" w:after="0" w:line="240" w:lineRule="auto"/>
        <w:ind w:left="-567" w:firstLine="425"/>
        <w:jc w:val="left"/>
        <w:rPr>
          <w:sz w:val="24"/>
          <w:szCs w:val="24"/>
        </w:rPr>
      </w:pPr>
      <w:bookmarkStart w:id="95" w:name="bookmark98"/>
      <w:r w:rsidRPr="0001159B">
        <w:rPr>
          <w:rStyle w:val="441"/>
          <w:b/>
          <w:bCs/>
          <w:sz w:val="24"/>
          <w:szCs w:val="24"/>
        </w:rPr>
        <w:t>рабочая программа «Физическая культура» автор В.И.Лях;</w:t>
      </w:r>
      <w:bookmarkEnd w:id="95"/>
    </w:p>
    <w:p w:rsidR="009675BE" w:rsidRPr="0001159B" w:rsidRDefault="009675BE" w:rsidP="0001159B">
      <w:pPr>
        <w:pStyle w:val="410"/>
        <w:numPr>
          <w:ilvl w:val="0"/>
          <w:numId w:val="18"/>
        </w:numPr>
        <w:shd w:val="clear" w:color="auto" w:fill="auto"/>
        <w:tabs>
          <w:tab w:val="left" w:pos="142"/>
          <w:tab w:val="left" w:pos="1440"/>
        </w:tabs>
        <w:spacing w:before="0" w:after="0" w:line="240" w:lineRule="auto"/>
        <w:ind w:left="-567" w:right="20" w:firstLine="425"/>
        <w:jc w:val="left"/>
        <w:rPr>
          <w:sz w:val="24"/>
          <w:szCs w:val="24"/>
        </w:rPr>
      </w:pPr>
      <w:bookmarkStart w:id="96" w:name="bookmark99"/>
      <w:r w:rsidRPr="0001159B">
        <w:rPr>
          <w:rStyle w:val="441"/>
          <w:b/>
          <w:bCs/>
          <w:sz w:val="24"/>
          <w:szCs w:val="24"/>
        </w:rPr>
        <w:t xml:space="preserve">рабочая программа «ОРКСЭ. Основы православной культуры» автор А.В. </w:t>
      </w:r>
      <w:bookmarkEnd w:id="96"/>
      <w:r w:rsidR="00E8557C">
        <w:rPr>
          <w:rStyle w:val="441"/>
          <w:b/>
          <w:bCs/>
          <w:sz w:val="24"/>
          <w:szCs w:val="24"/>
        </w:rPr>
        <w:t>Кураев</w:t>
      </w:r>
    </w:p>
    <w:p w:rsidR="009675BE" w:rsidRPr="0001159B" w:rsidRDefault="009675BE" w:rsidP="0001159B">
      <w:pPr>
        <w:pStyle w:val="410"/>
        <w:shd w:val="clear" w:color="auto" w:fill="auto"/>
        <w:tabs>
          <w:tab w:val="left" w:pos="142"/>
        </w:tabs>
        <w:spacing w:before="0" w:after="0" w:line="240" w:lineRule="auto"/>
        <w:ind w:left="-567" w:firstLine="425"/>
        <w:jc w:val="center"/>
        <w:rPr>
          <w:sz w:val="24"/>
          <w:szCs w:val="24"/>
        </w:rPr>
      </w:pPr>
      <w:bookmarkStart w:id="97" w:name="bookmark100"/>
      <w:r w:rsidRPr="0001159B">
        <w:rPr>
          <w:rStyle w:val="440"/>
          <w:b/>
          <w:bCs/>
          <w:sz w:val="24"/>
          <w:szCs w:val="24"/>
        </w:rPr>
        <w:t>2.3. Программа духовно-нравственного развития и воспитания обучающихся при получении начального общего образования</w:t>
      </w:r>
      <w:bookmarkEnd w:id="97"/>
    </w:p>
    <w:p w:rsidR="009675BE" w:rsidRPr="0001159B" w:rsidRDefault="009675BE" w:rsidP="0001159B">
      <w:pPr>
        <w:pStyle w:val="410"/>
        <w:shd w:val="clear" w:color="auto" w:fill="auto"/>
        <w:tabs>
          <w:tab w:val="left" w:pos="142"/>
        </w:tabs>
        <w:spacing w:before="0" w:after="0" w:line="240" w:lineRule="auto"/>
        <w:ind w:left="-567" w:right="60" w:firstLine="425"/>
        <w:jc w:val="left"/>
        <w:rPr>
          <w:sz w:val="24"/>
          <w:szCs w:val="24"/>
        </w:rPr>
      </w:pPr>
      <w:bookmarkStart w:id="98" w:name="bookmark101"/>
      <w:r w:rsidRPr="0001159B">
        <w:rPr>
          <w:rStyle w:val="440"/>
          <w:b/>
          <w:bCs/>
          <w:sz w:val="24"/>
          <w:szCs w:val="24"/>
        </w:rPr>
        <w:t>Цель и задачи духовно-нравственного развития и воспитания обучающихся при получении начального общего образования</w:t>
      </w:r>
      <w:bookmarkEnd w:id="98"/>
    </w:p>
    <w:p w:rsidR="009675BE" w:rsidRPr="0001159B" w:rsidRDefault="009675BE" w:rsidP="0001159B">
      <w:pPr>
        <w:pStyle w:val="a4"/>
        <w:shd w:val="clear" w:color="auto" w:fill="auto"/>
        <w:tabs>
          <w:tab w:val="left" w:pos="142"/>
        </w:tabs>
        <w:spacing w:after="0" w:line="240" w:lineRule="auto"/>
        <w:ind w:left="-567" w:right="60" w:firstLine="425"/>
        <w:jc w:val="both"/>
        <w:rPr>
          <w:sz w:val="24"/>
          <w:szCs w:val="24"/>
        </w:rPr>
      </w:pPr>
      <w:r w:rsidRPr="0001159B">
        <w:rPr>
          <w:rStyle w:val="19"/>
          <w:sz w:val="24"/>
          <w:szCs w:val="24"/>
        </w:rPr>
        <w:t>Цель</w:t>
      </w:r>
      <w:r w:rsidRPr="0001159B">
        <w:rPr>
          <w:sz w:val="24"/>
          <w:szCs w:val="24"/>
        </w:rPr>
        <w:t xml:space="preserve"> программы: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w:t>
      </w:r>
      <w:r w:rsidRPr="0001159B">
        <w:rPr>
          <w:rStyle w:val="19"/>
          <w:sz w:val="24"/>
          <w:szCs w:val="24"/>
        </w:rPr>
        <w:t xml:space="preserve"> личностной, семейной, социальной культуры.</w:t>
      </w:r>
    </w:p>
    <w:p w:rsidR="009675BE" w:rsidRPr="0001159B" w:rsidRDefault="009675BE" w:rsidP="0001159B">
      <w:pPr>
        <w:pStyle w:val="410"/>
        <w:shd w:val="clear" w:color="auto" w:fill="auto"/>
        <w:tabs>
          <w:tab w:val="left" w:pos="142"/>
        </w:tabs>
        <w:spacing w:before="0" w:after="0" w:line="240" w:lineRule="auto"/>
        <w:ind w:left="-567" w:firstLine="425"/>
        <w:rPr>
          <w:sz w:val="24"/>
          <w:szCs w:val="24"/>
        </w:rPr>
      </w:pPr>
      <w:bookmarkStart w:id="99" w:name="bookmark102"/>
      <w:r w:rsidRPr="0001159B">
        <w:rPr>
          <w:rStyle w:val="440"/>
          <w:b/>
          <w:bCs/>
          <w:sz w:val="24"/>
          <w:szCs w:val="24"/>
        </w:rPr>
        <w:t>Задачи:</w:t>
      </w:r>
      <w:bookmarkEnd w:id="99"/>
    </w:p>
    <w:p w:rsidR="009675BE" w:rsidRPr="0001159B" w:rsidRDefault="009675BE" w:rsidP="0001159B">
      <w:pPr>
        <w:pStyle w:val="a4"/>
        <w:numPr>
          <w:ilvl w:val="0"/>
          <w:numId w:val="18"/>
        </w:numPr>
        <w:shd w:val="clear" w:color="auto" w:fill="auto"/>
        <w:tabs>
          <w:tab w:val="left" w:pos="142"/>
          <w:tab w:val="left" w:pos="1076"/>
        </w:tabs>
        <w:spacing w:after="0" w:line="240" w:lineRule="auto"/>
        <w:ind w:left="-567" w:right="60" w:firstLine="425"/>
        <w:jc w:val="both"/>
        <w:rPr>
          <w:sz w:val="24"/>
          <w:szCs w:val="24"/>
        </w:rPr>
      </w:pPr>
      <w:r w:rsidRPr="0001159B">
        <w:rPr>
          <w:sz w:val="24"/>
          <w:szCs w:val="24"/>
        </w:rPr>
        <w:t>Воспитание гражданственности, патриотизма, уважения к правам, свободам и обязанностям человека;</w:t>
      </w:r>
    </w:p>
    <w:p w:rsidR="009675BE" w:rsidRPr="0001159B" w:rsidRDefault="009675BE" w:rsidP="0001159B">
      <w:pPr>
        <w:pStyle w:val="a4"/>
        <w:numPr>
          <w:ilvl w:val="0"/>
          <w:numId w:val="18"/>
        </w:numPr>
        <w:shd w:val="clear" w:color="auto" w:fill="auto"/>
        <w:tabs>
          <w:tab w:val="left" w:pos="142"/>
          <w:tab w:val="left" w:pos="1086"/>
        </w:tabs>
        <w:spacing w:after="0" w:line="240" w:lineRule="auto"/>
        <w:ind w:left="-567" w:right="60" w:firstLine="425"/>
        <w:jc w:val="both"/>
        <w:rPr>
          <w:sz w:val="24"/>
          <w:szCs w:val="24"/>
        </w:rPr>
      </w:pPr>
      <w:r w:rsidRPr="0001159B">
        <w:rPr>
          <w:sz w:val="24"/>
          <w:szCs w:val="24"/>
        </w:rPr>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9675BE" w:rsidRPr="0001159B" w:rsidRDefault="009675BE" w:rsidP="0001159B">
      <w:pPr>
        <w:pStyle w:val="a4"/>
        <w:numPr>
          <w:ilvl w:val="0"/>
          <w:numId w:val="18"/>
        </w:numPr>
        <w:shd w:val="clear" w:color="auto" w:fill="auto"/>
        <w:tabs>
          <w:tab w:val="left" w:pos="142"/>
          <w:tab w:val="left" w:pos="1096"/>
        </w:tabs>
        <w:spacing w:after="0" w:line="240" w:lineRule="auto"/>
        <w:ind w:left="-567" w:firstLine="425"/>
        <w:jc w:val="both"/>
        <w:rPr>
          <w:sz w:val="24"/>
          <w:szCs w:val="24"/>
        </w:rPr>
      </w:pPr>
      <w:r w:rsidRPr="0001159B">
        <w:rPr>
          <w:sz w:val="24"/>
          <w:szCs w:val="24"/>
        </w:rPr>
        <w:t>Формирование основ нравственного самосознания личности;</w:t>
      </w:r>
    </w:p>
    <w:p w:rsidR="009675BE" w:rsidRPr="0001159B" w:rsidRDefault="009675BE" w:rsidP="0001159B">
      <w:pPr>
        <w:pStyle w:val="a4"/>
        <w:numPr>
          <w:ilvl w:val="0"/>
          <w:numId w:val="18"/>
        </w:numPr>
        <w:shd w:val="clear" w:color="auto" w:fill="auto"/>
        <w:tabs>
          <w:tab w:val="left" w:pos="142"/>
          <w:tab w:val="left" w:pos="1076"/>
        </w:tabs>
        <w:spacing w:after="0" w:line="240" w:lineRule="auto"/>
        <w:ind w:left="-567" w:right="60" w:firstLine="425"/>
        <w:jc w:val="both"/>
        <w:rPr>
          <w:sz w:val="24"/>
          <w:szCs w:val="24"/>
        </w:rPr>
      </w:pPr>
      <w:r w:rsidRPr="0001159B">
        <w:rPr>
          <w:sz w:val="24"/>
          <w:szCs w:val="24"/>
        </w:rPr>
        <w:t>Развитие трудолюбия, способности к преодолению трудностей, целеустремлённости и настойчивости в достижении результата;</w:t>
      </w:r>
    </w:p>
    <w:p w:rsidR="009675BE" w:rsidRPr="0001159B" w:rsidRDefault="009675BE" w:rsidP="0001159B">
      <w:pPr>
        <w:pStyle w:val="a4"/>
        <w:numPr>
          <w:ilvl w:val="0"/>
          <w:numId w:val="18"/>
        </w:numPr>
        <w:shd w:val="clear" w:color="auto" w:fill="auto"/>
        <w:tabs>
          <w:tab w:val="left" w:pos="142"/>
          <w:tab w:val="left" w:pos="1095"/>
        </w:tabs>
        <w:spacing w:after="0" w:line="240" w:lineRule="auto"/>
        <w:ind w:left="-567" w:right="60" w:firstLine="425"/>
        <w:jc w:val="both"/>
        <w:rPr>
          <w:sz w:val="24"/>
          <w:szCs w:val="24"/>
        </w:rPr>
      </w:pPr>
      <w:r w:rsidRPr="0001159B">
        <w:rPr>
          <w:sz w:val="24"/>
          <w:szCs w:val="24"/>
        </w:rPr>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9675BE" w:rsidRPr="0001159B" w:rsidRDefault="009675BE" w:rsidP="0001159B">
      <w:pPr>
        <w:pStyle w:val="a4"/>
        <w:numPr>
          <w:ilvl w:val="0"/>
          <w:numId w:val="18"/>
        </w:numPr>
        <w:shd w:val="clear" w:color="auto" w:fill="auto"/>
        <w:tabs>
          <w:tab w:val="left" w:pos="142"/>
          <w:tab w:val="left" w:pos="1076"/>
        </w:tabs>
        <w:spacing w:after="0" w:line="240" w:lineRule="auto"/>
        <w:ind w:left="-567" w:right="60" w:firstLine="425"/>
        <w:jc w:val="both"/>
        <w:rPr>
          <w:sz w:val="24"/>
          <w:szCs w:val="24"/>
        </w:rPr>
      </w:pPr>
      <w:r w:rsidRPr="0001159B">
        <w:rPr>
          <w:sz w:val="24"/>
          <w:szCs w:val="24"/>
        </w:rPr>
        <w:lastRenderedPageBreak/>
        <w:t>Развитие доброжелательности, эмоциональной отзывчивости, понимания и сопереживания другим людям;</w:t>
      </w:r>
    </w:p>
    <w:p w:rsidR="009675BE" w:rsidRPr="0001159B" w:rsidRDefault="009675BE" w:rsidP="0001159B">
      <w:pPr>
        <w:pStyle w:val="a4"/>
        <w:numPr>
          <w:ilvl w:val="0"/>
          <w:numId w:val="18"/>
        </w:numPr>
        <w:shd w:val="clear" w:color="auto" w:fill="auto"/>
        <w:tabs>
          <w:tab w:val="left" w:pos="142"/>
          <w:tab w:val="left" w:pos="1086"/>
        </w:tabs>
        <w:spacing w:after="0" w:line="240" w:lineRule="auto"/>
        <w:ind w:left="-567" w:right="60" w:firstLine="425"/>
        <w:jc w:val="both"/>
        <w:rPr>
          <w:sz w:val="24"/>
          <w:szCs w:val="24"/>
        </w:rPr>
      </w:pPr>
      <w:r w:rsidRPr="0001159B">
        <w:rPr>
          <w:sz w:val="24"/>
          <w:szCs w:val="24"/>
        </w:rPr>
        <w:t>Формирование у обучающегося уважительного отношения к родителям, осознанного, заботливого отношения к старшим и младшим;</w:t>
      </w:r>
    </w:p>
    <w:p w:rsidR="009675BE" w:rsidRPr="0001159B" w:rsidRDefault="009675BE" w:rsidP="0001159B">
      <w:pPr>
        <w:pStyle w:val="a4"/>
        <w:numPr>
          <w:ilvl w:val="0"/>
          <w:numId w:val="18"/>
        </w:numPr>
        <w:shd w:val="clear" w:color="auto" w:fill="auto"/>
        <w:tabs>
          <w:tab w:val="left" w:pos="142"/>
          <w:tab w:val="left" w:pos="1076"/>
        </w:tabs>
        <w:spacing w:after="0" w:line="240" w:lineRule="auto"/>
        <w:ind w:left="-567" w:right="1600" w:firstLine="425"/>
        <w:rPr>
          <w:sz w:val="24"/>
          <w:szCs w:val="24"/>
        </w:rPr>
      </w:pPr>
      <w:r w:rsidRPr="0001159B">
        <w:rPr>
          <w:sz w:val="24"/>
          <w:szCs w:val="24"/>
        </w:rPr>
        <w:t>Воспитание ценностного отношения к природе, окружающей среде (экологического воспитание);</w:t>
      </w:r>
    </w:p>
    <w:p w:rsidR="009675BE" w:rsidRPr="0001159B" w:rsidRDefault="009675BE" w:rsidP="0001159B">
      <w:pPr>
        <w:pStyle w:val="a4"/>
        <w:numPr>
          <w:ilvl w:val="0"/>
          <w:numId w:val="18"/>
        </w:numPr>
        <w:shd w:val="clear" w:color="auto" w:fill="auto"/>
        <w:tabs>
          <w:tab w:val="left" w:pos="142"/>
          <w:tab w:val="left" w:pos="1076"/>
        </w:tabs>
        <w:spacing w:after="0" w:line="240" w:lineRule="auto"/>
        <w:ind w:left="-567" w:right="60" w:firstLine="425"/>
        <w:jc w:val="both"/>
        <w:rPr>
          <w:sz w:val="24"/>
          <w:szCs w:val="24"/>
        </w:rPr>
      </w:pPr>
      <w:r w:rsidRPr="0001159B">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675BE" w:rsidRPr="0001159B" w:rsidRDefault="009675BE" w:rsidP="0001159B">
      <w:pPr>
        <w:pStyle w:val="410"/>
        <w:shd w:val="clear" w:color="auto" w:fill="auto"/>
        <w:tabs>
          <w:tab w:val="left" w:pos="142"/>
        </w:tabs>
        <w:spacing w:before="0" w:after="0" w:line="240" w:lineRule="auto"/>
        <w:ind w:left="-567" w:firstLine="425"/>
        <w:jc w:val="center"/>
        <w:rPr>
          <w:sz w:val="24"/>
          <w:szCs w:val="24"/>
        </w:rPr>
      </w:pPr>
      <w:bookmarkStart w:id="100" w:name="bookmark103"/>
      <w:r w:rsidRPr="0001159B">
        <w:rPr>
          <w:rStyle w:val="440"/>
          <w:b/>
          <w:bCs/>
          <w:sz w:val="24"/>
          <w:szCs w:val="24"/>
        </w:rPr>
        <w:t>Ценностные установки духовно-нравственного развития и воспитания обучающихся</w:t>
      </w:r>
      <w:bookmarkEnd w:id="100"/>
    </w:p>
    <w:p w:rsidR="009675BE" w:rsidRPr="0001159B" w:rsidRDefault="009675BE" w:rsidP="0001159B">
      <w:pPr>
        <w:pStyle w:val="a4"/>
        <w:shd w:val="clear" w:color="auto" w:fill="auto"/>
        <w:tabs>
          <w:tab w:val="left" w:pos="142"/>
        </w:tabs>
        <w:spacing w:after="0" w:line="240" w:lineRule="auto"/>
        <w:ind w:left="-567" w:firstLine="425"/>
        <w:jc w:val="both"/>
        <w:rPr>
          <w:sz w:val="24"/>
          <w:szCs w:val="24"/>
        </w:rPr>
      </w:pPr>
      <w:r w:rsidRPr="0001159B">
        <w:rPr>
          <w:sz w:val="24"/>
          <w:szCs w:val="24"/>
        </w:rPr>
        <w:t>Ценностными источниками духовно-нравственного развития и воспитания</w:t>
      </w:r>
    </w:p>
    <w:p w:rsidR="009675BE" w:rsidRPr="0001159B" w:rsidRDefault="009675BE" w:rsidP="0001159B">
      <w:pPr>
        <w:pStyle w:val="a4"/>
        <w:shd w:val="clear" w:color="auto" w:fill="auto"/>
        <w:tabs>
          <w:tab w:val="left" w:pos="142"/>
        </w:tabs>
        <w:spacing w:after="0" w:line="240" w:lineRule="auto"/>
        <w:ind w:left="-567" w:firstLine="425"/>
        <w:rPr>
          <w:sz w:val="24"/>
          <w:szCs w:val="24"/>
        </w:rPr>
      </w:pPr>
      <w:r w:rsidRPr="0001159B">
        <w:rPr>
          <w:sz w:val="24"/>
          <w:szCs w:val="24"/>
        </w:rPr>
        <w:t>является:</w:t>
      </w:r>
    </w:p>
    <w:p w:rsidR="009675BE" w:rsidRPr="0001159B" w:rsidRDefault="009675BE" w:rsidP="0001159B">
      <w:pPr>
        <w:pStyle w:val="a4"/>
        <w:numPr>
          <w:ilvl w:val="0"/>
          <w:numId w:val="19"/>
        </w:numPr>
        <w:shd w:val="clear" w:color="auto" w:fill="auto"/>
        <w:tabs>
          <w:tab w:val="left" w:pos="142"/>
          <w:tab w:val="left" w:pos="1114"/>
        </w:tabs>
        <w:spacing w:after="0" w:line="240" w:lineRule="auto"/>
        <w:ind w:left="-567" w:right="60" w:firstLine="425"/>
        <w:jc w:val="both"/>
        <w:rPr>
          <w:sz w:val="24"/>
          <w:szCs w:val="24"/>
        </w:rPr>
      </w:pPr>
      <w:r w:rsidRPr="0001159B">
        <w:rPr>
          <w:rStyle w:val="a6"/>
          <w:sz w:val="24"/>
          <w:szCs w:val="24"/>
        </w:rPr>
        <w:t>патриотизм</w:t>
      </w:r>
      <w:r w:rsidRPr="0001159B">
        <w:rPr>
          <w:sz w:val="24"/>
          <w:szCs w:val="24"/>
        </w:rPr>
        <w:t xml:space="preserve"> - любовь к Родине, своему краю, своему народу, служению Отечеству;</w:t>
      </w:r>
    </w:p>
    <w:p w:rsidR="009675BE" w:rsidRPr="0001159B" w:rsidRDefault="009675BE" w:rsidP="0001159B">
      <w:pPr>
        <w:pStyle w:val="a4"/>
        <w:numPr>
          <w:ilvl w:val="0"/>
          <w:numId w:val="19"/>
        </w:numPr>
        <w:shd w:val="clear" w:color="auto" w:fill="auto"/>
        <w:tabs>
          <w:tab w:val="left" w:pos="142"/>
          <w:tab w:val="left" w:pos="1028"/>
        </w:tabs>
        <w:spacing w:after="0" w:line="240" w:lineRule="auto"/>
        <w:ind w:left="-567" w:right="60" w:firstLine="425"/>
        <w:jc w:val="both"/>
        <w:rPr>
          <w:sz w:val="24"/>
          <w:szCs w:val="24"/>
        </w:rPr>
      </w:pPr>
      <w:r w:rsidRPr="0001159B">
        <w:rPr>
          <w:rStyle w:val="a6"/>
          <w:sz w:val="24"/>
          <w:szCs w:val="24"/>
        </w:rPr>
        <w:t>социальная солидарность</w:t>
      </w:r>
      <w:r w:rsidRPr="0001159B">
        <w:rPr>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9675BE" w:rsidRPr="0001159B" w:rsidRDefault="009675BE" w:rsidP="0001159B">
      <w:pPr>
        <w:pStyle w:val="a4"/>
        <w:numPr>
          <w:ilvl w:val="0"/>
          <w:numId w:val="19"/>
        </w:numPr>
        <w:shd w:val="clear" w:color="auto" w:fill="auto"/>
        <w:tabs>
          <w:tab w:val="left" w:pos="142"/>
          <w:tab w:val="left" w:pos="1028"/>
        </w:tabs>
        <w:spacing w:after="0" w:line="240" w:lineRule="auto"/>
        <w:ind w:left="-567" w:right="60" w:firstLine="425"/>
        <w:jc w:val="both"/>
        <w:rPr>
          <w:sz w:val="24"/>
          <w:szCs w:val="24"/>
        </w:rPr>
      </w:pPr>
      <w:r w:rsidRPr="0001159B">
        <w:rPr>
          <w:rStyle w:val="a6"/>
          <w:sz w:val="24"/>
          <w:szCs w:val="24"/>
        </w:rPr>
        <w:t>гражданственность</w:t>
      </w:r>
      <w:r w:rsidRPr="0001159B">
        <w:rPr>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9675BE" w:rsidRPr="0001159B" w:rsidRDefault="009675BE" w:rsidP="0001159B">
      <w:pPr>
        <w:pStyle w:val="a4"/>
        <w:numPr>
          <w:ilvl w:val="0"/>
          <w:numId w:val="19"/>
        </w:numPr>
        <w:shd w:val="clear" w:color="auto" w:fill="auto"/>
        <w:tabs>
          <w:tab w:val="left" w:pos="142"/>
          <w:tab w:val="left" w:pos="1042"/>
        </w:tabs>
        <w:spacing w:after="0" w:line="240" w:lineRule="auto"/>
        <w:ind w:left="-567" w:right="60" w:firstLine="425"/>
        <w:jc w:val="both"/>
        <w:rPr>
          <w:sz w:val="24"/>
          <w:szCs w:val="24"/>
        </w:rPr>
      </w:pPr>
      <w:r w:rsidRPr="0001159B">
        <w:rPr>
          <w:rStyle w:val="a6"/>
          <w:sz w:val="24"/>
          <w:szCs w:val="24"/>
        </w:rPr>
        <w:t>семья</w:t>
      </w:r>
      <w:r w:rsidRPr="0001159B">
        <w:rPr>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9675BE" w:rsidRPr="0001159B" w:rsidRDefault="009675BE" w:rsidP="0001159B">
      <w:pPr>
        <w:pStyle w:val="a4"/>
        <w:numPr>
          <w:ilvl w:val="0"/>
          <w:numId w:val="19"/>
        </w:numPr>
        <w:shd w:val="clear" w:color="auto" w:fill="auto"/>
        <w:tabs>
          <w:tab w:val="left" w:pos="142"/>
          <w:tab w:val="left" w:pos="994"/>
        </w:tabs>
        <w:spacing w:after="0" w:line="240" w:lineRule="auto"/>
        <w:ind w:left="-567" w:right="60" w:firstLine="425"/>
        <w:jc w:val="both"/>
        <w:rPr>
          <w:sz w:val="24"/>
          <w:szCs w:val="24"/>
        </w:rPr>
      </w:pPr>
      <w:r w:rsidRPr="0001159B">
        <w:rPr>
          <w:rStyle w:val="a6"/>
          <w:sz w:val="24"/>
          <w:szCs w:val="24"/>
        </w:rPr>
        <w:t>личность -</w:t>
      </w:r>
      <w:r w:rsidRPr="0001159B">
        <w:rPr>
          <w:sz w:val="24"/>
          <w:szCs w:val="24"/>
        </w:rPr>
        <w:t xml:space="preserve"> 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9675BE" w:rsidRPr="0001159B" w:rsidRDefault="009675BE" w:rsidP="0001159B">
      <w:pPr>
        <w:pStyle w:val="a4"/>
        <w:numPr>
          <w:ilvl w:val="0"/>
          <w:numId w:val="19"/>
        </w:numPr>
        <w:shd w:val="clear" w:color="auto" w:fill="auto"/>
        <w:tabs>
          <w:tab w:val="left" w:pos="142"/>
          <w:tab w:val="left" w:pos="1201"/>
        </w:tabs>
        <w:spacing w:after="0" w:line="240" w:lineRule="auto"/>
        <w:ind w:left="-567" w:right="60" w:firstLine="425"/>
        <w:jc w:val="both"/>
        <w:rPr>
          <w:sz w:val="24"/>
          <w:szCs w:val="24"/>
        </w:rPr>
      </w:pPr>
      <w:r w:rsidRPr="0001159B">
        <w:rPr>
          <w:rStyle w:val="a6"/>
          <w:sz w:val="24"/>
          <w:szCs w:val="24"/>
        </w:rPr>
        <w:t>труд и творчество</w:t>
      </w:r>
      <w:r w:rsidRPr="0001159B">
        <w:rPr>
          <w:sz w:val="24"/>
          <w:szCs w:val="24"/>
        </w:rPr>
        <w:t xml:space="preserve"> - уважение к труду, творчеству и созидание, целеустремлённость и настойчивость, трудолюбие;</w:t>
      </w:r>
    </w:p>
    <w:p w:rsidR="009675BE" w:rsidRPr="0001159B" w:rsidRDefault="009675BE" w:rsidP="0001159B">
      <w:pPr>
        <w:pStyle w:val="a4"/>
        <w:numPr>
          <w:ilvl w:val="0"/>
          <w:numId w:val="19"/>
        </w:numPr>
        <w:shd w:val="clear" w:color="auto" w:fill="auto"/>
        <w:tabs>
          <w:tab w:val="left" w:pos="142"/>
          <w:tab w:val="left" w:pos="1024"/>
        </w:tabs>
        <w:spacing w:after="0" w:line="240" w:lineRule="auto"/>
        <w:ind w:left="-567" w:firstLine="425"/>
        <w:jc w:val="both"/>
        <w:rPr>
          <w:sz w:val="24"/>
          <w:szCs w:val="24"/>
        </w:rPr>
      </w:pPr>
      <w:r w:rsidRPr="0001159B">
        <w:rPr>
          <w:rStyle w:val="a6"/>
          <w:sz w:val="24"/>
          <w:szCs w:val="24"/>
        </w:rPr>
        <w:t>наука</w:t>
      </w:r>
      <w:r w:rsidRPr="0001159B">
        <w:rPr>
          <w:sz w:val="24"/>
          <w:szCs w:val="24"/>
        </w:rPr>
        <w:t xml:space="preserve"> - ценность знания, стремление к познанию и истине, научная картина мира;</w:t>
      </w:r>
    </w:p>
    <w:p w:rsidR="009675BE" w:rsidRPr="0001159B" w:rsidRDefault="009675BE" w:rsidP="0001159B">
      <w:pPr>
        <w:pStyle w:val="a4"/>
        <w:numPr>
          <w:ilvl w:val="0"/>
          <w:numId w:val="19"/>
        </w:numPr>
        <w:shd w:val="clear" w:color="auto" w:fill="auto"/>
        <w:tabs>
          <w:tab w:val="left" w:pos="142"/>
          <w:tab w:val="left" w:pos="1077"/>
        </w:tabs>
        <w:spacing w:after="0" w:line="240" w:lineRule="auto"/>
        <w:ind w:left="-567" w:right="20" w:firstLine="425"/>
        <w:jc w:val="both"/>
        <w:rPr>
          <w:sz w:val="24"/>
          <w:szCs w:val="24"/>
        </w:rPr>
      </w:pPr>
      <w:r w:rsidRPr="0001159B">
        <w:rPr>
          <w:rStyle w:val="a6"/>
          <w:sz w:val="24"/>
          <w:szCs w:val="24"/>
        </w:rPr>
        <w:t>традиционные религии</w:t>
      </w:r>
      <w:r w:rsidRPr="0001159B">
        <w:rPr>
          <w:sz w:val="24"/>
          <w:szCs w:val="24"/>
        </w:rPr>
        <w:t xml:space="preserve"> -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9675BE" w:rsidRPr="0001159B" w:rsidRDefault="009675BE" w:rsidP="0001159B">
      <w:pPr>
        <w:pStyle w:val="a4"/>
        <w:numPr>
          <w:ilvl w:val="0"/>
          <w:numId w:val="19"/>
        </w:numPr>
        <w:shd w:val="clear" w:color="auto" w:fill="auto"/>
        <w:tabs>
          <w:tab w:val="left" w:pos="142"/>
          <w:tab w:val="left" w:pos="1178"/>
        </w:tabs>
        <w:spacing w:after="0" w:line="240" w:lineRule="auto"/>
        <w:ind w:left="-567" w:right="20" w:firstLine="425"/>
        <w:jc w:val="both"/>
        <w:rPr>
          <w:sz w:val="24"/>
          <w:szCs w:val="24"/>
        </w:rPr>
      </w:pPr>
      <w:r w:rsidRPr="0001159B">
        <w:rPr>
          <w:rStyle w:val="a6"/>
          <w:sz w:val="24"/>
          <w:szCs w:val="24"/>
        </w:rPr>
        <w:t>искусство и литература</w:t>
      </w:r>
      <w:r w:rsidRPr="0001159B">
        <w:rPr>
          <w:sz w:val="24"/>
          <w:szCs w:val="24"/>
        </w:rPr>
        <w:t xml:space="preserve"> - красота, гармония, духовный мир человека, нравственный выбор, смысл жизни, эстетическое развитие;</w:t>
      </w:r>
    </w:p>
    <w:p w:rsidR="009675BE" w:rsidRPr="0001159B" w:rsidRDefault="009675BE" w:rsidP="0001159B">
      <w:pPr>
        <w:pStyle w:val="a4"/>
        <w:numPr>
          <w:ilvl w:val="0"/>
          <w:numId w:val="19"/>
        </w:numPr>
        <w:shd w:val="clear" w:color="auto" w:fill="auto"/>
        <w:tabs>
          <w:tab w:val="left" w:pos="142"/>
          <w:tab w:val="left" w:pos="1173"/>
        </w:tabs>
        <w:spacing w:after="0" w:line="240" w:lineRule="auto"/>
        <w:ind w:left="-567" w:right="20" w:firstLine="425"/>
        <w:jc w:val="both"/>
        <w:rPr>
          <w:sz w:val="24"/>
          <w:szCs w:val="24"/>
        </w:rPr>
      </w:pPr>
      <w:r w:rsidRPr="0001159B">
        <w:rPr>
          <w:rStyle w:val="a6"/>
          <w:sz w:val="24"/>
          <w:szCs w:val="24"/>
        </w:rPr>
        <w:t>природа -</w:t>
      </w:r>
      <w:r w:rsidRPr="0001159B">
        <w:rPr>
          <w:sz w:val="24"/>
          <w:szCs w:val="24"/>
        </w:rPr>
        <w:t xml:space="preserve"> эволюция, родная земля, заповедная природа, планета Земля, экологическое сознание;</w:t>
      </w:r>
    </w:p>
    <w:p w:rsidR="009675BE" w:rsidRPr="0001159B" w:rsidRDefault="009675BE" w:rsidP="0001159B">
      <w:pPr>
        <w:pStyle w:val="a4"/>
        <w:numPr>
          <w:ilvl w:val="0"/>
          <w:numId w:val="19"/>
        </w:numPr>
        <w:shd w:val="clear" w:color="auto" w:fill="auto"/>
        <w:tabs>
          <w:tab w:val="left" w:pos="142"/>
          <w:tab w:val="left" w:pos="1067"/>
        </w:tabs>
        <w:spacing w:after="0" w:line="240" w:lineRule="auto"/>
        <w:ind w:left="-567" w:right="20" w:firstLine="425"/>
        <w:jc w:val="both"/>
        <w:rPr>
          <w:sz w:val="24"/>
          <w:szCs w:val="24"/>
        </w:rPr>
      </w:pPr>
      <w:r w:rsidRPr="0001159B">
        <w:rPr>
          <w:rStyle w:val="a6"/>
          <w:sz w:val="24"/>
          <w:szCs w:val="24"/>
        </w:rPr>
        <w:t>человечество</w:t>
      </w:r>
      <w:r w:rsidRPr="0001159B">
        <w:rPr>
          <w:sz w:val="24"/>
          <w:szCs w:val="24"/>
        </w:rPr>
        <w:t xml:space="preserve"> - мир во всём мире, многообразие и уважение культур и народов, прогресс человечества, международное сотрудничество.</w:t>
      </w:r>
    </w:p>
    <w:p w:rsidR="009675BE" w:rsidRPr="0001159B" w:rsidRDefault="009675BE" w:rsidP="0001159B">
      <w:pPr>
        <w:pStyle w:val="410"/>
        <w:shd w:val="clear" w:color="auto" w:fill="auto"/>
        <w:tabs>
          <w:tab w:val="left" w:pos="142"/>
        </w:tabs>
        <w:spacing w:before="0" w:after="0" w:line="240" w:lineRule="auto"/>
        <w:ind w:left="-567" w:right="20" w:firstLine="425"/>
        <w:jc w:val="left"/>
        <w:rPr>
          <w:sz w:val="24"/>
          <w:szCs w:val="24"/>
        </w:rPr>
      </w:pPr>
      <w:bookmarkStart w:id="101" w:name="bookmark104"/>
      <w:r w:rsidRPr="0001159B">
        <w:rPr>
          <w:rStyle w:val="439"/>
          <w:b/>
          <w:bCs/>
          <w:sz w:val="24"/>
          <w:szCs w:val="24"/>
        </w:rPr>
        <w:t>Основные направления и ценностные основы духовно-нравственного развития и воспитания при получении начального общего образования.</w:t>
      </w:r>
      <w:bookmarkEnd w:id="101"/>
    </w:p>
    <w:p w:rsidR="009675BE" w:rsidRPr="0001159B" w:rsidRDefault="009675BE" w:rsidP="0001159B">
      <w:pPr>
        <w:pStyle w:val="a4"/>
        <w:shd w:val="clear" w:color="auto" w:fill="auto"/>
        <w:tabs>
          <w:tab w:val="left" w:pos="142"/>
        </w:tabs>
        <w:spacing w:after="0" w:line="240" w:lineRule="auto"/>
        <w:ind w:left="-567" w:right="20" w:firstLine="425"/>
        <w:jc w:val="both"/>
        <w:rPr>
          <w:sz w:val="24"/>
          <w:szCs w:val="24"/>
        </w:rPr>
      </w:pPr>
      <w:r w:rsidRPr="0001159B">
        <w:rPr>
          <w:sz w:val="24"/>
          <w:szCs w:val="24"/>
        </w:rPr>
        <w:t>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9675BE" w:rsidRPr="0001159B" w:rsidRDefault="009675BE" w:rsidP="0001159B">
      <w:pPr>
        <w:pStyle w:val="a4"/>
        <w:shd w:val="clear" w:color="auto" w:fill="auto"/>
        <w:tabs>
          <w:tab w:val="left" w:pos="142"/>
        </w:tabs>
        <w:spacing w:after="0" w:line="240" w:lineRule="auto"/>
        <w:ind w:left="-567" w:right="20" w:firstLine="425"/>
        <w:jc w:val="both"/>
        <w:rPr>
          <w:sz w:val="24"/>
          <w:szCs w:val="24"/>
        </w:rPr>
      </w:pPr>
      <w:r w:rsidRPr="0001159B">
        <w:rPr>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9675BE" w:rsidRPr="0001159B" w:rsidRDefault="009675BE" w:rsidP="0001159B">
      <w:pPr>
        <w:pStyle w:val="a4"/>
        <w:shd w:val="clear" w:color="auto" w:fill="auto"/>
        <w:tabs>
          <w:tab w:val="left" w:pos="142"/>
        </w:tabs>
        <w:spacing w:after="0" w:line="240" w:lineRule="auto"/>
        <w:ind w:left="-567" w:right="20" w:firstLine="425"/>
        <w:jc w:val="both"/>
        <w:rPr>
          <w:sz w:val="24"/>
          <w:szCs w:val="24"/>
        </w:rPr>
      </w:pPr>
      <w:r w:rsidRPr="0001159B">
        <w:rPr>
          <w:sz w:val="24"/>
          <w:szCs w:val="24"/>
        </w:rPr>
        <w:t xml:space="preserve">Организация духовно-нравственного развития и воспитания обучающихся осуществляется по </w:t>
      </w:r>
      <w:r w:rsidRPr="0001159B">
        <w:rPr>
          <w:sz w:val="24"/>
          <w:szCs w:val="24"/>
          <w:u w:val="single"/>
        </w:rPr>
        <w:t>следующим направлениям:</w:t>
      </w:r>
    </w:p>
    <w:p w:rsidR="009675BE" w:rsidRPr="0001159B" w:rsidRDefault="009675BE" w:rsidP="0001159B">
      <w:pPr>
        <w:pStyle w:val="410"/>
        <w:numPr>
          <w:ilvl w:val="0"/>
          <w:numId w:val="19"/>
        </w:numPr>
        <w:shd w:val="clear" w:color="auto" w:fill="auto"/>
        <w:tabs>
          <w:tab w:val="left" w:pos="142"/>
          <w:tab w:val="left" w:pos="1038"/>
        </w:tabs>
        <w:spacing w:before="0" w:after="0" w:line="240" w:lineRule="auto"/>
        <w:ind w:left="-567" w:right="20" w:firstLine="425"/>
        <w:rPr>
          <w:sz w:val="24"/>
          <w:szCs w:val="24"/>
        </w:rPr>
      </w:pPr>
      <w:bookmarkStart w:id="102" w:name="bookmark105"/>
      <w:r w:rsidRPr="0001159B">
        <w:rPr>
          <w:rStyle w:val="439"/>
          <w:b/>
          <w:bCs/>
          <w:sz w:val="24"/>
          <w:szCs w:val="24"/>
        </w:rPr>
        <w:t>Воспитание гражданственности, патриотизма, уважения к правам, свободам и обязанностям человека.</w:t>
      </w:r>
      <w:bookmarkEnd w:id="102"/>
    </w:p>
    <w:p w:rsidR="009675BE" w:rsidRPr="0001159B" w:rsidRDefault="009675BE" w:rsidP="0001159B">
      <w:pPr>
        <w:pStyle w:val="60"/>
        <w:shd w:val="clear" w:color="auto" w:fill="auto"/>
        <w:tabs>
          <w:tab w:val="left" w:pos="142"/>
        </w:tabs>
        <w:spacing w:before="0" w:after="0" w:line="240" w:lineRule="auto"/>
        <w:ind w:left="-567" w:right="20" w:firstLine="425"/>
        <w:jc w:val="both"/>
        <w:rPr>
          <w:sz w:val="24"/>
          <w:szCs w:val="24"/>
        </w:rPr>
      </w:pPr>
      <w:r w:rsidRPr="0001159B">
        <w:rPr>
          <w:rStyle w:val="610"/>
          <w:i/>
          <w:iCs/>
          <w:sz w:val="24"/>
          <w:szCs w:val="24"/>
        </w:rPr>
        <w:t>Ценности:</w:t>
      </w:r>
      <w:r w:rsidRPr="0001159B">
        <w:rPr>
          <w:sz w:val="24"/>
          <w:szCs w:val="24"/>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675BE" w:rsidRPr="0001159B" w:rsidRDefault="009675BE" w:rsidP="0001159B">
      <w:pPr>
        <w:pStyle w:val="410"/>
        <w:numPr>
          <w:ilvl w:val="0"/>
          <w:numId w:val="19"/>
        </w:numPr>
        <w:shd w:val="clear" w:color="auto" w:fill="auto"/>
        <w:tabs>
          <w:tab w:val="left" w:pos="142"/>
          <w:tab w:val="left" w:pos="1059"/>
        </w:tabs>
        <w:spacing w:before="0" w:after="0" w:line="240" w:lineRule="auto"/>
        <w:ind w:left="-567" w:firstLine="425"/>
        <w:rPr>
          <w:sz w:val="24"/>
          <w:szCs w:val="24"/>
        </w:rPr>
      </w:pPr>
      <w:bookmarkStart w:id="103" w:name="bookmark106"/>
      <w:r w:rsidRPr="0001159B">
        <w:rPr>
          <w:rStyle w:val="439"/>
          <w:b/>
          <w:bCs/>
          <w:sz w:val="24"/>
          <w:szCs w:val="24"/>
        </w:rPr>
        <w:t>Воспитание нравственных чувств и этического сознания.</w:t>
      </w:r>
      <w:bookmarkEnd w:id="103"/>
    </w:p>
    <w:p w:rsidR="009675BE" w:rsidRPr="0001159B" w:rsidRDefault="009675BE" w:rsidP="0001159B">
      <w:pPr>
        <w:pStyle w:val="60"/>
        <w:shd w:val="clear" w:color="auto" w:fill="auto"/>
        <w:tabs>
          <w:tab w:val="left" w:pos="142"/>
        </w:tabs>
        <w:spacing w:before="0" w:after="0" w:line="240" w:lineRule="auto"/>
        <w:ind w:left="-567" w:right="20" w:firstLine="425"/>
        <w:jc w:val="both"/>
        <w:rPr>
          <w:sz w:val="24"/>
          <w:szCs w:val="24"/>
        </w:rPr>
      </w:pPr>
      <w:r w:rsidRPr="0001159B">
        <w:rPr>
          <w:rStyle w:val="610"/>
          <w:i/>
          <w:iCs/>
          <w:sz w:val="24"/>
          <w:szCs w:val="24"/>
        </w:rPr>
        <w:lastRenderedPageBreak/>
        <w:t>Ценности:</w:t>
      </w:r>
      <w:r w:rsidRPr="0001159B">
        <w:rPr>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rsidR="009675BE" w:rsidRPr="0001159B" w:rsidRDefault="009675BE" w:rsidP="0001159B">
      <w:pPr>
        <w:pStyle w:val="410"/>
        <w:numPr>
          <w:ilvl w:val="0"/>
          <w:numId w:val="19"/>
        </w:numPr>
        <w:shd w:val="clear" w:color="auto" w:fill="auto"/>
        <w:tabs>
          <w:tab w:val="left" w:pos="142"/>
          <w:tab w:val="left" w:pos="1059"/>
        </w:tabs>
        <w:spacing w:before="0" w:after="0" w:line="240" w:lineRule="auto"/>
        <w:ind w:left="-567" w:firstLine="425"/>
        <w:rPr>
          <w:sz w:val="24"/>
          <w:szCs w:val="24"/>
        </w:rPr>
      </w:pPr>
      <w:bookmarkStart w:id="104" w:name="bookmark107"/>
      <w:r w:rsidRPr="0001159B">
        <w:rPr>
          <w:rStyle w:val="439"/>
          <w:b/>
          <w:bCs/>
          <w:sz w:val="24"/>
          <w:szCs w:val="24"/>
        </w:rPr>
        <w:t>Воспитание трудолюбия, творческого отношения к учению, труду, жизни.</w:t>
      </w:r>
      <w:bookmarkEnd w:id="104"/>
    </w:p>
    <w:p w:rsidR="009675BE" w:rsidRPr="0001159B" w:rsidRDefault="009675BE" w:rsidP="0001159B">
      <w:pPr>
        <w:pStyle w:val="60"/>
        <w:shd w:val="clear" w:color="auto" w:fill="auto"/>
        <w:tabs>
          <w:tab w:val="left" w:pos="142"/>
        </w:tabs>
        <w:spacing w:before="0" w:after="0" w:line="240" w:lineRule="auto"/>
        <w:ind w:left="-567" w:right="20" w:firstLine="425"/>
        <w:jc w:val="both"/>
        <w:rPr>
          <w:sz w:val="24"/>
          <w:szCs w:val="24"/>
        </w:rPr>
      </w:pPr>
      <w:r w:rsidRPr="0001159B">
        <w:rPr>
          <w:rStyle w:val="610"/>
          <w:i/>
          <w:iCs/>
          <w:sz w:val="24"/>
          <w:szCs w:val="24"/>
        </w:rPr>
        <w:t>Ценности:</w:t>
      </w:r>
      <w:r w:rsidRPr="0001159B">
        <w:rPr>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9675BE" w:rsidRPr="0001159B" w:rsidRDefault="009675BE" w:rsidP="0001159B">
      <w:pPr>
        <w:pStyle w:val="410"/>
        <w:numPr>
          <w:ilvl w:val="0"/>
          <w:numId w:val="19"/>
        </w:numPr>
        <w:shd w:val="clear" w:color="auto" w:fill="auto"/>
        <w:tabs>
          <w:tab w:val="left" w:pos="142"/>
          <w:tab w:val="left" w:pos="1064"/>
        </w:tabs>
        <w:spacing w:before="0" w:after="0" w:line="240" w:lineRule="auto"/>
        <w:ind w:left="-567" w:firstLine="425"/>
        <w:rPr>
          <w:sz w:val="24"/>
          <w:szCs w:val="24"/>
        </w:rPr>
      </w:pPr>
      <w:bookmarkStart w:id="105" w:name="bookmark108"/>
      <w:r w:rsidRPr="0001159B">
        <w:rPr>
          <w:rStyle w:val="439"/>
          <w:b/>
          <w:bCs/>
          <w:sz w:val="24"/>
          <w:szCs w:val="24"/>
        </w:rPr>
        <w:t>Формирование ценностного отношения к здоровью и здоровому образу жизни.</w:t>
      </w:r>
      <w:bookmarkEnd w:id="105"/>
    </w:p>
    <w:p w:rsidR="009675BE" w:rsidRPr="0001159B" w:rsidRDefault="009675BE" w:rsidP="0001159B">
      <w:pPr>
        <w:pStyle w:val="60"/>
        <w:shd w:val="clear" w:color="auto" w:fill="auto"/>
        <w:tabs>
          <w:tab w:val="left" w:pos="142"/>
        </w:tabs>
        <w:spacing w:before="0" w:after="0" w:line="240" w:lineRule="auto"/>
        <w:ind w:left="-567" w:right="20" w:firstLine="425"/>
        <w:jc w:val="both"/>
        <w:rPr>
          <w:sz w:val="24"/>
          <w:szCs w:val="24"/>
        </w:rPr>
      </w:pPr>
      <w:r w:rsidRPr="0001159B">
        <w:rPr>
          <w:rStyle w:val="610"/>
          <w:i/>
          <w:iCs/>
          <w:sz w:val="24"/>
          <w:szCs w:val="24"/>
        </w:rPr>
        <w:t>Ценности:</w:t>
      </w:r>
      <w:r w:rsidRPr="0001159B">
        <w:rPr>
          <w:sz w:val="24"/>
          <w:szCs w:val="24"/>
        </w:rPr>
        <w:t xml:space="preserve"> здоровье физическое и стремление к здоровому образу жизни, здоровье нравственное, психологическое, нервно-психическое и социально-психическое.</w:t>
      </w:r>
    </w:p>
    <w:p w:rsidR="009675BE" w:rsidRPr="0001159B" w:rsidRDefault="009675BE" w:rsidP="0001159B">
      <w:pPr>
        <w:pStyle w:val="410"/>
        <w:numPr>
          <w:ilvl w:val="0"/>
          <w:numId w:val="19"/>
        </w:numPr>
        <w:shd w:val="clear" w:color="auto" w:fill="auto"/>
        <w:tabs>
          <w:tab w:val="left" w:pos="142"/>
          <w:tab w:val="left" w:pos="1216"/>
        </w:tabs>
        <w:spacing w:before="0" w:after="0" w:line="240" w:lineRule="auto"/>
        <w:ind w:left="-567" w:right="20" w:firstLine="425"/>
        <w:rPr>
          <w:sz w:val="24"/>
          <w:szCs w:val="24"/>
        </w:rPr>
      </w:pPr>
      <w:bookmarkStart w:id="106" w:name="bookmark109"/>
      <w:r w:rsidRPr="0001159B">
        <w:rPr>
          <w:rStyle w:val="439"/>
          <w:b/>
          <w:bCs/>
          <w:sz w:val="24"/>
          <w:szCs w:val="24"/>
        </w:rPr>
        <w:t>Воспитание ценностного отношения к природе, окружающей среде (экологическое воспитание)</w:t>
      </w:r>
      <w:bookmarkEnd w:id="106"/>
    </w:p>
    <w:p w:rsidR="009675BE" w:rsidRPr="0001159B" w:rsidRDefault="009675BE" w:rsidP="0001159B">
      <w:pPr>
        <w:pStyle w:val="60"/>
        <w:numPr>
          <w:ilvl w:val="0"/>
          <w:numId w:val="19"/>
        </w:numPr>
        <w:shd w:val="clear" w:color="auto" w:fill="auto"/>
        <w:tabs>
          <w:tab w:val="left" w:pos="142"/>
        </w:tabs>
        <w:spacing w:before="0" w:after="0" w:line="240" w:lineRule="auto"/>
        <w:ind w:left="-567" w:right="20" w:firstLine="425"/>
        <w:jc w:val="both"/>
        <w:rPr>
          <w:sz w:val="24"/>
          <w:szCs w:val="24"/>
        </w:rPr>
      </w:pPr>
      <w:r w:rsidRPr="0001159B">
        <w:rPr>
          <w:rStyle w:val="610"/>
          <w:i/>
          <w:iCs/>
          <w:sz w:val="24"/>
          <w:szCs w:val="24"/>
        </w:rPr>
        <w:t>Ценности:</w:t>
      </w:r>
      <w:r w:rsidRPr="0001159B">
        <w:rPr>
          <w:sz w:val="24"/>
          <w:szCs w:val="24"/>
        </w:rPr>
        <w:t xml:space="preserve"> родная земля, заповедная природа, планета Земля, экологическое сознание.</w:t>
      </w:r>
    </w:p>
    <w:p w:rsidR="009675BE" w:rsidRPr="0001159B" w:rsidRDefault="009675BE" w:rsidP="0001159B">
      <w:pPr>
        <w:pStyle w:val="410"/>
        <w:numPr>
          <w:ilvl w:val="0"/>
          <w:numId w:val="19"/>
        </w:numPr>
        <w:shd w:val="clear" w:color="auto" w:fill="auto"/>
        <w:tabs>
          <w:tab w:val="left" w:pos="142"/>
        </w:tabs>
        <w:spacing w:before="0" w:after="0" w:line="240" w:lineRule="auto"/>
        <w:ind w:left="-567" w:right="20" w:firstLine="425"/>
        <w:rPr>
          <w:sz w:val="24"/>
          <w:szCs w:val="24"/>
        </w:rPr>
      </w:pPr>
      <w:bookmarkStart w:id="107" w:name="bookmark110"/>
      <w:r w:rsidRPr="0001159B">
        <w:rPr>
          <w:rStyle w:val="438"/>
          <w:b/>
          <w:bCs/>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bookmarkEnd w:id="107"/>
    </w:p>
    <w:p w:rsidR="009675BE" w:rsidRPr="0001159B" w:rsidRDefault="009675BE" w:rsidP="0001159B">
      <w:pPr>
        <w:pStyle w:val="60"/>
        <w:numPr>
          <w:ilvl w:val="0"/>
          <w:numId w:val="19"/>
        </w:numPr>
        <w:shd w:val="clear" w:color="auto" w:fill="auto"/>
        <w:tabs>
          <w:tab w:val="left" w:pos="142"/>
        </w:tabs>
        <w:spacing w:before="0" w:after="0" w:line="240" w:lineRule="auto"/>
        <w:ind w:left="-567" w:right="20" w:firstLine="425"/>
        <w:jc w:val="both"/>
        <w:rPr>
          <w:sz w:val="24"/>
          <w:szCs w:val="24"/>
        </w:rPr>
      </w:pPr>
      <w:r w:rsidRPr="0001159B">
        <w:rPr>
          <w:rStyle w:val="610"/>
          <w:i/>
          <w:iCs/>
          <w:sz w:val="24"/>
          <w:szCs w:val="24"/>
        </w:rPr>
        <w:t>Ценности:</w:t>
      </w:r>
      <w:r w:rsidRPr="0001159B">
        <w:rPr>
          <w:sz w:val="24"/>
          <w:szCs w:val="24"/>
        </w:rPr>
        <w:t xml:space="preserve"> красота, гармония, духовный мир человека, эстетическое развитие, самовыражение в творчестве и искусстве.</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sz w:val="24"/>
          <w:szCs w:val="24"/>
        </w:rPr>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9675BE" w:rsidRPr="0001159B" w:rsidRDefault="009675BE" w:rsidP="0001159B">
      <w:pPr>
        <w:pStyle w:val="410"/>
        <w:numPr>
          <w:ilvl w:val="0"/>
          <w:numId w:val="19"/>
        </w:numPr>
        <w:shd w:val="clear" w:color="auto" w:fill="auto"/>
        <w:tabs>
          <w:tab w:val="left" w:pos="142"/>
        </w:tabs>
        <w:spacing w:before="0" w:after="0" w:line="240" w:lineRule="auto"/>
        <w:ind w:left="-567" w:right="160" w:firstLine="425"/>
        <w:jc w:val="left"/>
        <w:rPr>
          <w:sz w:val="24"/>
          <w:szCs w:val="24"/>
        </w:rPr>
      </w:pPr>
      <w:bookmarkStart w:id="108" w:name="bookmark111"/>
      <w:r w:rsidRPr="0001159B">
        <w:rPr>
          <w:rStyle w:val="438"/>
          <w:b/>
          <w:bCs/>
          <w:sz w:val="24"/>
          <w:szCs w:val="24"/>
        </w:rPr>
        <w:t>Содержание духовно-нравственного развития и воспитания обучающихся на ступени начального общего образования</w:t>
      </w:r>
      <w:bookmarkEnd w:id="108"/>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sz w:val="24"/>
          <w:szCs w:val="24"/>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sz w:val="24"/>
          <w:szCs w:val="24"/>
        </w:rPr>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sz w:val="24"/>
          <w:szCs w:val="24"/>
        </w:rPr>
        <w:t>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вне школы (клиповость,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sz w:val="24"/>
          <w:szCs w:val="24"/>
        </w:rPr>
        <w:t xml:space="preserve">В 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w:t>
      </w:r>
      <w:r w:rsidRPr="0001159B">
        <w:rPr>
          <w:sz w:val="24"/>
          <w:szCs w:val="24"/>
        </w:rPr>
        <w:lastRenderedPageBreak/>
        <w:t>коммуникативную на основе базовых национальных ценностей, традиционных моральных норм, национальных духовных традиций народов России.</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sz w:val="24"/>
          <w:szCs w:val="24"/>
        </w:rPr>
        <w:t>Организация уклада школьной жизни должна в полной мере учитывать равноуровневый, полисубъектный, многомерно-деятельностный характер современного</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sz w:val="24"/>
          <w:szCs w:val="24"/>
        </w:rPr>
        <w:t>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 нравственная, социальная, культурная полноценность перехода ребёнка из дошкольного в младшие, а из него в средний школьный возраст.</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sz w:val="24"/>
          <w:szCs w:val="24"/>
        </w:rPr>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sz w:val="24"/>
          <w:szCs w:val="24"/>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rStyle w:val="19"/>
          <w:sz w:val="24"/>
          <w:szCs w:val="24"/>
        </w:rPr>
        <w:t>Принцип ориентации на идеал.</w:t>
      </w:r>
      <w:r w:rsidRPr="0001159B">
        <w:rPr>
          <w:sz w:val="24"/>
          <w:szCs w:val="24"/>
        </w:rPr>
        <w:t xml:space="preserve"> 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Программа духовно-нравственного развития и воспитания обучающихся начальной школы направлена на достижение национального идеала.</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rStyle w:val="19"/>
          <w:sz w:val="24"/>
          <w:szCs w:val="24"/>
        </w:rPr>
        <w:t>Аксиологический принцип.</w:t>
      </w:r>
      <w:r w:rsidRPr="0001159B">
        <w:rPr>
          <w:sz w:val="24"/>
          <w:szCs w:val="24"/>
        </w:rPr>
        <w:t xml:space="preserve"> Ценности определяют основное содержание духовно- 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rStyle w:val="19"/>
          <w:sz w:val="24"/>
          <w:szCs w:val="24"/>
        </w:rPr>
        <w:t>Принцип следования нравственному примеру.</w:t>
      </w:r>
      <w:r w:rsidRPr="0001159B">
        <w:rPr>
          <w:sz w:val="24"/>
          <w:szCs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 нравственного развития обучающегося имеет пример учителя.</w:t>
      </w:r>
    </w:p>
    <w:p w:rsidR="009675BE" w:rsidRPr="0001159B" w:rsidRDefault="009675BE" w:rsidP="0001159B">
      <w:pPr>
        <w:pStyle w:val="a4"/>
        <w:numPr>
          <w:ilvl w:val="0"/>
          <w:numId w:val="19"/>
        </w:numPr>
        <w:shd w:val="clear" w:color="auto" w:fill="auto"/>
        <w:tabs>
          <w:tab w:val="left" w:pos="142"/>
        </w:tabs>
        <w:spacing w:after="0" w:line="240" w:lineRule="auto"/>
        <w:ind w:left="-567" w:right="20" w:firstLine="425"/>
        <w:jc w:val="both"/>
        <w:rPr>
          <w:sz w:val="24"/>
          <w:szCs w:val="24"/>
        </w:rPr>
      </w:pPr>
      <w:r w:rsidRPr="0001159B">
        <w:rPr>
          <w:rStyle w:val="19"/>
          <w:sz w:val="24"/>
          <w:szCs w:val="24"/>
        </w:rPr>
        <w:t>Принцип идентификации (персонификации).</w:t>
      </w:r>
      <w:r w:rsidRPr="0001159B">
        <w:rPr>
          <w:sz w:val="24"/>
          <w:szCs w:val="24"/>
        </w:rPr>
        <w:t xml:space="preserve"> Идентификация - устойчивое отожествление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rsidR="009675BE" w:rsidRPr="0001159B" w:rsidRDefault="009675BE" w:rsidP="0001159B">
      <w:pPr>
        <w:pStyle w:val="a4"/>
        <w:shd w:val="clear" w:color="auto" w:fill="auto"/>
        <w:tabs>
          <w:tab w:val="left" w:pos="142"/>
        </w:tabs>
        <w:spacing w:after="0" w:line="240" w:lineRule="auto"/>
        <w:ind w:left="-567" w:right="20" w:firstLine="425"/>
        <w:jc w:val="both"/>
        <w:rPr>
          <w:sz w:val="24"/>
          <w:szCs w:val="24"/>
        </w:rPr>
      </w:pPr>
      <w:r w:rsidRPr="0001159B">
        <w:rPr>
          <w:rStyle w:val="19"/>
          <w:sz w:val="24"/>
          <w:szCs w:val="24"/>
        </w:rPr>
        <w:t>Принцип диалогического общения.</w:t>
      </w:r>
      <w:r w:rsidRPr="0001159B">
        <w:rPr>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w:t>
      </w:r>
      <w:r w:rsidRPr="0001159B">
        <w:rPr>
          <w:sz w:val="24"/>
          <w:szCs w:val="24"/>
        </w:rPr>
        <w:lastRenderedPageBreak/>
        <w:t>(законными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9675BE" w:rsidRPr="0001159B" w:rsidRDefault="009675BE" w:rsidP="0001159B">
      <w:pPr>
        <w:pStyle w:val="a4"/>
        <w:shd w:val="clear" w:color="auto" w:fill="auto"/>
        <w:tabs>
          <w:tab w:val="left" w:pos="142"/>
        </w:tabs>
        <w:spacing w:after="0" w:line="240" w:lineRule="auto"/>
        <w:ind w:left="-567" w:right="20" w:firstLine="425"/>
        <w:jc w:val="both"/>
        <w:rPr>
          <w:sz w:val="24"/>
          <w:szCs w:val="24"/>
        </w:rPr>
      </w:pPr>
      <w:r w:rsidRPr="0001159B">
        <w:rPr>
          <w:rStyle w:val="19"/>
          <w:sz w:val="24"/>
          <w:szCs w:val="24"/>
        </w:rPr>
        <w:t>Принцип полисубъектности воспитания.</w:t>
      </w:r>
      <w:r w:rsidRPr="0001159B">
        <w:rPr>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9675BE" w:rsidRPr="0001159B" w:rsidRDefault="009675BE" w:rsidP="0001159B">
      <w:pPr>
        <w:pStyle w:val="a4"/>
        <w:shd w:val="clear" w:color="auto" w:fill="auto"/>
        <w:tabs>
          <w:tab w:val="left" w:pos="142"/>
        </w:tabs>
        <w:spacing w:after="0" w:line="240" w:lineRule="auto"/>
        <w:ind w:left="-567" w:right="20" w:firstLine="425"/>
        <w:jc w:val="both"/>
        <w:rPr>
          <w:sz w:val="24"/>
          <w:szCs w:val="24"/>
        </w:rPr>
      </w:pPr>
      <w:r w:rsidRPr="0001159B">
        <w:rPr>
          <w:rStyle w:val="19"/>
          <w:sz w:val="24"/>
          <w:szCs w:val="24"/>
        </w:rPr>
        <w:t>Принцип системно-деятельностной организации воспитания.</w:t>
      </w:r>
      <w:r w:rsidRPr="0001159B">
        <w:rPr>
          <w:sz w:val="24"/>
          <w:szCs w:val="24"/>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(Что есть Отечество? Семья? Милосердие? Закон? Честь?)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9675BE" w:rsidRPr="0001159B" w:rsidRDefault="009675BE" w:rsidP="0001159B">
      <w:pPr>
        <w:pStyle w:val="a4"/>
        <w:numPr>
          <w:ilvl w:val="0"/>
          <w:numId w:val="20"/>
        </w:numPr>
        <w:shd w:val="clear" w:color="auto" w:fill="auto"/>
        <w:tabs>
          <w:tab w:val="left" w:pos="142"/>
          <w:tab w:val="left" w:pos="1019"/>
        </w:tabs>
        <w:spacing w:after="0" w:line="240" w:lineRule="auto"/>
        <w:ind w:left="-567" w:firstLine="425"/>
        <w:jc w:val="both"/>
        <w:rPr>
          <w:sz w:val="24"/>
          <w:szCs w:val="24"/>
        </w:rPr>
      </w:pPr>
      <w:r w:rsidRPr="0001159B">
        <w:rPr>
          <w:sz w:val="24"/>
          <w:szCs w:val="24"/>
        </w:rPr>
        <w:t>общеобразовательных дисциплин;</w:t>
      </w:r>
    </w:p>
    <w:p w:rsidR="009675BE" w:rsidRPr="0001159B" w:rsidRDefault="009675BE" w:rsidP="0001159B">
      <w:pPr>
        <w:pStyle w:val="a4"/>
        <w:numPr>
          <w:ilvl w:val="0"/>
          <w:numId w:val="20"/>
        </w:numPr>
        <w:shd w:val="clear" w:color="auto" w:fill="auto"/>
        <w:tabs>
          <w:tab w:val="left" w:pos="142"/>
          <w:tab w:val="left" w:pos="1024"/>
        </w:tabs>
        <w:spacing w:after="0" w:line="240" w:lineRule="auto"/>
        <w:ind w:left="-567" w:firstLine="425"/>
        <w:jc w:val="both"/>
        <w:rPr>
          <w:sz w:val="24"/>
          <w:szCs w:val="24"/>
        </w:rPr>
      </w:pPr>
      <w:r w:rsidRPr="0001159B">
        <w:rPr>
          <w:sz w:val="24"/>
          <w:szCs w:val="24"/>
        </w:rPr>
        <w:t>произведений искусства;</w:t>
      </w:r>
    </w:p>
    <w:p w:rsidR="009675BE" w:rsidRPr="0001159B" w:rsidRDefault="009675BE" w:rsidP="0001159B">
      <w:pPr>
        <w:pStyle w:val="a4"/>
        <w:numPr>
          <w:ilvl w:val="0"/>
          <w:numId w:val="20"/>
        </w:numPr>
        <w:shd w:val="clear" w:color="auto" w:fill="auto"/>
        <w:tabs>
          <w:tab w:val="left" w:pos="142"/>
          <w:tab w:val="left" w:pos="1119"/>
        </w:tabs>
        <w:spacing w:after="0" w:line="240" w:lineRule="auto"/>
        <w:ind w:left="-567" w:right="20" w:firstLine="425"/>
        <w:jc w:val="both"/>
        <w:rPr>
          <w:sz w:val="24"/>
          <w:szCs w:val="24"/>
        </w:rPr>
      </w:pPr>
      <w:r w:rsidRPr="0001159B">
        <w:rPr>
          <w:sz w:val="24"/>
          <w:szCs w:val="24"/>
        </w:rPr>
        <w:t>периодической литературы, публикаций, радио- и телепередач, отражающих современную жизнь;</w:t>
      </w:r>
    </w:p>
    <w:p w:rsidR="009675BE" w:rsidRPr="0001159B" w:rsidRDefault="009675BE" w:rsidP="0001159B">
      <w:pPr>
        <w:pStyle w:val="a4"/>
        <w:numPr>
          <w:ilvl w:val="0"/>
          <w:numId w:val="20"/>
        </w:numPr>
        <w:shd w:val="clear" w:color="auto" w:fill="auto"/>
        <w:tabs>
          <w:tab w:val="left" w:pos="142"/>
          <w:tab w:val="left" w:pos="1019"/>
        </w:tabs>
        <w:spacing w:after="0" w:line="240" w:lineRule="auto"/>
        <w:ind w:left="-567" w:firstLine="425"/>
        <w:jc w:val="both"/>
        <w:rPr>
          <w:sz w:val="24"/>
          <w:szCs w:val="24"/>
        </w:rPr>
      </w:pPr>
      <w:r w:rsidRPr="0001159B">
        <w:rPr>
          <w:sz w:val="24"/>
          <w:szCs w:val="24"/>
        </w:rPr>
        <w:t>духовной культуры и фольклора народов России;</w:t>
      </w:r>
    </w:p>
    <w:p w:rsidR="009675BE" w:rsidRPr="0001159B" w:rsidRDefault="009675BE" w:rsidP="0001159B">
      <w:pPr>
        <w:pStyle w:val="a4"/>
        <w:numPr>
          <w:ilvl w:val="0"/>
          <w:numId w:val="20"/>
        </w:numPr>
        <w:shd w:val="clear" w:color="auto" w:fill="auto"/>
        <w:tabs>
          <w:tab w:val="left" w:pos="142"/>
          <w:tab w:val="left" w:pos="1024"/>
        </w:tabs>
        <w:spacing w:after="0" w:line="240" w:lineRule="auto"/>
        <w:ind w:left="-567" w:firstLine="425"/>
        <w:jc w:val="both"/>
        <w:rPr>
          <w:sz w:val="24"/>
          <w:szCs w:val="24"/>
        </w:rPr>
      </w:pPr>
      <w:r w:rsidRPr="0001159B">
        <w:rPr>
          <w:sz w:val="24"/>
          <w:szCs w:val="24"/>
        </w:rPr>
        <w:t>истории, традиций и современной жизни своей Родины, своего края, своей семьи;</w:t>
      </w:r>
    </w:p>
    <w:p w:rsidR="009675BE" w:rsidRPr="0001159B" w:rsidRDefault="009675BE" w:rsidP="0001159B">
      <w:pPr>
        <w:pStyle w:val="a4"/>
        <w:numPr>
          <w:ilvl w:val="0"/>
          <w:numId w:val="20"/>
        </w:numPr>
        <w:shd w:val="clear" w:color="auto" w:fill="auto"/>
        <w:tabs>
          <w:tab w:val="left" w:pos="142"/>
          <w:tab w:val="left" w:pos="1019"/>
        </w:tabs>
        <w:spacing w:after="0" w:line="240" w:lineRule="auto"/>
        <w:ind w:left="-567" w:firstLine="425"/>
        <w:jc w:val="both"/>
        <w:rPr>
          <w:sz w:val="24"/>
          <w:szCs w:val="24"/>
        </w:rPr>
      </w:pPr>
      <w:r w:rsidRPr="0001159B">
        <w:rPr>
          <w:sz w:val="24"/>
          <w:szCs w:val="24"/>
        </w:rPr>
        <w:t>жизненного опыта своих родителей и прародителей;</w:t>
      </w:r>
    </w:p>
    <w:p w:rsidR="009675BE" w:rsidRPr="0001159B" w:rsidRDefault="009675BE" w:rsidP="0001159B">
      <w:pPr>
        <w:pStyle w:val="a4"/>
        <w:numPr>
          <w:ilvl w:val="0"/>
          <w:numId w:val="20"/>
        </w:numPr>
        <w:shd w:val="clear" w:color="auto" w:fill="auto"/>
        <w:tabs>
          <w:tab w:val="left" w:pos="142"/>
          <w:tab w:val="left" w:pos="1009"/>
        </w:tabs>
        <w:spacing w:after="0" w:line="240" w:lineRule="auto"/>
        <w:ind w:left="-567" w:right="20" w:firstLine="425"/>
        <w:jc w:val="both"/>
        <w:rPr>
          <w:sz w:val="24"/>
          <w:szCs w:val="24"/>
        </w:rPr>
      </w:pPr>
      <w:r w:rsidRPr="0001159B">
        <w:rPr>
          <w:sz w:val="24"/>
          <w:szCs w:val="24"/>
        </w:rPr>
        <w:t>общественно полезной и личностно значимой деятельности в рамках педагогически организованных социальных культурных практик;</w:t>
      </w:r>
    </w:p>
    <w:p w:rsidR="009675BE" w:rsidRPr="0001159B" w:rsidRDefault="009675BE" w:rsidP="0001159B">
      <w:pPr>
        <w:pStyle w:val="a4"/>
        <w:numPr>
          <w:ilvl w:val="0"/>
          <w:numId w:val="20"/>
        </w:numPr>
        <w:shd w:val="clear" w:color="auto" w:fill="auto"/>
        <w:tabs>
          <w:tab w:val="left" w:pos="142"/>
          <w:tab w:val="left" w:pos="1019"/>
        </w:tabs>
        <w:spacing w:after="0" w:line="240" w:lineRule="auto"/>
        <w:ind w:left="-567" w:firstLine="425"/>
        <w:jc w:val="both"/>
        <w:rPr>
          <w:sz w:val="24"/>
          <w:szCs w:val="24"/>
        </w:rPr>
      </w:pPr>
      <w:r w:rsidRPr="0001159B">
        <w:rPr>
          <w:sz w:val="24"/>
          <w:szCs w:val="24"/>
        </w:rPr>
        <w:t>другие источников информации и научного знания.</w:t>
      </w:r>
    </w:p>
    <w:p w:rsidR="009675BE" w:rsidRPr="0001159B" w:rsidRDefault="009675BE" w:rsidP="0001159B">
      <w:pPr>
        <w:pStyle w:val="a4"/>
        <w:shd w:val="clear" w:color="auto" w:fill="auto"/>
        <w:tabs>
          <w:tab w:val="left" w:pos="142"/>
        </w:tabs>
        <w:spacing w:after="0" w:line="240" w:lineRule="auto"/>
        <w:ind w:left="-567" w:right="20" w:firstLine="425"/>
        <w:jc w:val="both"/>
        <w:rPr>
          <w:sz w:val="24"/>
          <w:szCs w:val="24"/>
        </w:rPr>
      </w:pPr>
      <w:r w:rsidRPr="0001159B">
        <w:rPr>
          <w:sz w:val="24"/>
          <w:szCs w:val="24"/>
        </w:rPr>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9675BE" w:rsidRPr="0001159B" w:rsidRDefault="009675BE" w:rsidP="0001159B">
      <w:pPr>
        <w:pStyle w:val="a4"/>
        <w:shd w:val="clear" w:color="auto" w:fill="auto"/>
        <w:tabs>
          <w:tab w:val="left" w:pos="142"/>
        </w:tabs>
        <w:spacing w:after="0" w:line="240" w:lineRule="auto"/>
        <w:ind w:left="-567" w:right="120" w:firstLine="425"/>
        <w:jc w:val="both"/>
        <w:rPr>
          <w:sz w:val="24"/>
          <w:szCs w:val="24"/>
        </w:rPr>
      </w:pPr>
      <w:r w:rsidRPr="0001159B">
        <w:rPr>
          <w:sz w:val="24"/>
          <w:szCs w:val="24"/>
        </w:rPr>
        <w:t>Перечисленные принципы определяют концептуальную основу уклада</w:t>
      </w:r>
      <w:r w:rsidRPr="0001159B">
        <w:rPr>
          <w:sz w:val="24"/>
          <w:szCs w:val="24"/>
        </w:rPr>
        <w:br/>
        <w:t>школьной жизни. Сам по себе этот уклад формален. Придаёт ему жизненную, социальную,</w:t>
      </w:r>
      <w:r w:rsidRPr="0001159B">
        <w:rPr>
          <w:sz w:val="24"/>
          <w:szCs w:val="24"/>
        </w:rPr>
        <w:br/>
        <w:t>культурную, нравственную силу</w:t>
      </w:r>
      <w:r w:rsidRPr="0001159B">
        <w:rPr>
          <w:rStyle w:val="19"/>
          <w:sz w:val="24"/>
          <w:szCs w:val="24"/>
        </w:rPr>
        <w:t xml:space="preserve"> педагог.</w:t>
      </w:r>
    </w:p>
    <w:p w:rsidR="009675BE" w:rsidRPr="0001159B" w:rsidRDefault="009675BE" w:rsidP="0001159B">
      <w:pPr>
        <w:pStyle w:val="410"/>
        <w:shd w:val="clear" w:color="auto" w:fill="auto"/>
        <w:tabs>
          <w:tab w:val="left" w:pos="142"/>
        </w:tabs>
        <w:spacing w:before="0" w:after="0" w:line="240" w:lineRule="auto"/>
        <w:ind w:left="-567" w:firstLine="425"/>
        <w:jc w:val="left"/>
        <w:rPr>
          <w:sz w:val="24"/>
          <w:szCs w:val="24"/>
        </w:rPr>
      </w:pPr>
      <w:bookmarkStart w:id="109" w:name="bookmark112"/>
      <w:r w:rsidRPr="0001159B">
        <w:rPr>
          <w:rStyle w:val="437"/>
          <w:b/>
          <w:bCs/>
          <w:sz w:val="24"/>
          <w:szCs w:val="24"/>
        </w:rPr>
        <w:t>Виды деятельности и формы занятий с обучающимися на ступени начального</w:t>
      </w:r>
      <w:bookmarkEnd w:id="109"/>
    </w:p>
    <w:p w:rsidR="009675BE" w:rsidRPr="0001159B" w:rsidRDefault="009675BE" w:rsidP="0001159B">
      <w:pPr>
        <w:pStyle w:val="410"/>
        <w:shd w:val="clear" w:color="auto" w:fill="auto"/>
        <w:tabs>
          <w:tab w:val="left" w:pos="142"/>
        </w:tabs>
        <w:spacing w:before="0" w:after="0" w:line="240" w:lineRule="auto"/>
        <w:ind w:left="-567" w:firstLine="425"/>
        <w:jc w:val="left"/>
        <w:rPr>
          <w:sz w:val="24"/>
          <w:szCs w:val="24"/>
        </w:rPr>
      </w:pPr>
      <w:bookmarkStart w:id="110" w:name="bookmark113"/>
      <w:r w:rsidRPr="0001159B">
        <w:rPr>
          <w:rStyle w:val="437"/>
          <w:b/>
          <w:bCs/>
          <w:sz w:val="24"/>
          <w:szCs w:val="24"/>
        </w:rPr>
        <w:t>общего образования</w:t>
      </w:r>
      <w:bookmarkEnd w:id="110"/>
    </w:p>
    <w:p w:rsidR="009675BE" w:rsidRPr="0001159B" w:rsidRDefault="009675BE" w:rsidP="0001159B">
      <w:pPr>
        <w:pStyle w:val="37"/>
        <w:shd w:val="clear" w:color="auto" w:fill="auto"/>
        <w:tabs>
          <w:tab w:val="left" w:pos="142"/>
        </w:tabs>
        <w:spacing w:after="0" w:line="240" w:lineRule="auto"/>
        <w:ind w:left="-567" w:firstLine="425"/>
        <w:rPr>
          <w:sz w:val="24"/>
          <w:szCs w:val="24"/>
        </w:rPr>
      </w:pPr>
      <w:r w:rsidRPr="0001159B">
        <w:rPr>
          <w:sz w:val="24"/>
          <w:szCs w:val="24"/>
        </w:rPr>
        <w:t>Воспитание гражданственности, патриотизма, уважения к правам, свободам</w:t>
      </w:r>
    </w:p>
    <w:p w:rsidR="009675BE" w:rsidRDefault="009675BE" w:rsidP="0001159B">
      <w:pPr>
        <w:pStyle w:val="37"/>
        <w:shd w:val="clear" w:color="auto" w:fill="auto"/>
        <w:tabs>
          <w:tab w:val="left" w:pos="142"/>
        </w:tabs>
        <w:spacing w:after="0" w:line="240" w:lineRule="auto"/>
        <w:ind w:left="-567" w:firstLine="425"/>
        <w:rPr>
          <w:sz w:val="24"/>
          <w:szCs w:val="24"/>
        </w:rPr>
      </w:pPr>
      <w:r w:rsidRPr="0001159B">
        <w:rPr>
          <w:sz w:val="24"/>
          <w:szCs w:val="24"/>
        </w:rPr>
        <w:t>и обязанностям человека:</w:t>
      </w:r>
    </w:p>
    <w:p w:rsidR="009D7F3B" w:rsidRPr="0001159B" w:rsidRDefault="009D7F3B" w:rsidP="0001159B">
      <w:pPr>
        <w:pStyle w:val="37"/>
        <w:shd w:val="clear" w:color="auto" w:fill="auto"/>
        <w:tabs>
          <w:tab w:val="left" w:pos="142"/>
        </w:tabs>
        <w:spacing w:after="0" w:line="240" w:lineRule="auto"/>
        <w:ind w:left="-567" w:firstLine="425"/>
        <w:rPr>
          <w:sz w:val="24"/>
          <w:szCs w:val="24"/>
        </w:rPr>
      </w:pPr>
    </w:p>
    <w:tbl>
      <w:tblPr>
        <w:tblW w:w="9639" w:type="dxa"/>
        <w:tblInd w:w="5" w:type="dxa"/>
        <w:tblLayout w:type="fixed"/>
        <w:tblCellMar>
          <w:left w:w="0" w:type="dxa"/>
          <w:right w:w="0" w:type="dxa"/>
        </w:tblCellMar>
        <w:tblLook w:val="0000"/>
      </w:tblPr>
      <w:tblGrid>
        <w:gridCol w:w="3969"/>
        <w:gridCol w:w="745"/>
        <w:gridCol w:w="4871"/>
        <w:gridCol w:w="54"/>
      </w:tblGrid>
      <w:tr w:rsidR="009675BE" w:rsidTr="000E7D15">
        <w:trPr>
          <w:gridAfter w:val="1"/>
          <w:wAfter w:w="54" w:type="dxa"/>
          <w:trHeight w:val="653"/>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9675BE">
            <w:pPr>
              <w:pStyle w:val="310"/>
              <w:shd w:val="clear" w:color="auto" w:fill="auto"/>
              <w:spacing w:line="240" w:lineRule="auto"/>
              <w:ind w:left="1620"/>
              <w:jc w:val="left"/>
            </w:pPr>
            <w:r w:rsidRPr="009D7F3B">
              <w:rPr>
                <w:rStyle w:val="38"/>
                <w:b/>
                <w:bCs/>
              </w:rPr>
              <w:lastRenderedPageBreak/>
              <w:t>Виды деятельности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9675BE">
            <w:pPr>
              <w:pStyle w:val="310"/>
              <w:shd w:val="clear" w:color="auto" w:fill="auto"/>
              <w:spacing w:line="240" w:lineRule="auto"/>
              <w:ind w:left="1800"/>
              <w:jc w:val="left"/>
            </w:pPr>
            <w:r w:rsidRPr="009D7F3B">
              <w:rPr>
                <w:rStyle w:val="38"/>
                <w:b/>
                <w:bCs/>
              </w:rPr>
              <w:t>Формы занятий</w:t>
            </w:r>
          </w:p>
        </w:tc>
      </w:tr>
      <w:tr w:rsidR="009675BE" w:rsidTr="000E7D15">
        <w:trPr>
          <w:gridAfter w:val="1"/>
          <w:wAfter w:w="54" w:type="dxa"/>
          <w:trHeight w:val="1594"/>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317" w:lineRule="exact"/>
              <w:ind w:left="284" w:right="254" w:firstLine="283"/>
              <w:jc w:val="both"/>
            </w:pPr>
            <w:r w:rsidRPr="009D7F3B">
              <w:t>1. Получение первоначальных представлений о конституции РФ, ознакомление с государственной символикой - Гербом, Флагом, гербом и флагом Нижегородской области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21"/>
              </w:numPr>
              <w:shd w:val="clear" w:color="auto" w:fill="auto"/>
              <w:tabs>
                <w:tab w:val="left" w:pos="830"/>
              </w:tabs>
              <w:spacing w:after="0" w:line="312" w:lineRule="exact"/>
              <w:ind w:left="300" w:right="229" w:firstLine="155"/>
            </w:pPr>
            <w:r w:rsidRPr="009D7F3B">
              <w:t>Беседы,</w:t>
            </w:r>
          </w:p>
          <w:p w:rsidR="009675BE" w:rsidRPr="009D7F3B" w:rsidRDefault="009675BE" w:rsidP="003B3B18">
            <w:pPr>
              <w:pStyle w:val="a4"/>
              <w:numPr>
                <w:ilvl w:val="0"/>
                <w:numId w:val="21"/>
              </w:numPr>
              <w:shd w:val="clear" w:color="auto" w:fill="auto"/>
              <w:tabs>
                <w:tab w:val="left" w:pos="844"/>
              </w:tabs>
              <w:spacing w:after="0" w:line="312" w:lineRule="exact"/>
              <w:ind w:left="300" w:right="229" w:firstLine="155"/>
            </w:pPr>
            <w:r w:rsidRPr="009D7F3B">
              <w:t>классные часы,</w:t>
            </w:r>
          </w:p>
          <w:p w:rsidR="009675BE" w:rsidRPr="009D7F3B" w:rsidRDefault="009675BE" w:rsidP="003B3B18">
            <w:pPr>
              <w:pStyle w:val="a4"/>
              <w:numPr>
                <w:ilvl w:val="0"/>
                <w:numId w:val="21"/>
              </w:numPr>
              <w:shd w:val="clear" w:color="auto" w:fill="auto"/>
              <w:tabs>
                <w:tab w:val="left" w:pos="839"/>
              </w:tabs>
              <w:spacing w:after="0" w:line="312" w:lineRule="exact"/>
              <w:ind w:left="300" w:right="229" w:firstLine="155"/>
            </w:pPr>
            <w:r w:rsidRPr="009D7F3B">
              <w:t>чтение книг,</w:t>
            </w:r>
          </w:p>
          <w:p w:rsidR="009675BE" w:rsidRPr="009D7F3B" w:rsidRDefault="009675BE" w:rsidP="003B3B18">
            <w:pPr>
              <w:pStyle w:val="a4"/>
              <w:numPr>
                <w:ilvl w:val="0"/>
                <w:numId w:val="21"/>
              </w:numPr>
              <w:shd w:val="clear" w:color="auto" w:fill="auto"/>
              <w:tabs>
                <w:tab w:val="left" w:pos="924"/>
              </w:tabs>
              <w:spacing w:after="0" w:line="312" w:lineRule="exact"/>
              <w:ind w:left="300" w:right="229" w:firstLine="155"/>
            </w:pPr>
            <w:r w:rsidRPr="009D7F3B">
              <w:t>изучение предметов (окружающий мир, литературное чтение)</w:t>
            </w:r>
          </w:p>
        </w:tc>
      </w:tr>
      <w:tr w:rsidR="009675BE" w:rsidTr="000E7D15">
        <w:trPr>
          <w:gridAfter w:val="1"/>
          <w:wAfter w:w="54" w:type="dxa"/>
          <w:trHeight w:val="2870"/>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317" w:lineRule="exact"/>
              <w:ind w:left="284" w:right="254" w:firstLine="283"/>
              <w:jc w:val="both"/>
            </w:pPr>
            <w:r w:rsidRPr="009D7F3B">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22"/>
              </w:numPr>
              <w:shd w:val="clear" w:color="auto" w:fill="auto"/>
              <w:tabs>
                <w:tab w:val="left" w:pos="834"/>
              </w:tabs>
              <w:spacing w:after="0" w:line="317" w:lineRule="exact"/>
              <w:ind w:left="300" w:right="229" w:firstLine="155"/>
            </w:pPr>
            <w:r w:rsidRPr="009D7F3B">
              <w:t>Беседы,</w:t>
            </w:r>
          </w:p>
          <w:p w:rsidR="009675BE" w:rsidRPr="009D7F3B" w:rsidRDefault="009675BE" w:rsidP="003B3B18">
            <w:pPr>
              <w:pStyle w:val="a4"/>
              <w:numPr>
                <w:ilvl w:val="0"/>
                <w:numId w:val="22"/>
              </w:numPr>
              <w:shd w:val="clear" w:color="auto" w:fill="auto"/>
              <w:tabs>
                <w:tab w:val="left" w:pos="834"/>
              </w:tabs>
              <w:spacing w:after="0" w:line="317" w:lineRule="exact"/>
              <w:ind w:left="300" w:right="229" w:firstLine="155"/>
            </w:pPr>
            <w:r w:rsidRPr="009D7F3B">
              <w:t>экскурсии,</w:t>
            </w:r>
          </w:p>
          <w:p w:rsidR="009675BE" w:rsidRPr="009D7F3B" w:rsidRDefault="009675BE" w:rsidP="003B3B18">
            <w:pPr>
              <w:pStyle w:val="a4"/>
              <w:numPr>
                <w:ilvl w:val="0"/>
                <w:numId w:val="22"/>
              </w:numPr>
              <w:shd w:val="clear" w:color="auto" w:fill="auto"/>
              <w:tabs>
                <w:tab w:val="left" w:pos="844"/>
              </w:tabs>
              <w:spacing w:after="0" w:line="317" w:lineRule="exact"/>
              <w:ind w:left="300" w:right="229" w:firstLine="155"/>
            </w:pPr>
            <w:r w:rsidRPr="009D7F3B">
              <w:t>просмотр кинофильмов,</w:t>
            </w:r>
          </w:p>
          <w:p w:rsidR="009675BE" w:rsidRPr="009D7F3B" w:rsidRDefault="009675BE" w:rsidP="003B3B18">
            <w:pPr>
              <w:pStyle w:val="a4"/>
              <w:numPr>
                <w:ilvl w:val="0"/>
                <w:numId w:val="22"/>
              </w:numPr>
              <w:shd w:val="clear" w:color="auto" w:fill="auto"/>
              <w:tabs>
                <w:tab w:val="left" w:pos="967"/>
              </w:tabs>
              <w:spacing w:after="0" w:line="317" w:lineRule="exact"/>
              <w:ind w:left="300" w:right="229" w:firstLine="155"/>
            </w:pPr>
            <w:r w:rsidRPr="009D7F3B">
              <w:t>путешествие по историческим и памятным местам,</w:t>
            </w:r>
          </w:p>
          <w:p w:rsidR="009675BE" w:rsidRPr="009D7F3B" w:rsidRDefault="009675BE" w:rsidP="003B3B18">
            <w:pPr>
              <w:pStyle w:val="a4"/>
              <w:shd w:val="clear" w:color="auto" w:fill="auto"/>
              <w:spacing w:after="0" w:line="317" w:lineRule="exact"/>
              <w:ind w:left="300" w:right="229" w:firstLine="155"/>
            </w:pPr>
            <w:r w:rsidRPr="009D7F3B">
              <w:t>-сюжетно-ролевые игры гражданского и историко-патриотического содержания,</w:t>
            </w:r>
          </w:p>
          <w:p w:rsidR="009675BE" w:rsidRPr="009D7F3B" w:rsidRDefault="009675BE" w:rsidP="003B3B18">
            <w:pPr>
              <w:pStyle w:val="a4"/>
              <w:numPr>
                <w:ilvl w:val="0"/>
                <w:numId w:val="22"/>
              </w:numPr>
              <w:shd w:val="clear" w:color="auto" w:fill="auto"/>
              <w:tabs>
                <w:tab w:val="left" w:pos="924"/>
              </w:tabs>
              <w:spacing w:after="0" w:line="317" w:lineRule="exact"/>
              <w:ind w:left="300" w:right="229" w:firstLine="155"/>
            </w:pPr>
            <w:r w:rsidRPr="009D7F3B">
              <w:t>изучение предметов (окружающий мир, литературное чтение)</w:t>
            </w:r>
          </w:p>
        </w:tc>
      </w:tr>
      <w:tr w:rsidR="009675BE" w:rsidTr="000E7D15">
        <w:trPr>
          <w:gridAfter w:val="1"/>
          <w:wAfter w:w="54" w:type="dxa"/>
          <w:trHeight w:val="3499"/>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317" w:lineRule="exact"/>
              <w:ind w:left="284" w:right="254" w:firstLine="283"/>
              <w:jc w:val="both"/>
            </w:pPr>
            <w:r w:rsidRPr="009D7F3B">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23"/>
              </w:numPr>
              <w:shd w:val="clear" w:color="auto" w:fill="auto"/>
              <w:tabs>
                <w:tab w:val="left" w:pos="834"/>
              </w:tabs>
              <w:spacing w:after="0" w:line="317" w:lineRule="exact"/>
              <w:ind w:left="300" w:right="229" w:firstLine="155"/>
            </w:pPr>
            <w:r w:rsidRPr="009D7F3B">
              <w:t>Беседы,</w:t>
            </w:r>
          </w:p>
          <w:p w:rsidR="009675BE" w:rsidRPr="009D7F3B" w:rsidRDefault="009675BE" w:rsidP="003B3B18">
            <w:pPr>
              <w:pStyle w:val="a4"/>
              <w:numPr>
                <w:ilvl w:val="0"/>
                <w:numId w:val="23"/>
              </w:numPr>
              <w:shd w:val="clear" w:color="auto" w:fill="auto"/>
              <w:tabs>
                <w:tab w:val="left" w:pos="844"/>
              </w:tabs>
              <w:spacing w:after="0" w:line="317" w:lineRule="exact"/>
              <w:ind w:left="300" w:right="229" w:firstLine="155"/>
            </w:pPr>
            <w:r w:rsidRPr="009D7F3B">
              <w:t>сюжетно-ролевые игры,</w:t>
            </w:r>
          </w:p>
          <w:p w:rsidR="009675BE" w:rsidRPr="009D7F3B" w:rsidRDefault="009675BE" w:rsidP="003B3B18">
            <w:pPr>
              <w:pStyle w:val="a4"/>
              <w:numPr>
                <w:ilvl w:val="0"/>
                <w:numId w:val="23"/>
              </w:numPr>
              <w:shd w:val="clear" w:color="auto" w:fill="auto"/>
              <w:tabs>
                <w:tab w:val="left" w:pos="844"/>
              </w:tabs>
              <w:spacing w:after="0" w:line="317" w:lineRule="exact"/>
              <w:ind w:left="300" w:right="229" w:firstLine="155"/>
            </w:pPr>
            <w:r w:rsidRPr="009D7F3B">
              <w:t>просмотр кинофильмов,</w:t>
            </w:r>
          </w:p>
          <w:p w:rsidR="009675BE" w:rsidRPr="009D7F3B" w:rsidRDefault="009675BE" w:rsidP="003B3B18">
            <w:pPr>
              <w:pStyle w:val="a4"/>
              <w:numPr>
                <w:ilvl w:val="0"/>
                <w:numId w:val="23"/>
              </w:numPr>
              <w:shd w:val="clear" w:color="auto" w:fill="auto"/>
              <w:tabs>
                <w:tab w:val="left" w:pos="834"/>
              </w:tabs>
              <w:spacing w:after="0" w:line="317" w:lineRule="exact"/>
              <w:ind w:left="300" w:right="229" w:firstLine="155"/>
            </w:pPr>
            <w:r w:rsidRPr="009D7F3B">
              <w:t>уроки-путешествия,</w:t>
            </w:r>
          </w:p>
          <w:p w:rsidR="009675BE" w:rsidRPr="009D7F3B" w:rsidRDefault="009675BE" w:rsidP="003B3B18">
            <w:pPr>
              <w:pStyle w:val="a4"/>
              <w:numPr>
                <w:ilvl w:val="0"/>
                <w:numId w:val="23"/>
              </w:numPr>
              <w:shd w:val="clear" w:color="auto" w:fill="auto"/>
              <w:tabs>
                <w:tab w:val="left" w:pos="834"/>
              </w:tabs>
              <w:spacing w:after="0" w:line="317" w:lineRule="exact"/>
              <w:ind w:left="300" w:right="229" w:firstLine="155"/>
            </w:pPr>
            <w:r w:rsidRPr="009D7F3B">
              <w:t>творческие конкурсы,</w:t>
            </w:r>
          </w:p>
          <w:p w:rsidR="009675BE" w:rsidRPr="009D7F3B" w:rsidRDefault="009675BE" w:rsidP="003B3B18">
            <w:pPr>
              <w:pStyle w:val="a4"/>
              <w:numPr>
                <w:ilvl w:val="0"/>
                <w:numId w:val="23"/>
              </w:numPr>
              <w:shd w:val="clear" w:color="auto" w:fill="auto"/>
              <w:tabs>
                <w:tab w:val="left" w:pos="844"/>
              </w:tabs>
              <w:spacing w:after="0" w:line="317" w:lineRule="exact"/>
              <w:ind w:left="300" w:right="229" w:firstLine="155"/>
            </w:pPr>
            <w:r w:rsidRPr="009D7F3B">
              <w:t>фестивали,</w:t>
            </w:r>
          </w:p>
          <w:p w:rsidR="009675BE" w:rsidRPr="009D7F3B" w:rsidRDefault="009675BE" w:rsidP="003B3B18">
            <w:pPr>
              <w:pStyle w:val="a4"/>
              <w:numPr>
                <w:ilvl w:val="0"/>
                <w:numId w:val="23"/>
              </w:numPr>
              <w:shd w:val="clear" w:color="auto" w:fill="auto"/>
              <w:tabs>
                <w:tab w:val="left" w:pos="834"/>
              </w:tabs>
              <w:spacing w:after="0" w:line="317" w:lineRule="exact"/>
              <w:ind w:left="300" w:right="229" w:firstLine="155"/>
            </w:pPr>
            <w:r w:rsidRPr="009D7F3B">
              <w:t>тематические праздники,</w:t>
            </w:r>
          </w:p>
          <w:p w:rsidR="009675BE" w:rsidRPr="009D7F3B" w:rsidRDefault="009675BE" w:rsidP="003B3B18">
            <w:pPr>
              <w:pStyle w:val="a4"/>
              <w:numPr>
                <w:ilvl w:val="0"/>
                <w:numId w:val="23"/>
              </w:numPr>
              <w:shd w:val="clear" w:color="auto" w:fill="auto"/>
              <w:tabs>
                <w:tab w:val="left" w:pos="881"/>
              </w:tabs>
              <w:spacing w:after="0" w:line="317" w:lineRule="exact"/>
              <w:ind w:left="300" w:right="229" w:firstLine="155"/>
            </w:pPr>
            <w:r w:rsidRPr="009D7F3B">
              <w:t>экскурсии, туристско-краеведческих экспедиции,</w:t>
            </w:r>
          </w:p>
          <w:p w:rsidR="009675BE" w:rsidRPr="009D7F3B" w:rsidRDefault="009675BE" w:rsidP="003B3B18">
            <w:pPr>
              <w:pStyle w:val="a4"/>
              <w:numPr>
                <w:ilvl w:val="0"/>
                <w:numId w:val="23"/>
              </w:numPr>
              <w:shd w:val="clear" w:color="auto" w:fill="auto"/>
              <w:tabs>
                <w:tab w:val="left" w:pos="924"/>
              </w:tabs>
              <w:spacing w:after="0" w:line="317" w:lineRule="exact"/>
              <w:ind w:left="300" w:right="229" w:firstLine="155"/>
            </w:pPr>
            <w:r w:rsidRPr="009D7F3B">
              <w:t>изучение предметов (окружающий мир, литературное чтение)</w:t>
            </w:r>
          </w:p>
        </w:tc>
      </w:tr>
      <w:tr w:rsidR="009675BE" w:rsidTr="000E7D15">
        <w:trPr>
          <w:gridAfter w:val="1"/>
          <w:wAfter w:w="54" w:type="dxa"/>
          <w:trHeight w:val="2232"/>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317" w:lineRule="exact"/>
              <w:ind w:left="284" w:right="254" w:firstLine="283"/>
              <w:jc w:val="both"/>
            </w:pPr>
            <w:r w:rsidRPr="009D7F3B">
              <w:t>4. Знакомство с важнейшими событиями в истории нашей страны, содержанием и значением государственных праздников</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24"/>
              </w:numPr>
              <w:shd w:val="clear" w:color="auto" w:fill="auto"/>
              <w:tabs>
                <w:tab w:val="left" w:pos="834"/>
              </w:tabs>
              <w:spacing w:after="0" w:line="317" w:lineRule="exact"/>
              <w:ind w:left="300" w:right="229" w:firstLine="155"/>
            </w:pPr>
            <w:r w:rsidRPr="009D7F3B">
              <w:t>Беседы,</w:t>
            </w:r>
          </w:p>
          <w:p w:rsidR="009675BE" w:rsidRPr="009D7F3B" w:rsidRDefault="009675BE" w:rsidP="003B3B18">
            <w:pPr>
              <w:pStyle w:val="a4"/>
              <w:numPr>
                <w:ilvl w:val="0"/>
                <w:numId w:val="24"/>
              </w:numPr>
              <w:shd w:val="clear" w:color="auto" w:fill="auto"/>
              <w:tabs>
                <w:tab w:val="left" w:pos="844"/>
              </w:tabs>
              <w:spacing w:after="0" w:line="317" w:lineRule="exact"/>
              <w:ind w:left="300" w:right="229" w:firstLine="155"/>
            </w:pPr>
            <w:r w:rsidRPr="009D7F3B">
              <w:t>классные часы,</w:t>
            </w:r>
          </w:p>
          <w:p w:rsidR="009675BE" w:rsidRPr="009D7F3B" w:rsidRDefault="009675BE" w:rsidP="003B3B18">
            <w:pPr>
              <w:pStyle w:val="a4"/>
              <w:numPr>
                <w:ilvl w:val="0"/>
                <w:numId w:val="24"/>
              </w:numPr>
              <w:shd w:val="clear" w:color="auto" w:fill="auto"/>
              <w:tabs>
                <w:tab w:val="left" w:pos="844"/>
              </w:tabs>
              <w:spacing w:after="0" w:line="317" w:lineRule="exact"/>
              <w:ind w:left="300" w:right="229" w:firstLine="155"/>
            </w:pPr>
            <w:r w:rsidRPr="009D7F3B">
              <w:t>просмотр учебных фильмов, -мероприятия и события,</w:t>
            </w:r>
          </w:p>
          <w:p w:rsidR="009675BE" w:rsidRPr="009D7F3B" w:rsidRDefault="009675BE" w:rsidP="003B3B18">
            <w:pPr>
              <w:pStyle w:val="a4"/>
              <w:shd w:val="clear" w:color="auto" w:fill="auto"/>
              <w:spacing w:after="0" w:line="317" w:lineRule="exact"/>
              <w:ind w:left="300" w:right="229" w:firstLine="155"/>
            </w:pPr>
            <w:r w:rsidRPr="009D7F3B">
              <w:t>посвящённые государственным праздникам,</w:t>
            </w:r>
          </w:p>
          <w:p w:rsidR="009675BE" w:rsidRPr="009D7F3B" w:rsidRDefault="009675BE" w:rsidP="003B3B18">
            <w:pPr>
              <w:pStyle w:val="a4"/>
              <w:shd w:val="clear" w:color="auto" w:fill="auto"/>
              <w:spacing w:after="0" w:line="317" w:lineRule="exact"/>
              <w:ind w:left="300" w:right="229" w:firstLine="155"/>
            </w:pPr>
            <w:r w:rsidRPr="009D7F3B">
              <w:t>- смотр строя и песни</w:t>
            </w:r>
          </w:p>
        </w:tc>
      </w:tr>
      <w:tr w:rsidR="003B3B18" w:rsidTr="000E7D15">
        <w:trPr>
          <w:gridAfter w:val="1"/>
          <w:wAfter w:w="54" w:type="dxa"/>
          <w:trHeight w:val="1950"/>
        </w:trPr>
        <w:tc>
          <w:tcPr>
            <w:tcW w:w="3969" w:type="dxa"/>
            <w:tcBorders>
              <w:top w:val="single" w:sz="4" w:space="0" w:color="auto"/>
              <w:left w:val="single" w:sz="4" w:space="0" w:color="auto"/>
              <w:right w:val="single" w:sz="4" w:space="0" w:color="auto"/>
            </w:tcBorders>
            <w:shd w:val="clear" w:color="auto" w:fill="FFFFFF"/>
          </w:tcPr>
          <w:p w:rsidR="003B3B18" w:rsidRPr="009D7F3B" w:rsidRDefault="003B3B18" w:rsidP="003B3B18">
            <w:pPr>
              <w:pStyle w:val="a4"/>
              <w:shd w:val="clear" w:color="auto" w:fill="auto"/>
              <w:spacing w:after="0" w:line="312" w:lineRule="exact"/>
              <w:ind w:left="284" w:right="254" w:firstLine="283"/>
              <w:jc w:val="both"/>
            </w:pPr>
            <w:r w:rsidRPr="009D7F3B">
              <w:t>5. Знакомство с деятельностью общественных организаций патриотической и гражданской</w:t>
            </w:r>
          </w:p>
          <w:p w:rsidR="003B3B18" w:rsidRPr="009D7F3B" w:rsidRDefault="003B3B18" w:rsidP="003B3B18">
            <w:pPr>
              <w:pStyle w:val="a4"/>
              <w:spacing w:after="0" w:line="312" w:lineRule="exact"/>
              <w:ind w:left="284" w:right="254" w:firstLine="283"/>
              <w:jc w:val="both"/>
            </w:pPr>
            <w:r w:rsidRPr="009D7F3B">
              <w:t>направленности, детско-юношеских движений, организаций, сообществ, с правами гражданина</w:t>
            </w:r>
          </w:p>
        </w:tc>
        <w:tc>
          <w:tcPr>
            <w:tcW w:w="5616" w:type="dxa"/>
            <w:gridSpan w:val="2"/>
            <w:tcBorders>
              <w:top w:val="single" w:sz="4" w:space="0" w:color="auto"/>
              <w:left w:val="single" w:sz="4" w:space="0" w:color="auto"/>
              <w:right w:val="single" w:sz="4" w:space="0" w:color="auto"/>
            </w:tcBorders>
            <w:shd w:val="clear" w:color="auto" w:fill="FFFFFF"/>
          </w:tcPr>
          <w:p w:rsidR="003B3B18" w:rsidRPr="009D7F3B" w:rsidRDefault="003B3B18" w:rsidP="003B3B18">
            <w:pPr>
              <w:pStyle w:val="a4"/>
              <w:shd w:val="clear" w:color="auto" w:fill="auto"/>
              <w:spacing w:after="0" w:line="317" w:lineRule="exact"/>
              <w:ind w:left="300" w:right="229" w:firstLine="155"/>
            </w:pPr>
            <w:r w:rsidRPr="009D7F3B">
              <w:t>- участие в социальных проектах, -мероприятия и события, проводимые ДЮО,</w:t>
            </w:r>
          </w:p>
          <w:p w:rsidR="003B3B18" w:rsidRPr="009D7F3B" w:rsidRDefault="003B3B18" w:rsidP="003B3B18">
            <w:pPr>
              <w:pStyle w:val="a4"/>
              <w:spacing w:after="0" w:line="317" w:lineRule="exact"/>
              <w:ind w:left="300" w:right="229" w:firstLine="155"/>
            </w:pPr>
            <w:r w:rsidRPr="009D7F3B">
              <w:t>-сюжетно-ролевые игры</w:t>
            </w:r>
          </w:p>
        </w:tc>
      </w:tr>
      <w:tr w:rsidR="009675BE" w:rsidTr="000E7D15">
        <w:trPr>
          <w:gridAfter w:val="1"/>
          <w:wAfter w:w="54" w:type="dxa"/>
          <w:trHeight w:val="970"/>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312" w:lineRule="exact"/>
              <w:ind w:left="284" w:right="254" w:firstLine="283"/>
              <w:jc w:val="both"/>
            </w:pPr>
            <w:r w:rsidRPr="009D7F3B">
              <w:t>6. Знакомство с музеями, памятниками культуры, истории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25"/>
              </w:numPr>
              <w:shd w:val="clear" w:color="auto" w:fill="auto"/>
              <w:tabs>
                <w:tab w:val="left" w:pos="819"/>
              </w:tabs>
              <w:spacing w:after="0" w:line="317" w:lineRule="exact"/>
              <w:ind w:left="300" w:right="229" w:firstLine="155"/>
              <w:jc w:val="both"/>
            </w:pPr>
            <w:r w:rsidRPr="009D7F3B">
              <w:t>Экскурсии в музеи,</w:t>
            </w:r>
          </w:p>
          <w:p w:rsidR="009675BE" w:rsidRPr="009D7F3B" w:rsidRDefault="009675BE" w:rsidP="003B3B18">
            <w:pPr>
              <w:pStyle w:val="a4"/>
              <w:numPr>
                <w:ilvl w:val="0"/>
                <w:numId w:val="25"/>
              </w:numPr>
              <w:shd w:val="clear" w:color="auto" w:fill="auto"/>
              <w:tabs>
                <w:tab w:val="left" w:pos="846"/>
              </w:tabs>
              <w:spacing w:after="0" w:line="317" w:lineRule="exact"/>
              <w:ind w:left="300" w:right="229" w:firstLine="155"/>
              <w:jc w:val="both"/>
            </w:pPr>
            <w:r w:rsidRPr="009D7F3B">
              <w:t>участие в творческих тематических выставках, посвященных подвигам Российской армии,</w:t>
            </w:r>
          </w:p>
          <w:p w:rsidR="009675BE" w:rsidRPr="009D7F3B" w:rsidRDefault="009675BE" w:rsidP="003B3B18">
            <w:pPr>
              <w:pStyle w:val="a4"/>
              <w:numPr>
                <w:ilvl w:val="0"/>
                <w:numId w:val="25"/>
              </w:numPr>
              <w:shd w:val="clear" w:color="auto" w:fill="auto"/>
              <w:tabs>
                <w:tab w:val="left" w:pos="824"/>
              </w:tabs>
              <w:spacing w:after="0" w:line="317" w:lineRule="exact"/>
              <w:ind w:left="300" w:right="229" w:firstLine="155"/>
              <w:jc w:val="both"/>
            </w:pPr>
            <w:r w:rsidRPr="009D7F3B">
              <w:t>встречи с ветеранами</w:t>
            </w:r>
          </w:p>
          <w:p w:rsidR="009675BE" w:rsidRPr="009D7F3B" w:rsidRDefault="009675BE" w:rsidP="003B3B18">
            <w:pPr>
              <w:pStyle w:val="a4"/>
              <w:numPr>
                <w:ilvl w:val="0"/>
                <w:numId w:val="25"/>
              </w:numPr>
              <w:shd w:val="clear" w:color="auto" w:fill="auto"/>
              <w:tabs>
                <w:tab w:val="left" w:pos="814"/>
              </w:tabs>
              <w:spacing w:after="0" w:line="317" w:lineRule="exact"/>
              <w:ind w:left="300" w:right="229" w:firstLine="155"/>
              <w:jc w:val="both"/>
            </w:pPr>
            <w:r w:rsidRPr="009D7F3B">
              <w:lastRenderedPageBreak/>
              <w:t>участие в городских программах</w:t>
            </w:r>
          </w:p>
        </w:tc>
      </w:tr>
      <w:tr w:rsidR="009675BE" w:rsidTr="000E7D15">
        <w:trPr>
          <w:gridAfter w:val="1"/>
          <w:wAfter w:w="54" w:type="dxa"/>
          <w:trHeight w:val="970"/>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312" w:lineRule="exact"/>
              <w:ind w:left="284" w:right="254" w:firstLine="283"/>
              <w:jc w:val="both"/>
            </w:pPr>
            <w:r w:rsidRPr="009D7F3B">
              <w:lastRenderedPageBreak/>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26"/>
              </w:numPr>
              <w:shd w:val="clear" w:color="auto" w:fill="auto"/>
              <w:tabs>
                <w:tab w:val="left" w:pos="814"/>
              </w:tabs>
              <w:spacing w:after="0" w:line="312" w:lineRule="exact"/>
              <w:ind w:left="300" w:right="229" w:firstLine="155"/>
              <w:jc w:val="both"/>
            </w:pPr>
            <w:r w:rsidRPr="009D7F3B">
              <w:t>Беседы,</w:t>
            </w:r>
          </w:p>
          <w:p w:rsidR="009675BE" w:rsidRPr="009D7F3B" w:rsidRDefault="009675BE" w:rsidP="003B3B18">
            <w:pPr>
              <w:pStyle w:val="a4"/>
              <w:numPr>
                <w:ilvl w:val="0"/>
                <w:numId w:val="26"/>
              </w:numPr>
              <w:shd w:val="clear" w:color="auto" w:fill="auto"/>
              <w:tabs>
                <w:tab w:val="left" w:pos="824"/>
              </w:tabs>
              <w:spacing w:after="0" w:line="312" w:lineRule="exact"/>
              <w:ind w:left="300" w:right="229" w:firstLine="155"/>
              <w:jc w:val="both"/>
            </w:pPr>
            <w:r w:rsidRPr="009D7F3B">
              <w:t>народные игры,</w:t>
            </w:r>
          </w:p>
          <w:p w:rsidR="009675BE" w:rsidRPr="009D7F3B" w:rsidRDefault="009675BE" w:rsidP="003B3B18">
            <w:pPr>
              <w:pStyle w:val="a4"/>
              <w:numPr>
                <w:ilvl w:val="0"/>
                <w:numId w:val="26"/>
              </w:numPr>
              <w:shd w:val="clear" w:color="auto" w:fill="auto"/>
              <w:tabs>
                <w:tab w:val="left" w:pos="814"/>
              </w:tabs>
              <w:spacing w:after="0" w:line="312" w:lineRule="exact"/>
              <w:ind w:left="300" w:right="229" w:firstLine="155"/>
            </w:pPr>
            <w:r w:rsidRPr="009D7F3B">
              <w:t>участие в городских программах -организация национально-</w:t>
            </w:r>
          </w:p>
          <w:p w:rsidR="009675BE" w:rsidRPr="009D7F3B" w:rsidRDefault="009675BE" w:rsidP="003B3B18">
            <w:pPr>
              <w:pStyle w:val="a4"/>
              <w:shd w:val="clear" w:color="auto" w:fill="auto"/>
              <w:spacing w:after="0" w:line="317" w:lineRule="exact"/>
              <w:ind w:left="300" w:right="229" w:firstLine="155"/>
            </w:pPr>
            <w:r w:rsidRPr="009D7F3B">
              <w:t>культурных праздников</w:t>
            </w:r>
          </w:p>
        </w:tc>
      </w:tr>
      <w:tr w:rsidR="009675BE" w:rsidTr="000E7D15">
        <w:trPr>
          <w:gridAfter w:val="1"/>
          <w:wAfter w:w="54" w:type="dxa"/>
          <w:trHeight w:val="970"/>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312" w:lineRule="exact"/>
              <w:ind w:left="284" w:right="254" w:firstLine="283"/>
              <w:jc w:val="both"/>
            </w:pPr>
            <w:r w:rsidRPr="009D7F3B">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5616"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27"/>
              </w:numPr>
              <w:shd w:val="clear" w:color="auto" w:fill="auto"/>
              <w:tabs>
                <w:tab w:val="left" w:pos="824"/>
              </w:tabs>
              <w:spacing w:after="180" w:line="240" w:lineRule="auto"/>
              <w:ind w:left="300" w:right="229" w:firstLine="155"/>
              <w:jc w:val="both"/>
            </w:pPr>
            <w:r w:rsidRPr="009D7F3B">
              <w:t>встречи с интересными людьми,</w:t>
            </w:r>
          </w:p>
          <w:p w:rsidR="009675BE" w:rsidRPr="009D7F3B" w:rsidRDefault="009675BE" w:rsidP="003B3B18">
            <w:pPr>
              <w:pStyle w:val="a4"/>
              <w:numPr>
                <w:ilvl w:val="0"/>
                <w:numId w:val="27"/>
              </w:numPr>
              <w:shd w:val="clear" w:color="auto" w:fill="auto"/>
              <w:tabs>
                <w:tab w:val="left" w:pos="819"/>
              </w:tabs>
              <w:spacing w:before="180" w:after="0" w:line="240" w:lineRule="auto"/>
              <w:ind w:left="300" w:right="229" w:firstLine="155"/>
              <w:jc w:val="both"/>
            </w:pPr>
            <w:r w:rsidRPr="009D7F3B">
              <w:t>родители - выпускники школы</w:t>
            </w:r>
          </w:p>
        </w:tc>
      </w:tr>
      <w:tr w:rsidR="009675BE" w:rsidTr="000E7D15">
        <w:trPr>
          <w:trHeight w:val="643"/>
        </w:trPr>
        <w:tc>
          <w:tcPr>
            <w:tcW w:w="9639" w:type="dxa"/>
            <w:gridSpan w:val="4"/>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9675BE">
            <w:pPr>
              <w:pStyle w:val="40"/>
              <w:shd w:val="clear" w:color="auto" w:fill="auto"/>
              <w:spacing w:line="240" w:lineRule="auto"/>
              <w:ind w:left="1820"/>
            </w:pPr>
            <w:r w:rsidRPr="009D7F3B">
              <w:t>Воспитание нравственных чувств и этического сознания</w:t>
            </w:r>
          </w:p>
        </w:tc>
      </w:tr>
      <w:tr w:rsidR="009675BE" w:rsidTr="000E7D15">
        <w:trPr>
          <w:trHeight w:val="648"/>
        </w:trPr>
        <w:tc>
          <w:tcPr>
            <w:tcW w:w="4714"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9675BE">
            <w:pPr>
              <w:pStyle w:val="310"/>
              <w:shd w:val="clear" w:color="auto" w:fill="auto"/>
              <w:spacing w:line="240" w:lineRule="auto"/>
              <w:ind w:left="1600"/>
              <w:jc w:val="left"/>
            </w:pPr>
            <w:r w:rsidRPr="009D7F3B">
              <w:rPr>
                <w:rStyle w:val="325"/>
                <w:b/>
                <w:bCs/>
              </w:rPr>
              <w:t>Виды деятельности</w:t>
            </w:r>
          </w:p>
        </w:tc>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9675BE">
            <w:pPr>
              <w:pStyle w:val="310"/>
              <w:shd w:val="clear" w:color="auto" w:fill="auto"/>
              <w:spacing w:line="240" w:lineRule="auto"/>
              <w:ind w:left="1800"/>
              <w:jc w:val="left"/>
            </w:pPr>
            <w:r w:rsidRPr="009D7F3B">
              <w:rPr>
                <w:rStyle w:val="325"/>
                <w:b/>
                <w:bCs/>
              </w:rPr>
              <w:t>Формы занятий</w:t>
            </w:r>
          </w:p>
        </w:tc>
      </w:tr>
      <w:tr w:rsidR="009675BE" w:rsidTr="000E7D15">
        <w:trPr>
          <w:trHeight w:val="1594"/>
        </w:trPr>
        <w:tc>
          <w:tcPr>
            <w:tcW w:w="4714"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276" w:lineRule="auto"/>
              <w:ind w:left="284" w:right="178" w:firstLine="520"/>
              <w:jc w:val="both"/>
            </w:pPr>
            <w:r w:rsidRPr="009D7F3B">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28"/>
              </w:numPr>
              <w:shd w:val="clear" w:color="auto" w:fill="auto"/>
              <w:tabs>
                <w:tab w:val="left" w:pos="531"/>
              </w:tabs>
              <w:spacing w:after="0" w:line="276" w:lineRule="auto"/>
              <w:ind w:left="106" w:right="404" w:firstLine="283"/>
              <w:jc w:val="both"/>
            </w:pPr>
            <w:r w:rsidRPr="009D7F3B">
              <w:t>Беседы,</w:t>
            </w:r>
          </w:p>
          <w:p w:rsidR="009675BE" w:rsidRPr="009D7F3B" w:rsidRDefault="009675BE" w:rsidP="003B3B18">
            <w:pPr>
              <w:pStyle w:val="a4"/>
              <w:numPr>
                <w:ilvl w:val="0"/>
                <w:numId w:val="28"/>
              </w:numPr>
              <w:shd w:val="clear" w:color="auto" w:fill="auto"/>
              <w:tabs>
                <w:tab w:val="left" w:pos="531"/>
              </w:tabs>
              <w:spacing w:after="0" w:line="276" w:lineRule="auto"/>
              <w:ind w:left="106" w:right="404" w:firstLine="283"/>
              <w:jc w:val="both"/>
            </w:pPr>
            <w:r w:rsidRPr="009D7F3B">
              <w:t>экскурсии,</w:t>
            </w:r>
          </w:p>
          <w:p w:rsidR="009675BE" w:rsidRPr="009D7F3B" w:rsidRDefault="009675BE" w:rsidP="003B3B18">
            <w:pPr>
              <w:pStyle w:val="a4"/>
              <w:numPr>
                <w:ilvl w:val="0"/>
                <w:numId w:val="28"/>
              </w:numPr>
              <w:shd w:val="clear" w:color="auto" w:fill="auto"/>
              <w:tabs>
                <w:tab w:val="left" w:pos="531"/>
              </w:tabs>
              <w:spacing w:after="0" w:line="276" w:lineRule="auto"/>
              <w:ind w:left="106" w:right="404" w:firstLine="283"/>
              <w:jc w:val="both"/>
            </w:pPr>
            <w:r w:rsidRPr="009D7F3B">
              <w:t>участие в творческой деятельности,</w:t>
            </w:r>
          </w:p>
          <w:p w:rsidR="009675BE" w:rsidRPr="009D7F3B" w:rsidRDefault="009675BE" w:rsidP="003B3B18">
            <w:pPr>
              <w:pStyle w:val="a4"/>
              <w:numPr>
                <w:ilvl w:val="0"/>
                <w:numId w:val="28"/>
              </w:numPr>
              <w:shd w:val="clear" w:color="auto" w:fill="auto"/>
              <w:tabs>
                <w:tab w:val="left" w:pos="531"/>
              </w:tabs>
              <w:spacing w:after="0" w:line="276" w:lineRule="auto"/>
              <w:ind w:left="106" w:right="404" w:firstLine="283"/>
              <w:jc w:val="both"/>
            </w:pPr>
            <w:r w:rsidRPr="009D7F3B">
              <w:t>литературные гостиные,</w:t>
            </w:r>
          </w:p>
          <w:p w:rsidR="009675BE" w:rsidRPr="009D7F3B" w:rsidRDefault="009675BE" w:rsidP="003B3B18">
            <w:pPr>
              <w:pStyle w:val="a4"/>
              <w:numPr>
                <w:ilvl w:val="0"/>
                <w:numId w:val="28"/>
              </w:numPr>
              <w:shd w:val="clear" w:color="auto" w:fill="auto"/>
              <w:tabs>
                <w:tab w:val="left" w:pos="531"/>
              </w:tabs>
              <w:spacing w:after="0" w:line="276" w:lineRule="auto"/>
              <w:ind w:left="106" w:right="404" w:firstLine="283"/>
              <w:jc w:val="both"/>
            </w:pPr>
            <w:r w:rsidRPr="009D7F3B">
              <w:t>художественные выставки</w:t>
            </w:r>
          </w:p>
        </w:tc>
      </w:tr>
      <w:tr w:rsidR="009675BE" w:rsidTr="000E7D15">
        <w:trPr>
          <w:trHeight w:val="3187"/>
        </w:trPr>
        <w:tc>
          <w:tcPr>
            <w:tcW w:w="4714"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276" w:lineRule="auto"/>
              <w:ind w:left="284" w:right="178" w:firstLine="520"/>
              <w:jc w:val="both"/>
            </w:pPr>
            <w:r w:rsidRPr="009D7F3B">
              <w:t>2.Ознакомление (по желанию) с традиционными религиозными культурами</w:t>
            </w:r>
          </w:p>
        </w:tc>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29"/>
              </w:numPr>
              <w:shd w:val="clear" w:color="auto" w:fill="auto"/>
              <w:tabs>
                <w:tab w:val="left" w:pos="531"/>
                <w:tab w:val="left" w:pos="1647"/>
              </w:tabs>
              <w:spacing w:after="0" w:line="276" w:lineRule="auto"/>
              <w:ind w:left="106" w:right="404" w:firstLine="283"/>
            </w:pPr>
            <w:r w:rsidRPr="009D7F3B">
              <w:t>уроки курса «Основы религиозных культур и светской этики»,</w:t>
            </w:r>
          </w:p>
          <w:p w:rsidR="009675BE" w:rsidRPr="009D7F3B" w:rsidRDefault="009675BE" w:rsidP="003B3B18">
            <w:pPr>
              <w:pStyle w:val="a4"/>
              <w:numPr>
                <w:ilvl w:val="0"/>
                <w:numId w:val="29"/>
              </w:numPr>
              <w:shd w:val="clear" w:color="auto" w:fill="auto"/>
              <w:tabs>
                <w:tab w:val="left" w:pos="531"/>
                <w:tab w:val="left" w:pos="1345"/>
              </w:tabs>
              <w:spacing w:after="0" w:line="276" w:lineRule="auto"/>
              <w:ind w:left="106" w:right="404" w:firstLine="283"/>
            </w:pPr>
            <w:r w:rsidRPr="009D7F3B">
              <w:t>экскурсии в соборы, в места богослужения,</w:t>
            </w:r>
          </w:p>
          <w:p w:rsidR="009675BE" w:rsidRPr="009D7F3B" w:rsidRDefault="009675BE" w:rsidP="003B3B18">
            <w:pPr>
              <w:pStyle w:val="a4"/>
              <w:shd w:val="clear" w:color="auto" w:fill="auto"/>
              <w:tabs>
                <w:tab w:val="left" w:pos="531"/>
              </w:tabs>
              <w:spacing w:after="0" w:line="276" w:lineRule="auto"/>
              <w:ind w:left="106" w:right="404" w:firstLine="283"/>
            </w:pPr>
            <w:r w:rsidRPr="009D7F3B">
              <w:t>-добровольное участие в религиозных праздниках,</w:t>
            </w:r>
          </w:p>
          <w:p w:rsidR="009675BE" w:rsidRPr="009D7F3B" w:rsidRDefault="009675BE" w:rsidP="003B3B18">
            <w:pPr>
              <w:pStyle w:val="a4"/>
              <w:numPr>
                <w:ilvl w:val="0"/>
                <w:numId w:val="29"/>
              </w:numPr>
              <w:shd w:val="clear" w:color="auto" w:fill="auto"/>
              <w:tabs>
                <w:tab w:val="left" w:pos="531"/>
                <w:tab w:val="left" w:pos="1556"/>
              </w:tabs>
              <w:spacing w:after="0" w:line="276" w:lineRule="auto"/>
              <w:ind w:left="106" w:right="404" w:firstLine="283"/>
            </w:pPr>
            <w:r w:rsidRPr="009D7F3B">
              <w:t>встречи с религиозными деятелями</w:t>
            </w:r>
          </w:p>
          <w:p w:rsidR="009675BE" w:rsidRPr="009D7F3B" w:rsidRDefault="009675BE" w:rsidP="003B3B18">
            <w:pPr>
              <w:pStyle w:val="a4"/>
              <w:numPr>
                <w:ilvl w:val="0"/>
                <w:numId w:val="29"/>
              </w:numPr>
              <w:shd w:val="clear" w:color="auto" w:fill="auto"/>
              <w:tabs>
                <w:tab w:val="left" w:pos="531"/>
                <w:tab w:val="left" w:pos="1326"/>
              </w:tabs>
              <w:spacing w:after="0" w:line="276" w:lineRule="auto"/>
              <w:ind w:left="106" w:right="404" w:firstLine="283"/>
            </w:pPr>
            <w:r w:rsidRPr="009D7F3B">
              <w:t>участие в проектах по данной</w:t>
            </w:r>
          </w:p>
          <w:p w:rsidR="009675BE" w:rsidRPr="009D7F3B" w:rsidRDefault="009675BE" w:rsidP="003B3B18">
            <w:pPr>
              <w:pStyle w:val="a4"/>
              <w:shd w:val="clear" w:color="auto" w:fill="auto"/>
              <w:tabs>
                <w:tab w:val="left" w:pos="531"/>
              </w:tabs>
              <w:spacing w:after="0" w:line="276" w:lineRule="auto"/>
              <w:ind w:left="106" w:right="404" w:firstLine="283"/>
            </w:pPr>
            <w:r w:rsidRPr="009D7F3B">
              <w:t>теме</w:t>
            </w:r>
          </w:p>
        </w:tc>
      </w:tr>
      <w:tr w:rsidR="009675BE" w:rsidTr="000E7D15">
        <w:trPr>
          <w:trHeight w:val="2232"/>
        </w:trPr>
        <w:tc>
          <w:tcPr>
            <w:tcW w:w="4714"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276" w:lineRule="auto"/>
              <w:ind w:left="284" w:right="178" w:firstLine="520"/>
              <w:jc w:val="both"/>
            </w:pPr>
            <w:r w:rsidRPr="009D7F3B">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30"/>
              </w:numPr>
              <w:shd w:val="clear" w:color="auto" w:fill="auto"/>
              <w:tabs>
                <w:tab w:val="left" w:pos="531"/>
              </w:tabs>
              <w:spacing w:after="0" w:line="276" w:lineRule="auto"/>
              <w:ind w:left="106" w:right="404" w:firstLine="283"/>
              <w:jc w:val="both"/>
            </w:pPr>
            <w:r w:rsidRPr="009D7F3B">
              <w:t>уроки этики,</w:t>
            </w:r>
          </w:p>
          <w:p w:rsidR="009675BE" w:rsidRPr="009D7F3B" w:rsidRDefault="009675BE" w:rsidP="003B3B18">
            <w:pPr>
              <w:pStyle w:val="a4"/>
              <w:numPr>
                <w:ilvl w:val="0"/>
                <w:numId w:val="30"/>
              </w:numPr>
              <w:shd w:val="clear" w:color="auto" w:fill="auto"/>
              <w:tabs>
                <w:tab w:val="left" w:pos="531"/>
              </w:tabs>
              <w:spacing w:after="0" w:line="276" w:lineRule="auto"/>
              <w:ind w:left="106" w:right="404" w:firstLine="283"/>
              <w:jc w:val="both"/>
            </w:pPr>
            <w:r w:rsidRPr="009D7F3B">
              <w:t>игровые программы,</w:t>
            </w:r>
          </w:p>
          <w:p w:rsidR="009675BE" w:rsidRPr="009D7F3B" w:rsidRDefault="009675BE" w:rsidP="003B3B18">
            <w:pPr>
              <w:pStyle w:val="a4"/>
              <w:numPr>
                <w:ilvl w:val="0"/>
                <w:numId w:val="30"/>
              </w:numPr>
              <w:shd w:val="clear" w:color="auto" w:fill="auto"/>
              <w:tabs>
                <w:tab w:val="left" w:pos="531"/>
              </w:tabs>
              <w:spacing w:after="0" w:line="276" w:lineRule="auto"/>
              <w:ind w:left="106" w:right="404" w:firstLine="283"/>
              <w:jc w:val="both"/>
            </w:pPr>
            <w:r w:rsidRPr="009D7F3B">
              <w:t>внеурочные мероприятия</w:t>
            </w:r>
          </w:p>
        </w:tc>
      </w:tr>
      <w:tr w:rsidR="009675BE" w:rsidTr="000E7D15">
        <w:trPr>
          <w:trHeight w:val="336"/>
        </w:trPr>
        <w:tc>
          <w:tcPr>
            <w:tcW w:w="4714"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276" w:lineRule="auto"/>
              <w:ind w:left="284" w:right="178" w:firstLine="520"/>
            </w:pPr>
            <w:r w:rsidRPr="009D7F3B">
              <w:t>4. Ознакомление с основными</w:t>
            </w:r>
          </w:p>
        </w:tc>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tabs>
                <w:tab w:val="left" w:pos="531"/>
              </w:tabs>
              <w:spacing w:after="0" w:line="276" w:lineRule="auto"/>
              <w:ind w:left="106" w:right="404" w:firstLine="283"/>
              <w:jc w:val="both"/>
            </w:pPr>
            <w:r w:rsidRPr="009D7F3B">
              <w:t>- беседы,</w:t>
            </w:r>
          </w:p>
        </w:tc>
      </w:tr>
      <w:tr w:rsidR="009675BE" w:rsidTr="000E7D15">
        <w:trPr>
          <w:trHeight w:val="336"/>
        </w:trPr>
        <w:tc>
          <w:tcPr>
            <w:tcW w:w="4714"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0355CE" w:rsidP="003B3B18">
            <w:pPr>
              <w:pStyle w:val="a4"/>
              <w:shd w:val="clear" w:color="auto" w:fill="auto"/>
              <w:spacing w:after="0" w:line="276" w:lineRule="auto"/>
              <w:ind w:left="284" w:right="178" w:firstLine="520"/>
            </w:pPr>
            <w:r>
              <w:pict>
                <v:shapetype id="_x0000_t32" coordsize="21600,21600" o:spt="32" o:oned="t" path="m,l21600,21600e" filled="f">
                  <v:path arrowok="t" fillok="f" o:connecttype="none"/>
                  <o:lock v:ext="edit" shapetype="t"/>
                </v:shapetype>
                <v:shape id="_x0000_s1026" type="#_x0000_t32" style="position:absolute;left:0;text-align:left;margin-left:186.1pt;margin-top:931.25pt;width:473.3pt;height:0;z-index:251653632;mso-position-horizontal-relative:page;mso-position-vertical-relative:page" o:allowincell="f" strokeweight=".7pt">
                  <w10:wrap anchorx="page" anchory="page"/>
                </v:shape>
              </w:pict>
            </w:r>
            <w:r>
              <w:pict>
                <v:shape id="_x0000_s1027" type="#_x0000_t32" style="position:absolute;left:0;text-align:left;margin-left:186.1pt;margin-top:931.25pt;width:0;height:16.8pt;z-index:251654656;mso-position-horizontal-relative:page;mso-position-vertical-relative:page" o:allowincell="f" strokeweight=".7pt">
                  <w10:wrap anchorx="page" anchory="page"/>
                </v:shape>
              </w:pict>
            </w:r>
            <w:r>
              <w:pict>
                <v:shape id="_x0000_s1028" type="#_x0000_t32" style="position:absolute;left:0;text-align:left;margin-left:186.1pt;margin-top:948.05pt;width:473.3pt;height:0;z-index:251655680;mso-position-horizontal-relative:page;mso-position-vertical-relative:page" o:allowincell="f" strokeweight=".7pt">
                  <w10:wrap anchorx="page" anchory="page"/>
                </v:shape>
              </w:pict>
            </w:r>
            <w:r>
              <w:pict>
                <v:shape id="_x0000_s1029" type="#_x0000_t32" style="position:absolute;left:0;text-align:left;margin-left:659.4pt;margin-top:931.25pt;width:0;height:16.8pt;z-index:251656704;mso-position-horizontal-relative:page;mso-position-vertical-relative:page" o:allowincell="f" strokeweight=".7pt">
                  <w10:wrap anchorx="page" anchory="page"/>
                </v:shape>
              </w:pict>
            </w:r>
            <w:r w:rsidR="009675BE" w:rsidRPr="009D7F3B">
              <w:t xml:space="preserve">правилами поведения в школе, общественных местах, обучение </w:t>
            </w:r>
            <w:r w:rsidR="009675BE" w:rsidRPr="009D7F3B">
              <w:lastRenderedPageBreak/>
              <w:t>распознаванию хороших и плохих поступков</w:t>
            </w:r>
          </w:p>
        </w:tc>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31"/>
              </w:numPr>
              <w:shd w:val="clear" w:color="auto" w:fill="auto"/>
              <w:tabs>
                <w:tab w:val="left" w:pos="531"/>
              </w:tabs>
              <w:spacing w:after="120" w:line="276" w:lineRule="auto"/>
              <w:ind w:left="106" w:right="404" w:firstLine="283"/>
              <w:jc w:val="both"/>
            </w:pPr>
            <w:r w:rsidRPr="009D7F3B">
              <w:lastRenderedPageBreak/>
              <w:t>классные часы,</w:t>
            </w:r>
          </w:p>
          <w:p w:rsidR="009675BE" w:rsidRPr="009D7F3B" w:rsidRDefault="009675BE" w:rsidP="003B3B18">
            <w:pPr>
              <w:pStyle w:val="a4"/>
              <w:numPr>
                <w:ilvl w:val="0"/>
                <w:numId w:val="31"/>
              </w:numPr>
              <w:shd w:val="clear" w:color="auto" w:fill="auto"/>
              <w:tabs>
                <w:tab w:val="left" w:pos="531"/>
              </w:tabs>
              <w:spacing w:before="120" w:after="0" w:line="276" w:lineRule="auto"/>
              <w:ind w:left="106" w:right="404" w:firstLine="283"/>
              <w:jc w:val="both"/>
            </w:pPr>
            <w:r w:rsidRPr="009D7F3B">
              <w:t>просмотр учебных фильмов.</w:t>
            </w:r>
          </w:p>
        </w:tc>
      </w:tr>
      <w:tr w:rsidR="009675BE" w:rsidTr="000E7D15">
        <w:trPr>
          <w:trHeight w:val="336"/>
        </w:trPr>
        <w:tc>
          <w:tcPr>
            <w:tcW w:w="4714"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276" w:lineRule="auto"/>
              <w:ind w:left="284" w:right="178" w:firstLine="520"/>
            </w:pPr>
            <w:r w:rsidRPr="009D7F3B">
              <w:lastRenderedPageBreak/>
              <w:t>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w:t>
            </w:r>
          </w:p>
        </w:tc>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32"/>
              </w:numPr>
              <w:shd w:val="clear" w:color="auto" w:fill="auto"/>
              <w:tabs>
                <w:tab w:val="left" w:pos="531"/>
              </w:tabs>
              <w:spacing w:after="0" w:line="276" w:lineRule="auto"/>
              <w:ind w:left="106" w:right="404" w:firstLine="283"/>
              <w:jc w:val="both"/>
            </w:pPr>
            <w:r w:rsidRPr="009D7F3B">
              <w:t>беседы,</w:t>
            </w:r>
          </w:p>
          <w:p w:rsidR="009675BE" w:rsidRPr="009D7F3B" w:rsidRDefault="009675BE" w:rsidP="003B3B18">
            <w:pPr>
              <w:pStyle w:val="a4"/>
              <w:numPr>
                <w:ilvl w:val="0"/>
                <w:numId w:val="32"/>
              </w:numPr>
              <w:shd w:val="clear" w:color="auto" w:fill="auto"/>
              <w:tabs>
                <w:tab w:val="left" w:pos="531"/>
              </w:tabs>
              <w:spacing w:after="0" w:line="276" w:lineRule="auto"/>
              <w:ind w:left="106" w:right="404" w:firstLine="283"/>
              <w:jc w:val="both"/>
            </w:pPr>
            <w:r w:rsidRPr="009D7F3B">
              <w:t>коллективные игры,</w:t>
            </w:r>
          </w:p>
          <w:p w:rsidR="009675BE" w:rsidRPr="009D7F3B" w:rsidRDefault="009675BE" w:rsidP="003B3B18">
            <w:pPr>
              <w:pStyle w:val="a4"/>
              <w:numPr>
                <w:ilvl w:val="0"/>
                <w:numId w:val="32"/>
              </w:numPr>
              <w:shd w:val="clear" w:color="auto" w:fill="auto"/>
              <w:tabs>
                <w:tab w:val="left" w:pos="531"/>
              </w:tabs>
              <w:spacing w:after="0" w:line="276" w:lineRule="auto"/>
              <w:ind w:left="106" w:right="404" w:firstLine="283"/>
            </w:pPr>
            <w:r w:rsidRPr="009D7F3B">
              <w:t>коллективное обсуждение, -внеклассные мероприятия</w:t>
            </w:r>
          </w:p>
          <w:p w:rsidR="009675BE" w:rsidRPr="009D7F3B" w:rsidRDefault="009675BE" w:rsidP="003B3B18">
            <w:pPr>
              <w:pStyle w:val="a4"/>
              <w:shd w:val="clear" w:color="auto" w:fill="auto"/>
              <w:tabs>
                <w:tab w:val="left" w:pos="531"/>
              </w:tabs>
              <w:spacing w:after="0" w:line="276" w:lineRule="auto"/>
              <w:ind w:left="106" w:right="404" w:firstLine="283"/>
              <w:jc w:val="both"/>
            </w:pPr>
            <w:r w:rsidRPr="009D7F3B">
              <w:t>(праздники, проекты, походы, экскурсии)</w:t>
            </w:r>
          </w:p>
        </w:tc>
      </w:tr>
      <w:tr w:rsidR="009675BE" w:rsidTr="000E7D15">
        <w:trPr>
          <w:trHeight w:val="336"/>
        </w:trPr>
        <w:tc>
          <w:tcPr>
            <w:tcW w:w="4714"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276" w:lineRule="auto"/>
              <w:ind w:left="284" w:right="178" w:firstLine="520"/>
            </w:pPr>
            <w:r w:rsidRPr="009D7F3B">
              <w:t>6. Участие в благотворительности, милосердии, в оказании помощи нуждающимся, заботе о животных, природе</w:t>
            </w:r>
          </w:p>
        </w:tc>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33"/>
              </w:numPr>
              <w:shd w:val="clear" w:color="auto" w:fill="auto"/>
              <w:tabs>
                <w:tab w:val="left" w:pos="531"/>
                <w:tab w:val="left" w:pos="1185"/>
              </w:tabs>
              <w:spacing w:after="0" w:line="276" w:lineRule="auto"/>
              <w:ind w:left="106" w:right="404" w:firstLine="283"/>
              <w:jc w:val="both"/>
            </w:pPr>
            <w:r w:rsidRPr="009D7F3B">
              <w:t>участие в благотворительных акциях,</w:t>
            </w:r>
          </w:p>
          <w:p w:rsidR="009675BE" w:rsidRPr="009D7F3B" w:rsidRDefault="009675BE" w:rsidP="003B3B18">
            <w:pPr>
              <w:pStyle w:val="a4"/>
              <w:numPr>
                <w:ilvl w:val="0"/>
                <w:numId w:val="33"/>
              </w:numPr>
              <w:shd w:val="clear" w:color="auto" w:fill="auto"/>
              <w:tabs>
                <w:tab w:val="left" w:pos="531"/>
              </w:tabs>
              <w:spacing w:after="0" w:line="276" w:lineRule="auto"/>
              <w:ind w:left="106" w:right="404" w:firstLine="283"/>
              <w:jc w:val="both"/>
            </w:pPr>
            <w:r w:rsidRPr="009D7F3B">
              <w:t>волонтёрское движение,</w:t>
            </w:r>
          </w:p>
          <w:p w:rsidR="009675BE" w:rsidRPr="009D7F3B" w:rsidRDefault="009675BE" w:rsidP="003B3B18">
            <w:pPr>
              <w:pStyle w:val="a4"/>
              <w:numPr>
                <w:ilvl w:val="0"/>
                <w:numId w:val="33"/>
              </w:numPr>
              <w:shd w:val="clear" w:color="auto" w:fill="auto"/>
              <w:tabs>
                <w:tab w:val="left" w:pos="531"/>
              </w:tabs>
              <w:spacing w:after="0" w:line="276" w:lineRule="auto"/>
              <w:ind w:left="106" w:right="404" w:firstLine="283"/>
              <w:jc w:val="both"/>
            </w:pPr>
            <w:r w:rsidRPr="009D7F3B">
              <w:t>социальные проекты</w:t>
            </w:r>
          </w:p>
        </w:tc>
      </w:tr>
      <w:tr w:rsidR="009675BE" w:rsidTr="000E7D15">
        <w:trPr>
          <w:trHeight w:val="336"/>
        </w:trPr>
        <w:tc>
          <w:tcPr>
            <w:tcW w:w="4714"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276" w:lineRule="auto"/>
              <w:ind w:left="284" w:right="178" w:firstLine="520"/>
            </w:pPr>
            <w:r w:rsidRPr="009D7F3B">
              <w:t>7. Получение первоначальных представлений о нравственных взаимоотношениях в семье</w:t>
            </w:r>
          </w:p>
        </w:tc>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tabs>
                <w:tab w:val="left" w:pos="531"/>
              </w:tabs>
              <w:spacing w:after="0" w:line="276" w:lineRule="auto"/>
              <w:ind w:left="106" w:right="404" w:firstLine="283"/>
              <w:jc w:val="both"/>
            </w:pPr>
            <w:r w:rsidRPr="009D7F3B">
              <w:t>-беседы о семье, о родителях, прародителях,</w:t>
            </w:r>
          </w:p>
          <w:p w:rsidR="009675BE" w:rsidRPr="009D7F3B" w:rsidRDefault="009675BE" w:rsidP="003B3B18">
            <w:pPr>
              <w:pStyle w:val="a4"/>
              <w:shd w:val="clear" w:color="auto" w:fill="auto"/>
              <w:tabs>
                <w:tab w:val="left" w:pos="531"/>
              </w:tabs>
              <w:spacing w:after="0" w:line="276" w:lineRule="auto"/>
              <w:ind w:left="106" w:right="404" w:firstLine="283"/>
              <w:jc w:val="both"/>
            </w:pPr>
            <w:r w:rsidRPr="009D7F3B">
              <w:t>-праздники, соревнования «Моя дружная семья»,</w:t>
            </w:r>
          </w:p>
          <w:p w:rsidR="009675BE" w:rsidRPr="009D7F3B" w:rsidRDefault="009675BE" w:rsidP="003B3B18">
            <w:pPr>
              <w:pStyle w:val="a4"/>
              <w:numPr>
                <w:ilvl w:val="0"/>
                <w:numId w:val="34"/>
              </w:numPr>
              <w:shd w:val="clear" w:color="auto" w:fill="auto"/>
              <w:tabs>
                <w:tab w:val="left" w:pos="531"/>
              </w:tabs>
              <w:spacing w:after="0" w:line="276" w:lineRule="auto"/>
              <w:ind w:left="106" w:right="404" w:firstLine="283"/>
              <w:jc w:val="both"/>
            </w:pPr>
            <w:r w:rsidRPr="009D7F3B">
              <w:t>творческие мероприятия,</w:t>
            </w:r>
          </w:p>
          <w:p w:rsidR="009675BE" w:rsidRPr="009D7F3B" w:rsidRDefault="009675BE" w:rsidP="003B3B18">
            <w:pPr>
              <w:pStyle w:val="a4"/>
              <w:numPr>
                <w:ilvl w:val="0"/>
                <w:numId w:val="34"/>
              </w:numPr>
              <w:shd w:val="clear" w:color="auto" w:fill="auto"/>
              <w:tabs>
                <w:tab w:val="left" w:pos="531"/>
              </w:tabs>
              <w:spacing w:after="0" w:line="276" w:lineRule="auto"/>
              <w:ind w:left="106" w:right="404" w:firstLine="283"/>
              <w:jc w:val="both"/>
            </w:pPr>
            <w:r w:rsidRPr="009D7F3B">
              <w:t>выставки «Хобби моей семьи»</w:t>
            </w:r>
          </w:p>
          <w:p w:rsidR="009675BE" w:rsidRPr="009D7F3B" w:rsidRDefault="009675BE" w:rsidP="003B3B18">
            <w:pPr>
              <w:pStyle w:val="a4"/>
              <w:numPr>
                <w:ilvl w:val="0"/>
                <w:numId w:val="34"/>
              </w:numPr>
              <w:shd w:val="clear" w:color="auto" w:fill="auto"/>
              <w:tabs>
                <w:tab w:val="left" w:pos="531"/>
              </w:tabs>
              <w:spacing w:after="0" w:line="276" w:lineRule="auto"/>
              <w:ind w:left="106" w:right="404" w:firstLine="283"/>
              <w:jc w:val="both"/>
            </w:pPr>
            <w:r w:rsidRPr="009D7F3B">
              <w:t>составление генеалогического древа семьи,</w:t>
            </w:r>
          </w:p>
          <w:p w:rsidR="009675BE" w:rsidRPr="009D7F3B" w:rsidRDefault="009675BE" w:rsidP="003B3B18">
            <w:pPr>
              <w:pStyle w:val="a4"/>
              <w:numPr>
                <w:ilvl w:val="0"/>
                <w:numId w:val="34"/>
              </w:numPr>
              <w:shd w:val="clear" w:color="auto" w:fill="auto"/>
              <w:tabs>
                <w:tab w:val="left" w:pos="531"/>
                <w:tab w:val="left" w:pos="868"/>
              </w:tabs>
              <w:spacing w:after="0" w:line="276" w:lineRule="auto"/>
              <w:ind w:left="106" w:right="404" w:firstLine="283"/>
              <w:jc w:val="both"/>
            </w:pPr>
            <w:r w:rsidRPr="009D7F3B">
              <w:t>творческие работы («Моя семья», «Мои родители», «Бабушка и дедушка», «Военные реликвии моей семьи», «Что в имени моём...»)</w:t>
            </w:r>
          </w:p>
        </w:tc>
      </w:tr>
      <w:tr w:rsidR="009675BE" w:rsidTr="000E7D15">
        <w:trPr>
          <w:trHeight w:val="336"/>
        </w:trPr>
        <w:tc>
          <w:tcPr>
            <w:tcW w:w="4714"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shd w:val="clear" w:color="auto" w:fill="auto"/>
              <w:spacing w:after="0" w:line="276" w:lineRule="auto"/>
              <w:ind w:left="284" w:right="178" w:firstLine="520"/>
            </w:pPr>
            <w:r w:rsidRPr="009D7F3B">
              <w:t>8. Расширение опыта позитивного взаимоотношения в семье</w:t>
            </w:r>
          </w:p>
        </w:tc>
        <w:tc>
          <w:tcPr>
            <w:tcW w:w="4925" w:type="dxa"/>
            <w:gridSpan w:val="2"/>
            <w:tcBorders>
              <w:top w:val="single" w:sz="4" w:space="0" w:color="auto"/>
              <w:left w:val="single" w:sz="4" w:space="0" w:color="auto"/>
              <w:bottom w:val="single" w:sz="4" w:space="0" w:color="auto"/>
              <w:right w:val="single" w:sz="4" w:space="0" w:color="auto"/>
            </w:tcBorders>
            <w:shd w:val="clear" w:color="auto" w:fill="FFFFFF"/>
          </w:tcPr>
          <w:p w:rsidR="009675BE" w:rsidRPr="009D7F3B" w:rsidRDefault="009675BE" w:rsidP="003B3B18">
            <w:pPr>
              <w:pStyle w:val="a4"/>
              <w:numPr>
                <w:ilvl w:val="0"/>
                <w:numId w:val="35"/>
              </w:numPr>
              <w:shd w:val="clear" w:color="auto" w:fill="auto"/>
              <w:tabs>
                <w:tab w:val="left" w:pos="531"/>
              </w:tabs>
              <w:spacing w:after="0" w:line="276" w:lineRule="auto"/>
              <w:ind w:left="106" w:right="404" w:firstLine="283"/>
              <w:jc w:val="both"/>
            </w:pPr>
            <w:r w:rsidRPr="009D7F3B">
              <w:t>открытые семейные праздники,</w:t>
            </w:r>
          </w:p>
          <w:p w:rsidR="009675BE" w:rsidRPr="009D7F3B" w:rsidRDefault="009675BE" w:rsidP="003B3B18">
            <w:pPr>
              <w:pStyle w:val="a4"/>
              <w:numPr>
                <w:ilvl w:val="0"/>
                <w:numId w:val="35"/>
              </w:numPr>
              <w:shd w:val="clear" w:color="auto" w:fill="auto"/>
              <w:tabs>
                <w:tab w:val="left" w:pos="531"/>
              </w:tabs>
              <w:spacing w:after="0" w:line="276" w:lineRule="auto"/>
              <w:ind w:left="106" w:right="404" w:firstLine="283"/>
              <w:jc w:val="both"/>
            </w:pPr>
            <w:r w:rsidRPr="009D7F3B">
              <w:t>семейные чаепития,</w:t>
            </w:r>
          </w:p>
          <w:p w:rsidR="009675BE" w:rsidRPr="009D7F3B" w:rsidRDefault="009675BE" w:rsidP="003B3B18">
            <w:pPr>
              <w:pStyle w:val="a4"/>
              <w:numPr>
                <w:ilvl w:val="0"/>
                <w:numId w:val="35"/>
              </w:numPr>
              <w:shd w:val="clear" w:color="auto" w:fill="auto"/>
              <w:tabs>
                <w:tab w:val="left" w:pos="531"/>
              </w:tabs>
              <w:spacing w:after="0" w:line="276" w:lineRule="auto"/>
              <w:ind w:left="106" w:right="404" w:firstLine="283"/>
              <w:jc w:val="both"/>
            </w:pPr>
            <w:r w:rsidRPr="009D7F3B">
              <w:t>семейные гостиные,</w:t>
            </w:r>
          </w:p>
          <w:p w:rsidR="009675BE" w:rsidRPr="009D7F3B" w:rsidRDefault="009675BE" w:rsidP="003B3B18">
            <w:pPr>
              <w:pStyle w:val="a4"/>
              <w:numPr>
                <w:ilvl w:val="0"/>
                <w:numId w:val="35"/>
              </w:numPr>
              <w:shd w:val="clear" w:color="auto" w:fill="auto"/>
              <w:tabs>
                <w:tab w:val="left" w:pos="531"/>
              </w:tabs>
              <w:spacing w:after="0" w:line="276" w:lineRule="auto"/>
              <w:ind w:left="106" w:right="404" w:firstLine="283"/>
              <w:jc w:val="both"/>
            </w:pPr>
            <w:r w:rsidRPr="009D7F3B">
              <w:t>творческие презентации,</w:t>
            </w:r>
          </w:p>
          <w:p w:rsidR="009675BE" w:rsidRPr="009D7F3B" w:rsidRDefault="009675BE" w:rsidP="003B3B18">
            <w:pPr>
              <w:pStyle w:val="a4"/>
              <w:numPr>
                <w:ilvl w:val="0"/>
                <w:numId w:val="35"/>
              </w:numPr>
              <w:shd w:val="clear" w:color="auto" w:fill="auto"/>
              <w:tabs>
                <w:tab w:val="left" w:pos="531"/>
              </w:tabs>
              <w:spacing w:after="0" w:line="276" w:lineRule="auto"/>
              <w:ind w:left="106" w:right="404" w:firstLine="283"/>
            </w:pPr>
            <w:r w:rsidRPr="009D7F3B">
              <w:t>творческие проекты, -мероприятия, раскрывающие</w:t>
            </w:r>
          </w:p>
          <w:p w:rsidR="009675BE" w:rsidRPr="009D7F3B" w:rsidRDefault="009675BE" w:rsidP="003B3B18">
            <w:pPr>
              <w:pStyle w:val="a4"/>
              <w:shd w:val="clear" w:color="auto" w:fill="auto"/>
              <w:tabs>
                <w:tab w:val="left" w:pos="531"/>
              </w:tabs>
              <w:spacing w:after="0" w:line="276" w:lineRule="auto"/>
              <w:ind w:left="106" w:right="404" w:firstLine="283"/>
              <w:jc w:val="both"/>
            </w:pPr>
            <w:r w:rsidRPr="009D7F3B">
              <w:t>историю семьи, преемственность между поколениями</w:t>
            </w:r>
          </w:p>
        </w:tc>
      </w:tr>
    </w:tbl>
    <w:p w:rsidR="009675BE" w:rsidRDefault="009675BE" w:rsidP="0002673A">
      <w:pPr>
        <w:pStyle w:val="a4"/>
        <w:shd w:val="clear" w:color="auto" w:fill="auto"/>
        <w:spacing w:after="0" w:line="312" w:lineRule="exact"/>
        <w:ind w:left="440" w:right="20"/>
        <w:jc w:val="both"/>
      </w:pPr>
    </w:p>
    <w:p w:rsidR="009675BE" w:rsidRDefault="009675BE" w:rsidP="009D7F3B">
      <w:pPr>
        <w:pStyle w:val="40"/>
        <w:shd w:val="clear" w:color="auto" w:fill="auto"/>
        <w:spacing w:line="317" w:lineRule="exact"/>
        <w:ind w:left="-567" w:right="38" w:firstLine="709"/>
        <w:jc w:val="both"/>
      </w:pPr>
      <w:r>
        <w:t>Воспитание трудолюбия, творческого отношения к учению, труду, жизни</w:t>
      </w:r>
    </w:p>
    <w:p w:rsidR="009675BE" w:rsidRDefault="009675BE" w:rsidP="009D7F3B">
      <w:pPr>
        <w:pStyle w:val="a4"/>
        <w:shd w:val="clear" w:color="auto" w:fill="auto"/>
        <w:spacing w:after="0" w:line="317" w:lineRule="exact"/>
        <w:ind w:left="-567" w:right="80" w:firstLine="709"/>
        <w:jc w:val="both"/>
      </w:pPr>
      <w:r>
        <w:t>В процессе изучения учебных дисциплин и проведения внеурочных мероприятийобучающиеся получают первоначальные представления о роли знаний, труда и значениитворчества в жизни человека и общества.</w:t>
      </w:r>
    </w:p>
    <w:p w:rsidR="009675BE" w:rsidRDefault="009675BE" w:rsidP="000E7D15">
      <w:pPr>
        <w:pStyle w:val="a4"/>
        <w:shd w:val="clear" w:color="auto" w:fill="auto"/>
        <w:spacing w:after="0" w:line="312" w:lineRule="exact"/>
        <w:ind w:left="440" w:right="20"/>
        <w:jc w:val="center"/>
      </w:pPr>
    </w:p>
    <w:tbl>
      <w:tblPr>
        <w:tblW w:w="9476" w:type="dxa"/>
        <w:tblInd w:w="5" w:type="dxa"/>
        <w:tblLayout w:type="fixed"/>
        <w:tblCellMar>
          <w:left w:w="0" w:type="dxa"/>
          <w:right w:w="0" w:type="dxa"/>
        </w:tblCellMar>
        <w:tblLook w:val="0000"/>
      </w:tblPr>
      <w:tblGrid>
        <w:gridCol w:w="4740"/>
        <w:gridCol w:w="4736"/>
      </w:tblGrid>
      <w:tr w:rsidR="00B03939" w:rsidTr="00B03939">
        <w:trPr>
          <w:trHeight w:val="336"/>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jc w:val="center"/>
              <w:rPr>
                <w:sz w:val="10"/>
                <w:szCs w:val="10"/>
              </w:rPr>
            </w:pPr>
            <w:r w:rsidRPr="009D7F3B">
              <w:rPr>
                <w:rStyle w:val="436"/>
                <w:b w:val="0"/>
                <w:bCs w:val="0"/>
              </w:rPr>
              <w:t>Виды деятельности</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shd w:val="clear" w:color="auto" w:fill="auto"/>
              <w:spacing w:after="0" w:line="312" w:lineRule="exact"/>
              <w:ind w:left="440" w:right="20"/>
              <w:jc w:val="center"/>
            </w:pPr>
            <w:r w:rsidRPr="009D7F3B">
              <w:rPr>
                <w:rStyle w:val="436"/>
                <w:b w:val="0"/>
                <w:bCs w:val="0"/>
              </w:rPr>
              <w:t>Формы занятий</w:t>
            </w:r>
          </w:p>
          <w:p w:rsidR="00B03939" w:rsidRPr="009D7F3B" w:rsidRDefault="00B03939" w:rsidP="000E7D15">
            <w:pPr>
              <w:jc w:val="center"/>
              <w:rPr>
                <w:sz w:val="10"/>
                <w:szCs w:val="10"/>
              </w:rPr>
            </w:pPr>
          </w:p>
        </w:tc>
      </w:tr>
      <w:tr w:rsidR="00B03939" w:rsidTr="00B03939">
        <w:trPr>
          <w:trHeight w:val="1910"/>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shd w:val="clear" w:color="auto" w:fill="auto"/>
              <w:spacing w:after="0" w:line="317" w:lineRule="exact"/>
              <w:ind w:left="142" w:right="345" w:firstLine="260"/>
              <w:jc w:val="both"/>
            </w:pPr>
            <w:r w:rsidRPr="009D7F3B">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B03939">
            <w:pPr>
              <w:pStyle w:val="a4"/>
              <w:numPr>
                <w:ilvl w:val="0"/>
                <w:numId w:val="36"/>
              </w:numPr>
              <w:shd w:val="clear" w:color="auto" w:fill="auto"/>
              <w:tabs>
                <w:tab w:val="left" w:pos="877"/>
              </w:tabs>
              <w:spacing w:after="0" w:line="312" w:lineRule="exact"/>
              <w:ind w:left="680"/>
            </w:pPr>
            <w:r w:rsidRPr="009D7F3B">
              <w:t>экскурсии по городу, -экскурсии на производственные</w:t>
            </w:r>
          </w:p>
          <w:p w:rsidR="00B03939" w:rsidRPr="009D7F3B" w:rsidRDefault="00B03939" w:rsidP="00B03939">
            <w:pPr>
              <w:pStyle w:val="a4"/>
              <w:shd w:val="clear" w:color="auto" w:fill="auto"/>
              <w:spacing w:after="0" w:line="312" w:lineRule="exact"/>
              <w:ind w:left="380"/>
            </w:pPr>
            <w:r w:rsidRPr="009D7F3B">
              <w:t>мероприятия,</w:t>
            </w:r>
          </w:p>
          <w:p w:rsidR="00B03939" w:rsidRPr="009D7F3B" w:rsidRDefault="00B03939" w:rsidP="00B03939">
            <w:pPr>
              <w:pStyle w:val="a4"/>
              <w:numPr>
                <w:ilvl w:val="0"/>
                <w:numId w:val="36"/>
              </w:numPr>
              <w:shd w:val="clear" w:color="auto" w:fill="auto"/>
              <w:tabs>
                <w:tab w:val="left" w:pos="824"/>
              </w:tabs>
              <w:spacing w:after="0" w:line="312" w:lineRule="exact"/>
              <w:ind w:left="680"/>
            </w:pPr>
            <w:r w:rsidRPr="009D7F3B">
              <w:t>встречи с интересными людьми.</w:t>
            </w:r>
          </w:p>
        </w:tc>
      </w:tr>
      <w:tr w:rsidR="00B03939" w:rsidTr="00B03939">
        <w:trPr>
          <w:trHeight w:val="1915"/>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shd w:val="clear" w:color="auto" w:fill="auto"/>
              <w:spacing w:after="0" w:line="322" w:lineRule="exact"/>
              <w:ind w:left="142" w:right="345" w:firstLine="260"/>
              <w:jc w:val="both"/>
            </w:pPr>
            <w:r w:rsidRPr="009D7F3B">
              <w:lastRenderedPageBreak/>
              <w:t>2. Знакомство с профессиями своих родителей, с трудовыми династиями</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B03939">
            <w:pPr>
              <w:pStyle w:val="a4"/>
              <w:shd w:val="clear" w:color="auto" w:fill="auto"/>
              <w:spacing w:after="0" w:line="317" w:lineRule="exact"/>
              <w:ind w:left="680"/>
            </w:pPr>
            <w:r w:rsidRPr="009D7F3B">
              <w:t>-исследовательские работы, проекты,</w:t>
            </w:r>
          </w:p>
          <w:p w:rsidR="00B03939" w:rsidRPr="009D7F3B" w:rsidRDefault="00B03939" w:rsidP="00B03939">
            <w:pPr>
              <w:pStyle w:val="a4"/>
              <w:numPr>
                <w:ilvl w:val="0"/>
                <w:numId w:val="37"/>
              </w:numPr>
              <w:shd w:val="clear" w:color="auto" w:fill="auto"/>
              <w:tabs>
                <w:tab w:val="left" w:pos="814"/>
              </w:tabs>
              <w:spacing w:after="0" w:line="317" w:lineRule="exact"/>
              <w:ind w:left="680"/>
            </w:pPr>
            <w:r w:rsidRPr="009D7F3B">
              <w:t>уроки краеведения,</w:t>
            </w:r>
          </w:p>
          <w:p w:rsidR="00B03939" w:rsidRPr="009D7F3B" w:rsidRDefault="00B03939" w:rsidP="00B03939">
            <w:pPr>
              <w:pStyle w:val="a4"/>
              <w:numPr>
                <w:ilvl w:val="0"/>
                <w:numId w:val="37"/>
              </w:numPr>
              <w:shd w:val="clear" w:color="auto" w:fill="auto"/>
              <w:tabs>
                <w:tab w:val="left" w:pos="908"/>
              </w:tabs>
              <w:spacing w:after="0" w:line="317" w:lineRule="exact"/>
              <w:ind w:left="380" w:firstLine="320"/>
            </w:pPr>
            <w:r w:rsidRPr="009D7F3B">
              <w:t>творческие проекты «Труд наших родителей»,</w:t>
            </w:r>
          </w:p>
          <w:p w:rsidR="00B03939" w:rsidRPr="009D7F3B" w:rsidRDefault="00B03939" w:rsidP="00B03939">
            <w:pPr>
              <w:pStyle w:val="a4"/>
              <w:numPr>
                <w:ilvl w:val="0"/>
                <w:numId w:val="37"/>
              </w:numPr>
              <w:shd w:val="clear" w:color="auto" w:fill="auto"/>
              <w:tabs>
                <w:tab w:val="left" w:pos="824"/>
              </w:tabs>
              <w:spacing w:after="0" w:line="317" w:lineRule="exact"/>
              <w:ind w:left="680"/>
            </w:pPr>
            <w:r w:rsidRPr="009D7F3B">
              <w:t>конкурсы рисунков, коллажей -фотовыставки</w:t>
            </w:r>
          </w:p>
        </w:tc>
      </w:tr>
      <w:tr w:rsidR="00B03939" w:rsidTr="00B03939">
        <w:trPr>
          <w:trHeight w:val="2232"/>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shd w:val="clear" w:color="auto" w:fill="auto"/>
              <w:spacing w:after="0" w:line="317" w:lineRule="exact"/>
              <w:ind w:left="142" w:right="345" w:firstLine="260"/>
              <w:jc w:val="both"/>
            </w:pPr>
            <w:r w:rsidRPr="009D7F3B">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B03939">
            <w:pPr>
              <w:pStyle w:val="a4"/>
              <w:numPr>
                <w:ilvl w:val="0"/>
                <w:numId w:val="38"/>
              </w:numPr>
              <w:shd w:val="clear" w:color="auto" w:fill="auto"/>
              <w:tabs>
                <w:tab w:val="left" w:pos="814"/>
              </w:tabs>
              <w:spacing w:after="0" w:line="322" w:lineRule="exact"/>
              <w:ind w:left="680"/>
            </w:pPr>
            <w:r w:rsidRPr="009D7F3B">
              <w:t>ярмарки,</w:t>
            </w:r>
          </w:p>
          <w:p w:rsidR="00B03939" w:rsidRPr="009D7F3B" w:rsidRDefault="00B03939" w:rsidP="00B03939">
            <w:pPr>
              <w:pStyle w:val="a4"/>
              <w:numPr>
                <w:ilvl w:val="0"/>
                <w:numId w:val="38"/>
              </w:numPr>
              <w:shd w:val="clear" w:color="auto" w:fill="auto"/>
              <w:tabs>
                <w:tab w:val="left" w:pos="824"/>
              </w:tabs>
              <w:spacing w:after="0" w:line="322" w:lineRule="exact"/>
              <w:ind w:left="680"/>
            </w:pPr>
            <w:r w:rsidRPr="009D7F3B">
              <w:t>конкурсы «Все работы хороши»,</w:t>
            </w:r>
          </w:p>
          <w:p w:rsidR="00B03939" w:rsidRPr="009D7F3B" w:rsidRDefault="00B03939" w:rsidP="00B03939">
            <w:pPr>
              <w:pStyle w:val="a4"/>
              <w:numPr>
                <w:ilvl w:val="0"/>
                <w:numId w:val="38"/>
              </w:numPr>
              <w:shd w:val="clear" w:color="auto" w:fill="auto"/>
              <w:tabs>
                <w:tab w:val="left" w:pos="824"/>
              </w:tabs>
              <w:spacing w:after="0" w:line="322" w:lineRule="exact"/>
              <w:ind w:left="680"/>
            </w:pPr>
            <w:r w:rsidRPr="009D7F3B">
              <w:t>город мастеров.</w:t>
            </w:r>
          </w:p>
        </w:tc>
      </w:tr>
      <w:tr w:rsidR="00B03939" w:rsidTr="00B03939">
        <w:trPr>
          <w:trHeight w:val="965"/>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shd w:val="clear" w:color="auto" w:fill="auto"/>
              <w:spacing w:after="0" w:line="322" w:lineRule="exact"/>
              <w:ind w:left="142" w:right="345" w:firstLine="260"/>
              <w:jc w:val="both"/>
            </w:pPr>
            <w:r w:rsidRPr="009D7F3B">
              <w:t>4.Приобретение опыта уважительного и творческого отношения к учебному труду</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B03939">
            <w:pPr>
              <w:pStyle w:val="a4"/>
              <w:numPr>
                <w:ilvl w:val="0"/>
                <w:numId w:val="39"/>
              </w:numPr>
              <w:shd w:val="clear" w:color="auto" w:fill="auto"/>
              <w:tabs>
                <w:tab w:val="left" w:pos="879"/>
              </w:tabs>
              <w:spacing w:after="0" w:line="317" w:lineRule="exact"/>
              <w:ind w:left="380" w:firstLine="320"/>
            </w:pPr>
            <w:r w:rsidRPr="009D7F3B">
              <w:t>презентация учебных и творческих достижений,</w:t>
            </w:r>
          </w:p>
          <w:p w:rsidR="00B03939" w:rsidRPr="009D7F3B" w:rsidRDefault="00B03939" w:rsidP="00B03939">
            <w:pPr>
              <w:pStyle w:val="a4"/>
              <w:numPr>
                <w:ilvl w:val="0"/>
                <w:numId w:val="39"/>
              </w:numPr>
              <w:shd w:val="clear" w:color="auto" w:fill="auto"/>
              <w:tabs>
                <w:tab w:val="left" w:pos="824"/>
              </w:tabs>
              <w:spacing w:after="0" w:line="317" w:lineRule="exact"/>
              <w:ind w:left="680"/>
            </w:pPr>
            <w:r w:rsidRPr="009D7F3B">
              <w:t>портфолио ученика</w:t>
            </w:r>
          </w:p>
        </w:tc>
      </w:tr>
      <w:tr w:rsidR="00B03939" w:rsidTr="00B03939">
        <w:trPr>
          <w:trHeight w:val="1277"/>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shd w:val="clear" w:color="auto" w:fill="auto"/>
              <w:spacing w:after="0" w:line="317" w:lineRule="exact"/>
              <w:ind w:left="142" w:right="345" w:firstLine="260"/>
              <w:jc w:val="both"/>
            </w:pPr>
            <w:r w:rsidRPr="009D7F3B">
              <w:t>5. Применение творческих знаний, полученных при изучении учебных предметов на практике</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B03939">
            <w:pPr>
              <w:pStyle w:val="a4"/>
              <w:numPr>
                <w:ilvl w:val="0"/>
                <w:numId w:val="40"/>
              </w:numPr>
              <w:shd w:val="clear" w:color="auto" w:fill="auto"/>
              <w:tabs>
                <w:tab w:val="left" w:pos="814"/>
              </w:tabs>
              <w:spacing w:after="0" w:line="317" w:lineRule="exact"/>
              <w:ind w:left="680"/>
            </w:pPr>
            <w:r w:rsidRPr="009D7F3B">
              <w:t>тематические недели по предметам,</w:t>
            </w:r>
          </w:p>
          <w:p w:rsidR="00B03939" w:rsidRPr="009D7F3B" w:rsidRDefault="00B03939" w:rsidP="00B03939">
            <w:pPr>
              <w:pStyle w:val="a4"/>
              <w:numPr>
                <w:ilvl w:val="0"/>
                <w:numId w:val="40"/>
              </w:numPr>
              <w:shd w:val="clear" w:color="auto" w:fill="auto"/>
              <w:tabs>
                <w:tab w:val="left" w:pos="824"/>
              </w:tabs>
              <w:spacing w:after="0" w:line="317" w:lineRule="exact"/>
              <w:ind w:left="680"/>
            </w:pPr>
            <w:r w:rsidRPr="009D7F3B">
              <w:t>интеллектуальный марафон,</w:t>
            </w:r>
          </w:p>
          <w:p w:rsidR="00B03939" w:rsidRPr="009D7F3B" w:rsidRDefault="00B03939" w:rsidP="00B03939">
            <w:pPr>
              <w:pStyle w:val="a4"/>
              <w:numPr>
                <w:ilvl w:val="0"/>
                <w:numId w:val="40"/>
              </w:numPr>
              <w:shd w:val="clear" w:color="auto" w:fill="auto"/>
              <w:tabs>
                <w:tab w:val="left" w:pos="819"/>
              </w:tabs>
              <w:spacing w:after="0" w:line="317" w:lineRule="exact"/>
              <w:ind w:left="680"/>
            </w:pPr>
            <w:r w:rsidRPr="009D7F3B">
              <w:t>олимпиады по предметам</w:t>
            </w:r>
          </w:p>
          <w:p w:rsidR="00B03939" w:rsidRPr="009D7F3B" w:rsidRDefault="00B03939" w:rsidP="00B03939">
            <w:pPr>
              <w:pStyle w:val="a4"/>
              <w:numPr>
                <w:ilvl w:val="0"/>
                <w:numId w:val="40"/>
              </w:numPr>
              <w:shd w:val="clear" w:color="auto" w:fill="auto"/>
              <w:tabs>
                <w:tab w:val="left" w:pos="824"/>
              </w:tabs>
              <w:spacing w:after="0" w:line="317" w:lineRule="exact"/>
              <w:ind w:left="680"/>
            </w:pPr>
            <w:r w:rsidRPr="009D7F3B">
              <w:t>научно-практические конференции</w:t>
            </w:r>
          </w:p>
        </w:tc>
      </w:tr>
      <w:tr w:rsidR="00B03939" w:rsidTr="00B03939">
        <w:trPr>
          <w:trHeight w:val="1282"/>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shd w:val="clear" w:color="auto" w:fill="auto"/>
              <w:spacing w:after="0" w:line="312" w:lineRule="exact"/>
              <w:ind w:left="142" w:right="345" w:firstLine="260"/>
              <w:jc w:val="both"/>
            </w:pPr>
            <w:r w:rsidRPr="009D7F3B">
              <w:t>6. Участие в общественно-полезной деятельности на базе ОУ в учебное и внеучебное время</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B03939">
            <w:pPr>
              <w:pStyle w:val="a4"/>
              <w:numPr>
                <w:ilvl w:val="0"/>
                <w:numId w:val="41"/>
              </w:numPr>
              <w:shd w:val="clear" w:color="auto" w:fill="auto"/>
              <w:tabs>
                <w:tab w:val="left" w:pos="814"/>
              </w:tabs>
              <w:spacing w:after="120" w:line="240" w:lineRule="auto"/>
              <w:ind w:left="680"/>
            </w:pPr>
            <w:r w:rsidRPr="009D7F3B">
              <w:t>трудовые десанты,</w:t>
            </w:r>
          </w:p>
          <w:p w:rsidR="00B03939" w:rsidRPr="009D7F3B" w:rsidRDefault="00B03939" w:rsidP="00B03939">
            <w:pPr>
              <w:pStyle w:val="a4"/>
              <w:numPr>
                <w:ilvl w:val="0"/>
                <w:numId w:val="41"/>
              </w:numPr>
              <w:shd w:val="clear" w:color="auto" w:fill="auto"/>
              <w:tabs>
                <w:tab w:val="left" w:pos="819"/>
              </w:tabs>
              <w:spacing w:before="120" w:after="0" w:line="240" w:lineRule="auto"/>
              <w:ind w:left="680"/>
            </w:pPr>
            <w:r w:rsidRPr="009D7F3B">
              <w:t>озеленение кабинета,</w:t>
            </w:r>
          </w:p>
        </w:tc>
      </w:tr>
      <w:tr w:rsidR="00B03939" w:rsidTr="00B03939">
        <w:trPr>
          <w:trHeight w:val="1277"/>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shd w:val="clear" w:color="auto" w:fill="auto"/>
              <w:spacing w:after="0" w:line="322" w:lineRule="exact"/>
              <w:ind w:left="142" w:right="345" w:firstLine="260"/>
              <w:jc w:val="both"/>
            </w:pPr>
            <w:r w:rsidRPr="009D7F3B">
              <w:t>7. Приобретение умений и навыков самообслуживания в школе и дома</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B03939">
            <w:pPr>
              <w:pStyle w:val="a4"/>
              <w:numPr>
                <w:ilvl w:val="0"/>
                <w:numId w:val="42"/>
              </w:numPr>
              <w:shd w:val="clear" w:color="auto" w:fill="auto"/>
              <w:tabs>
                <w:tab w:val="left" w:pos="819"/>
              </w:tabs>
              <w:spacing w:after="0" w:line="317" w:lineRule="exact"/>
              <w:ind w:left="680"/>
            </w:pPr>
            <w:r w:rsidRPr="009D7F3B">
              <w:t>режим дня,</w:t>
            </w:r>
          </w:p>
          <w:p w:rsidR="00B03939" w:rsidRPr="009D7F3B" w:rsidRDefault="00B03939" w:rsidP="00B03939">
            <w:pPr>
              <w:pStyle w:val="a4"/>
              <w:numPr>
                <w:ilvl w:val="0"/>
                <w:numId w:val="42"/>
              </w:numPr>
              <w:shd w:val="clear" w:color="auto" w:fill="auto"/>
              <w:tabs>
                <w:tab w:val="left" w:pos="814"/>
              </w:tabs>
              <w:spacing w:after="0" w:line="317" w:lineRule="exact"/>
              <w:ind w:left="680"/>
            </w:pPr>
            <w:r w:rsidRPr="009D7F3B">
              <w:t>занятость в кружках,</w:t>
            </w:r>
          </w:p>
          <w:p w:rsidR="00B03939" w:rsidRPr="009D7F3B" w:rsidRDefault="00B03939" w:rsidP="00B03939">
            <w:pPr>
              <w:pStyle w:val="a4"/>
              <w:numPr>
                <w:ilvl w:val="0"/>
                <w:numId w:val="42"/>
              </w:numPr>
              <w:shd w:val="clear" w:color="auto" w:fill="auto"/>
              <w:tabs>
                <w:tab w:val="left" w:pos="824"/>
              </w:tabs>
              <w:spacing w:after="0" w:line="317" w:lineRule="exact"/>
              <w:ind w:left="680"/>
            </w:pPr>
            <w:r w:rsidRPr="009D7F3B">
              <w:t>внешний вид ученика,</w:t>
            </w:r>
          </w:p>
          <w:p w:rsidR="00B03939" w:rsidRPr="009D7F3B" w:rsidRDefault="00B03939" w:rsidP="00B03939">
            <w:pPr>
              <w:pStyle w:val="a4"/>
              <w:numPr>
                <w:ilvl w:val="0"/>
                <w:numId w:val="42"/>
              </w:numPr>
              <w:shd w:val="clear" w:color="auto" w:fill="auto"/>
              <w:tabs>
                <w:tab w:val="left" w:pos="814"/>
              </w:tabs>
              <w:spacing w:after="0" w:line="317" w:lineRule="exact"/>
              <w:ind w:left="680"/>
            </w:pPr>
            <w:r w:rsidRPr="009D7F3B">
              <w:t>уроки этикета,</w:t>
            </w:r>
          </w:p>
        </w:tc>
      </w:tr>
      <w:tr w:rsidR="00B03939" w:rsidTr="009D7F3B">
        <w:trPr>
          <w:trHeight w:val="1915"/>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shd w:val="clear" w:color="auto" w:fill="auto"/>
              <w:spacing w:after="0" w:line="317" w:lineRule="exact"/>
              <w:ind w:left="142" w:right="345" w:firstLine="260"/>
              <w:jc w:val="both"/>
            </w:pPr>
            <w:r w:rsidRPr="009D7F3B">
              <w:t>8. Участие во встречах и беседах с выпускниками своей школы, с войнами- выпускниками, служившими в рядах российской армии, с выпускниками, показавшими достойные примеры высокого профессионализма</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B03939">
            <w:pPr>
              <w:pStyle w:val="a4"/>
              <w:numPr>
                <w:ilvl w:val="0"/>
                <w:numId w:val="43"/>
              </w:numPr>
              <w:shd w:val="clear" w:color="auto" w:fill="auto"/>
              <w:tabs>
                <w:tab w:val="left" w:pos="824"/>
              </w:tabs>
              <w:spacing w:after="0" w:line="317" w:lineRule="exact"/>
              <w:ind w:left="680"/>
            </w:pPr>
            <w:r w:rsidRPr="009D7F3B">
              <w:t>беседы,</w:t>
            </w:r>
          </w:p>
          <w:p w:rsidR="00B03939" w:rsidRPr="009D7F3B" w:rsidRDefault="00B03939" w:rsidP="00B03939">
            <w:pPr>
              <w:pStyle w:val="a4"/>
              <w:numPr>
                <w:ilvl w:val="0"/>
                <w:numId w:val="43"/>
              </w:numPr>
              <w:shd w:val="clear" w:color="auto" w:fill="auto"/>
              <w:tabs>
                <w:tab w:val="left" w:pos="824"/>
              </w:tabs>
              <w:spacing w:after="0" w:line="317" w:lineRule="exact"/>
              <w:ind w:left="680"/>
            </w:pPr>
            <w:r w:rsidRPr="009D7F3B">
              <w:t>встречи,</w:t>
            </w:r>
          </w:p>
          <w:p w:rsidR="00B03939" w:rsidRPr="009D7F3B" w:rsidRDefault="00B03939" w:rsidP="00B03939">
            <w:pPr>
              <w:pStyle w:val="a4"/>
              <w:numPr>
                <w:ilvl w:val="0"/>
                <w:numId w:val="43"/>
              </w:numPr>
              <w:shd w:val="clear" w:color="auto" w:fill="auto"/>
              <w:tabs>
                <w:tab w:val="left" w:pos="824"/>
              </w:tabs>
              <w:spacing w:after="0" w:line="317" w:lineRule="exact"/>
              <w:ind w:left="680"/>
            </w:pPr>
            <w:r w:rsidRPr="009D7F3B">
              <w:t>праздники</w:t>
            </w:r>
          </w:p>
        </w:tc>
      </w:tr>
      <w:tr w:rsidR="00B03939" w:rsidTr="009D7F3B">
        <w:trPr>
          <w:trHeight w:val="965"/>
        </w:trPr>
        <w:tc>
          <w:tcPr>
            <w:tcW w:w="9476" w:type="dxa"/>
            <w:gridSpan w:val="2"/>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40"/>
              <w:shd w:val="clear" w:color="auto" w:fill="auto"/>
              <w:spacing w:after="120" w:line="240" w:lineRule="auto"/>
              <w:ind w:left="1280"/>
            </w:pPr>
            <w:r>
              <w:t>Воспитание ценностного отношения к природе, окружающей среде</w:t>
            </w:r>
          </w:p>
          <w:p w:rsidR="00B03939" w:rsidRDefault="00B03939" w:rsidP="00B03939">
            <w:pPr>
              <w:pStyle w:val="40"/>
              <w:shd w:val="clear" w:color="auto" w:fill="auto"/>
              <w:spacing w:before="120" w:line="240" w:lineRule="auto"/>
              <w:ind w:left="3480"/>
            </w:pPr>
            <w:r>
              <w:t>(экологическое воспитание)</w:t>
            </w:r>
          </w:p>
        </w:tc>
      </w:tr>
      <w:tr w:rsidR="00B03939" w:rsidTr="00B03939">
        <w:trPr>
          <w:trHeight w:val="653"/>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310"/>
              <w:shd w:val="clear" w:color="auto" w:fill="auto"/>
              <w:spacing w:line="240" w:lineRule="auto"/>
              <w:ind w:left="1600"/>
              <w:jc w:val="left"/>
            </w:pPr>
            <w:r>
              <w:rPr>
                <w:rStyle w:val="324"/>
                <w:b/>
                <w:bCs/>
              </w:rPr>
              <w:t>Виды деятельности</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310"/>
              <w:shd w:val="clear" w:color="auto" w:fill="auto"/>
              <w:spacing w:line="240" w:lineRule="auto"/>
              <w:ind w:left="1780"/>
              <w:jc w:val="left"/>
            </w:pPr>
            <w:r>
              <w:rPr>
                <w:rStyle w:val="324"/>
                <w:b/>
                <w:bCs/>
              </w:rPr>
              <w:t>Формы занятий</w:t>
            </w:r>
          </w:p>
        </w:tc>
      </w:tr>
      <w:tr w:rsidR="00B03939" w:rsidTr="00B03939">
        <w:trPr>
          <w:trHeight w:val="653"/>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310"/>
              <w:spacing w:line="240" w:lineRule="auto"/>
              <w:ind w:left="284" w:right="204"/>
              <w:jc w:val="both"/>
              <w:rPr>
                <w:b w:val="0"/>
                <w:spacing w:val="3"/>
                <w:shd w:val="clear" w:color="auto" w:fill="FFFFFF"/>
              </w:rPr>
            </w:pPr>
            <w:r w:rsidRPr="009D7F3B">
              <w:rPr>
                <w:b w:val="0"/>
                <w:spacing w:val="3"/>
                <w:shd w:val="clear" w:color="auto" w:fill="FFFFFF"/>
              </w:rPr>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numPr>
                <w:ilvl w:val="0"/>
                <w:numId w:val="44"/>
              </w:numPr>
              <w:shd w:val="clear" w:color="auto" w:fill="auto"/>
              <w:tabs>
                <w:tab w:val="left" w:pos="647"/>
              </w:tabs>
              <w:spacing w:after="0" w:line="317" w:lineRule="exact"/>
              <w:ind w:left="360" w:firstLine="3"/>
              <w:rPr>
                <w:bCs/>
                <w:shd w:val="clear" w:color="auto" w:fill="FFFFFF"/>
              </w:rPr>
            </w:pPr>
            <w:r w:rsidRPr="009D7F3B">
              <w:rPr>
                <w:bCs/>
                <w:shd w:val="clear" w:color="auto" w:fill="FFFFFF"/>
              </w:rPr>
              <w:t>изучение предметов (окружающий мир, литературное чтение)</w:t>
            </w:r>
          </w:p>
          <w:p w:rsidR="00B03939" w:rsidRPr="009D7F3B" w:rsidRDefault="00B03939" w:rsidP="000E7D15">
            <w:pPr>
              <w:pStyle w:val="a4"/>
              <w:numPr>
                <w:ilvl w:val="0"/>
                <w:numId w:val="44"/>
              </w:numPr>
              <w:shd w:val="clear" w:color="auto" w:fill="auto"/>
              <w:tabs>
                <w:tab w:val="left" w:pos="647"/>
                <w:tab w:val="left" w:pos="824"/>
              </w:tabs>
              <w:spacing w:after="0" w:line="317" w:lineRule="exact"/>
              <w:ind w:left="360" w:firstLine="3"/>
              <w:rPr>
                <w:bCs/>
                <w:shd w:val="clear" w:color="auto" w:fill="FFFFFF"/>
              </w:rPr>
            </w:pPr>
            <w:r w:rsidRPr="009D7F3B">
              <w:rPr>
                <w:bCs/>
                <w:shd w:val="clear" w:color="auto" w:fill="FFFFFF"/>
              </w:rPr>
              <w:t>беседы,</w:t>
            </w:r>
          </w:p>
          <w:p w:rsidR="00B03939" w:rsidRPr="009D7F3B" w:rsidRDefault="00B03939" w:rsidP="000E7D15">
            <w:pPr>
              <w:pStyle w:val="a4"/>
              <w:numPr>
                <w:ilvl w:val="0"/>
                <w:numId w:val="44"/>
              </w:numPr>
              <w:shd w:val="clear" w:color="auto" w:fill="auto"/>
              <w:tabs>
                <w:tab w:val="left" w:pos="647"/>
                <w:tab w:val="left" w:pos="824"/>
              </w:tabs>
              <w:spacing w:after="0" w:line="317" w:lineRule="exact"/>
              <w:ind w:left="360" w:firstLine="3"/>
              <w:rPr>
                <w:bCs/>
                <w:shd w:val="clear" w:color="auto" w:fill="FFFFFF"/>
              </w:rPr>
            </w:pPr>
            <w:r w:rsidRPr="009D7F3B">
              <w:rPr>
                <w:bCs/>
                <w:shd w:val="clear" w:color="auto" w:fill="FFFFFF"/>
              </w:rPr>
              <w:t>просмотр фильмов</w:t>
            </w:r>
          </w:p>
          <w:p w:rsidR="00B03939" w:rsidRPr="009D7F3B" w:rsidRDefault="00B03939" w:rsidP="000E7D15">
            <w:pPr>
              <w:pStyle w:val="a4"/>
              <w:numPr>
                <w:ilvl w:val="0"/>
                <w:numId w:val="44"/>
              </w:numPr>
              <w:shd w:val="clear" w:color="auto" w:fill="auto"/>
              <w:tabs>
                <w:tab w:val="left" w:pos="647"/>
                <w:tab w:val="left" w:pos="824"/>
              </w:tabs>
              <w:spacing w:after="0" w:line="317" w:lineRule="exact"/>
              <w:ind w:left="360" w:firstLine="3"/>
              <w:rPr>
                <w:bCs/>
                <w:shd w:val="clear" w:color="auto" w:fill="FFFFFF"/>
              </w:rPr>
            </w:pPr>
            <w:r w:rsidRPr="009D7F3B">
              <w:rPr>
                <w:bCs/>
                <w:shd w:val="clear" w:color="auto" w:fill="FFFFFF"/>
              </w:rPr>
              <w:t>классные часы</w:t>
            </w:r>
          </w:p>
        </w:tc>
      </w:tr>
      <w:tr w:rsidR="00B03939" w:rsidTr="00B03939">
        <w:trPr>
          <w:trHeight w:val="653"/>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310"/>
              <w:spacing w:line="240" w:lineRule="auto"/>
              <w:ind w:left="284" w:right="204"/>
              <w:jc w:val="both"/>
              <w:rPr>
                <w:b w:val="0"/>
                <w:spacing w:val="3"/>
                <w:shd w:val="clear" w:color="auto" w:fill="FFFFFF"/>
              </w:rPr>
            </w:pPr>
            <w:r w:rsidRPr="009D7F3B">
              <w:rPr>
                <w:b w:val="0"/>
                <w:spacing w:val="3"/>
                <w:shd w:val="clear" w:color="auto" w:fill="FFFFFF"/>
              </w:rPr>
              <w:lastRenderedPageBreak/>
              <w:t>2. 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numPr>
                <w:ilvl w:val="0"/>
                <w:numId w:val="45"/>
              </w:numPr>
              <w:shd w:val="clear" w:color="auto" w:fill="auto"/>
              <w:tabs>
                <w:tab w:val="left" w:pos="647"/>
                <w:tab w:val="left" w:pos="814"/>
              </w:tabs>
              <w:spacing w:after="0" w:line="317" w:lineRule="exact"/>
              <w:ind w:left="360" w:firstLine="3"/>
              <w:rPr>
                <w:bCs/>
                <w:shd w:val="clear" w:color="auto" w:fill="FFFFFF"/>
              </w:rPr>
            </w:pPr>
            <w:r w:rsidRPr="009D7F3B">
              <w:rPr>
                <w:bCs/>
                <w:shd w:val="clear" w:color="auto" w:fill="FFFFFF"/>
              </w:rPr>
              <w:t>экскурсии,</w:t>
            </w:r>
          </w:p>
          <w:p w:rsidR="00B03939" w:rsidRPr="009D7F3B" w:rsidRDefault="00B03939" w:rsidP="000E7D15">
            <w:pPr>
              <w:pStyle w:val="a4"/>
              <w:numPr>
                <w:ilvl w:val="0"/>
                <w:numId w:val="45"/>
              </w:numPr>
              <w:shd w:val="clear" w:color="auto" w:fill="auto"/>
              <w:tabs>
                <w:tab w:val="left" w:pos="647"/>
                <w:tab w:val="left" w:pos="824"/>
              </w:tabs>
              <w:spacing w:after="0" w:line="317" w:lineRule="exact"/>
              <w:ind w:left="360" w:firstLine="3"/>
              <w:rPr>
                <w:bCs/>
                <w:shd w:val="clear" w:color="auto" w:fill="FFFFFF"/>
              </w:rPr>
            </w:pPr>
            <w:r w:rsidRPr="009D7F3B">
              <w:rPr>
                <w:bCs/>
                <w:shd w:val="clear" w:color="auto" w:fill="FFFFFF"/>
              </w:rPr>
              <w:t>прогулки,</w:t>
            </w:r>
          </w:p>
          <w:p w:rsidR="00B03939" w:rsidRPr="009D7F3B" w:rsidRDefault="00B03939" w:rsidP="000E7D15">
            <w:pPr>
              <w:pStyle w:val="a4"/>
              <w:numPr>
                <w:ilvl w:val="0"/>
                <w:numId w:val="45"/>
              </w:numPr>
              <w:shd w:val="clear" w:color="auto" w:fill="auto"/>
              <w:tabs>
                <w:tab w:val="left" w:pos="647"/>
                <w:tab w:val="left" w:pos="814"/>
              </w:tabs>
              <w:spacing w:after="0" w:line="317" w:lineRule="exact"/>
              <w:ind w:left="360" w:firstLine="3"/>
              <w:rPr>
                <w:bCs/>
                <w:shd w:val="clear" w:color="auto" w:fill="FFFFFF"/>
              </w:rPr>
            </w:pPr>
            <w:r w:rsidRPr="009D7F3B">
              <w:rPr>
                <w:bCs/>
                <w:shd w:val="clear" w:color="auto" w:fill="FFFFFF"/>
              </w:rPr>
              <w:t>туристические походы, -путешествие по родному краю,</w:t>
            </w:r>
          </w:p>
          <w:p w:rsidR="00B03939" w:rsidRPr="009D7F3B" w:rsidRDefault="00B03939" w:rsidP="000E7D15">
            <w:pPr>
              <w:pStyle w:val="310"/>
              <w:tabs>
                <w:tab w:val="left" w:pos="647"/>
              </w:tabs>
              <w:spacing w:line="240" w:lineRule="auto"/>
              <w:ind w:left="360" w:firstLine="3"/>
              <w:jc w:val="left"/>
              <w:rPr>
                <w:b w:val="0"/>
                <w:spacing w:val="3"/>
                <w:shd w:val="clear" w:color="auto" w:fill="FFFFFF"/>
              </w:rPr>
            </w:pPr>
            <w:r w:rsidRPr="009D7F3B">
              <w:rPr>
                <w:b w:val="0"/>
                <w:spacing w:val="3"/>
                <w:shd w:val="clear" w:color="auto" w:fill="FFFFFF"/>
              </w:rPr>
              <w:t>стране</w:t>
            </w:r>
          </w:p>
          <w:p w:rsidR="00B03939" w:rsidRPr="009D7F3B" w:rsidRDefault="00B03939" w:rsidP="000E7D15">
            <w:pPr>
              <w:pStyle w:val="310"/>
              <w:tabs>
                <w:tab w:val="left" w:pos="647"/>
              </w:tabs>
              <w:spacing w:line="240" w:lineRule="auto"/>
              <w:ind w:left="360" w:firstLine="3"/>
              <w:jc w:val="left"/>
              <w:rPr>
                <w:b w:val="0"/>
                <w:spacing w:val="3"/>
                <w:shd w:val="clear" w:color="auto" w:fill="FFFFFF"/>
              </w:rPr>
            </w:pPr>
            <w:r w:rsidRPr="009D7F3B">
              <w:rPr>
                <w:b w:val="0"/>
                <w:spacing w:val="3"/>
                <w:shd w:val="clear" w:color="auto" w:fill="FFFFFF"/>
              </w:rPr>
              <w:t>-школьный праздник «Золотая осень»</w:t>
            </w:r>
          </w:p>
        </w:tc>
      </w:tr>
      <w:tr w:rsidR="00B03939" w:rsidTr="00B03939">
        <w:trPr>
          <w:trHeight w:val="653"/>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310"/>
              <w:spacing w:line="240" w:lineRule="auto"/>
              <w:ind w:left="284" w:right="204"/>
              <w:jc w:val="both"/>
              <w:rPr>
                <w:b w:val="0"/>
                <w:spacing w:val="3"/>
                <w:shd w:val="clear" w:color="auto" w:fill="FFFFFF"/>
              </w:rPr>
            </w:pPr>
            <w:r w:rsidRPr="009D7F3B">
              <w:rPr>
                <w:b w:val="0"/>
                <w:spacing w:val="3"/>
                <w:shd w:val="clear" w:color="auto" w:fill="FFFFFF"/>
              </w:rPr>
              <w:t>3. Получение первоначального опыта участия в природоохранительной деятельности</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a4"/>
              <w:numPr>
                <w:ilvl w:val="0"/>
                <w:numId w:val="46"/>
              </w:numPr>
              <w:shd w:val="clear" w:color="auto" w:fill="auto"/>
              <w:tabs>
                <w:tab w:val="left" w:pos="647"/>
                <w:tab w:val="left" w:pos="814"/>
              </w:tabs>
              <w:spacing w:after="0" w:line="317" w:lineRule="exact"/>
              <w:ind w:left="360" w:firstLine="3"/>
              <w:rPr>
                <w:bCs/>
                <w:shd w:val="clear" w:color="auto" w:fill="FFFFFF"/>
              </w:rPr>
            </w:pPr>
            <w:r w:rsidRPr="009D7F3B">
              <w:rPr>
                <w:bCs/>
                <w:shd w:val="clear" w:color="auto" w:fill="FFFFFF"/>
              </w:rPr>
              <w:t>экологические акции,</w:t>
            </w:r>
          </w:p>
          <w:p w:rsidR="00B03939" w:rsidRPr="009D7F3B" w:rsidRDefault="00B03939" w:rsidP="000E7D15">
            <w:pPr>
              <w:pStyle w:val="a4"/>
              <w:numPr>
                <w:ilvl w:val="0"/>
                <w:numId w:val="46"/>
              </w:numPr>
              <w:shd w:val="clear" w:color="auto" w:fill="auto"/>
              <w:tabs>
                <w:tab w:val="left" w:pos="647"/>
                <w:tab w:val="left" w:pos="814"/>
              </w:tabs>
              <w:spacing w:after="0" w:line="317" w:lineRule="exact"/>
              <w:ind w:left="360" w:firstLine="3"/>
              <w:rPr>
                <w:bCs/>
                <w:shd w:val="clear" w:color="auto" w:fill="FFFFFF"/>
              </w:rPr>
            </w:pPr>
            <w:r w:rsidRPr="009D7F3B">
              <w:rPr>
                <w:bCs/>
                <w:shd w:val="clear" w:color="auto" w:fill="FFFFFF"/>
              </w:rPr>
              <w:t>экологические социальные проекты, -экологические праздники и события.</w:t>
            </w:r>
          </w:p>
        </w:tc>
      </w:tr>
      <w:tr w:rsidR="00B03939" w:rsidTr="00B03939">
        <w:trPr>
          <w:trHeight w:val="653"/>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310"/>
              <w:spacing w:line="240" w:lineRule="auto"/>
              <w:ind w:left="284" w:right="204"/>
              <w:jc w:val="both"/>
              <w:rPr>
                <w:b w:val="0"/>
                <w:spacing w:val="3"/>
                <w:shd w:val="clear" w:color="auto" w:fill="FFFFFF"/>
              </w:rPr>
            </w:pPr>
            <w:r w:rsidRPr="009D7F3B">
              <w:rPr>
                <w:b w:val="0"/>
                <w:spacing w:val="3"/>
                <w:shd w:val="clear" w:color="auto" w:fill="FFFFFF"/>
              </w:rPr>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0E7D15">
            <w:pPr>
              <w:pStyle w:val="310"/>
              <w:tabs>
                <w:tab w:val="left" w:pos="647"/>
              </w:tabs>
              <w:ind w:left="360" w:firstLine="3"/>
              <w:jc w:val="left"/>
              <w:rPr>
                <w:b w:val="0"/>
                <w:spacing w:val="3"/>
                <w:shd w:val="clear" w:color="auto" w:fill="FFFFFF"/>
              </w:rPr>
            </w:pPr>
            <w:r w:rsidRPr="009D7F3B">
              <w:rPr>
                <w:b w:val="0"/>
                <w:spacing w:val="3"/>
                <w:shd w:val="clear" w:color="auto" w:fill="FFFFFF"/>
              </w:rPr>
              <w:t>- работа с семьёй</w:t>
            </w:r>
          </w:p>
        </w:tc>
      </w:tr>
      <w:tr w:rsidR="00B03939" w:rsidTr="00B03939">
        <w:trPr>
          <w:trHeight w:val="960"/>
        </w:trPr>
        <w:tc>
          <w:tcPr>
            <w:tcW w:w="9476" w:type="dxa"/>
            <w:gridSpan w:val="2"/>
            <w:tcBorders>
              <w:top w:val="single" w:sz="4" w:space="0" w:color="auto"/>
              <w:left w:val="nil"/>
              <w:bottom w:val="single" w:sz="4" w:space="0" w:color="auto"/>
              <w:right w:val="nil"/>
            </w:tcBorders>
            <w:shd w:val="clear" w:color="auto" w:fill="FFFFFF"/>
          </w:tcPr>
          <w:p w:rsidR="00B03939" w:rsidRDefault="00B03939" w:rsidP="00B03939">
            <w:pPr>
              <w:pStyle w:val="40"/>
              <w:shd w:val="clear" w:color="auto" w:fill="auto"/>
              <w:spacing w:line="317" w:lineRule="exact"/>
              <w:ind w:left="100" w:firstLine="1200"/>
            </w:pPr>
            <w: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B03939" w:rsidTr="00B03939">
        <w:trPr>
          <w:trHeight w:val="643"/>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310"/>
              <w:shd w:val="clear" w:color="auto" w:fill="auto"/>
              <w:spacing w:line="240" w:lineRule="auto"/>
              <w:ind w:left="1600"/>
              <w:jc w:val="left"/>
            </w:pPr>
            <w:r>
              <w:rPr>
                <w:rStyle w:val="323"/>
                <w:b/>
                <w:bCs/>
              </w:rPr>
              <w:t>Виды деятельности</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310"/>
              <w:shd w:val="clear" w:color="auto" w:fill="auto"/>
              <w:spacing w:line="240" w:lineRule="auto"/>
              <w:ind w:left="1780"/>
              <w:jc w:val="left"/>
            </w:pPr>
            <w:r>
              <w:rPr>
                <w:rStyle w:val="323"/>
                <w:b/>
                <w:bCs/>
              </w:rPr>
              <w:t>Формы занятий</w:t>
            </w:r>
          </w:p>
        </w:tc>
      </w:tr>
      <w:tr w:rsidR="00B03939" w:rsidTr="00B03939">
        <w:trPr>
          <w:trHeight w:val="2549"/>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0E7D15">
            <w:pPr>
              <w:pStyle w:val="a4"/>
              <w:shd w:val="clear" w:color="auto" w:fill="auto"/>
              <w:spacing w:after="0" w:line="317" w:lineRule="exact"/>
              <w:ind w:left="142" w:right="204" w:firstLine="284"/>
              <w:jc w:val="both"/>
            </w:pPr>
            <w:r>
              <w:t>1. Получение элементарных представлений об эстетических идеалах и художественных ценностях культуры России, культур народов России</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317" w:lineRule="exact"/>
              <w:ind w:left="360" w:firstLine="320"/>
            </w:pPr>
            <w:r>
              <w:t>-изучение предметов (ИЗО, музыка, технология),</w:t>
            </w:r>
          </w:p>
          <w:p w:rsidR="00B03939" w:rsidRDefault="00B03939" w:rsidP="00B03939">
            <w:pPr>
              <w:pStyle w:val="a4"/>
              <w:shd w:val="clear" w:color="auto" w:fill="auto"/>
              <w:spacing w:after="0" w:line="317" w:lineRule="exact"/>
              <w:ind w:left="360" w:firstLine="320"/>
            </w:pPr>
            <w:r>
              <w:t>-встречи с представителями творческих профессий,</w:t>
            </w:r>
          </w:p>
          <w:p w:rsidR="00B03939" w:rsidRDefault="00B03939" w:rsidP="00B03939">
            <w:pPr>
              <w:pStyle w:val="a4"/>
              <w:shd w:val="clear" w:color="auto" w:fill="auto"/>
              <w:spacing w:after="0" w:line="317" w:lineRule="exact"/>
              <w:ind w:left="360" w:firstLine="320"/>
            </w:pPr>
            <w:r>
              <w:t>-экскурсии на художественные производства,</w:t>
            </w:r>
          </w:p>
          <w:p w:rsidR="00B03939" w:rsidRDefault="00B03939" w:rsidP="00B03939">
            <w:pPr>
              <w:pStyle w:val="a4"/>
              <w:shd w:val="clear" w:color="auto" w:fill="auto"/>
              <w:spacing w:after="0" w:line="317" w:lineRule="exact"/>
              <w:ind w:left="680"/>
            </w:pPr>
            <w:r>
              <w:t>-знакомство с памятниками зодчества, - посещение выставок</w:t>
            </w:r>
          </w:p>
        </w:tc>
      </w:tr>
      <w:tr w:rsidR="00B03939" w:rsidTr="00B03939">
        <w:trPr>
          <w:trHeight w:val="3197"/>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0E7D15">
            <w:pPr>
              <w:pStyle w:val="a4"/>
              <w:shd w:val="clear" w:color="auto" w:fill="auto"/>
              <w:spacing w:after="0" w:line="317" w:lineRule="exact"/>
              <w:ind w:left="142" w:right="204" w:firstLine="284"/>
              <w:jc w:val="both"/>
            </w:pPr>
            <w:r>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0E7D15">
            <w:pPr>
              <w:pStyle w:val="a4"/>
              <w:shd w:val="clear" w:color="auto" w:fill="auto"/>
              <w:spacing w:after="0" w:line="317" w:lineRule="exact"/>
              <w:ind w:left="360" w:firstLine="320"/>
            </w:pPr>
            <w:r>
              <w:t>-занятия в кружках художественно- эстетического направления,</w:t>
            </w:r>
          </w:p>
          <w:p w:rsidR="00B03939" w:rsidRDefault="00B03939" w:rsidP="000E7D15">
            <w:pPr>
              <w:pStyle w:val="a4"/>
              <w:shd w:val="clear" w:color="auto" w:fill="auto"/>
              <w:spacing w:after="0" w:line="317" w:lineRule="exact"/>
              <w:ind w:left="360" w:firstLine="320"/>
            </w:pPr>
            <w:r>
              <w:t>-система экскурсионно-краеведческой деятельности,</w:t>
            </w:r>
          </w:p>
          <w:p w:rsidR="00B03939" w:rsidRDefault="00B03939" w:rsidP="000E7D15">
            <w:pPr>
              <w:pStyle w:val="a4"/>
              <w:numPr>
                <w:ilvl w:val="0"/>
                <w:numId w:val="47"/>
              </w:numPr>
              <w:shd w:val="clear" w:color="auto" w:fill="auto"/>
              <w:tabs>
                <w:tab w:val="left" w:pos="824"/>
              </w:tabs>
              <w:spacing w:after="0" w:line="317" w:lineRule="exact"/>
              <w:ind w:left="680"/>
            </w:pPr>
            <w:r>
              <w:t>внеклассные мероприятия, -фестивали и конкурсы исполнителей</w:t>
            </w:r>
          </w:p>
          <w:p w:rsidR="00B03939" w:rsidRDefault="00B03939" w:rsidP="000E7D15">
            <w:pPr>
              <w:pStyle w:val="a4"/>
              <w:shd w:val="clear" w:color="auto" w:fill="auto"/>
              <w:spacing w:after="0" w:line="317" w:lineRule="exact"/>
              <w:ind w:right="160"/>
            </w:pPr>
            <w:r>
              <w:t>народной музыки, художественных мастерских, театрализованных ярмарок,</w:t>
            </w:r>
          </w:p>
          <w:p w:rsidR="00B03939" w:rsidRDefault="00B03939" w:rsidP="000E7D15">
            <w:pPr>
              <w:pStyle w:val="a4"/>
              <w:numPr>
                <w:ilvl w:val="0"/>
                <w:numId w:val="47"/>
              </w:numPr>
              <w:shd w:val="clear" w:color="auto" w:fill="auto"/>
              <w:tabs>
                <w:tab w:val="left" w:pos="824"/>
              </w:tabs>
              <w:spacing w:after="0" w:line="317" w:lineRule="exact"/>
              <w:ind w:left="680"/>
            </w:pPr>
            <w:r>
              <w:t>фестивали народного творчества,</w:t>
            </w:r>
          </w:p>
          <w:p w:rsidR="00B03939" w:rsidRDefault="00B03939" w:rsidP="000E7D15">
            <w:pPr>
              <w:pStyle w:val="a4"/>
              <w:numPr>
                <w:ilvl w:val="0"/>
                <w:numId w:val="47"/>
              </w:numPr>
              <w:shd w:val="clear" w:color="auto" w:fill="auto"/>
              <w:tabs>
                <w:tab w:val="left" w:pos="814"/>
              </w:tabs>
              <w:spacing w:after="0" w:line="317" w:lineRule="exact"/>
              <w:ind w:left="680"/>
            </w:pPr>
            <w:r>
              <w:t>тематические выставки</w:t>
            </w:r>
          </w:p>
        </w:tc>
      </w:tr>
      <w:tr w:rsidR="00B03939" w:rsidTr="009D7F3B">
        <w:trPr>
          <w:trHeight w:val="1398"/>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0E7D15">
            <w:pPr>
              <w:pStyle w:val="a4"/>
              <w:shd w:val="clear" w:color="auto" w:fill="auto"/>
              <w:spacing w:after="0" w:line="317" w:lineRule="exact"/>
              <w:ind w:left="142" w:right="204" w:firstLine="284"/>
              <w:jc w:val="both"/>
            </w:pPr>
            <w:r>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0E7D15">
            <w:pPr>
              <w:pStyle w:val="a4"/>
              <w:shd w:val="clear" w:color="auto" w:fill="auto"/>
              <w:spacing w:after="0" w:line="317" w:lineRule="exact"/>
              <w:ind w:left="360" w:firstLine="320"/>
            </w:pPr>
            <w:r>
              <w:t>-уроки технологии, ИЗО, -занятия в студиях и кружках художественно-эстетического направления</w:t>
            </w:r>
          </w:p>
        </w:tc>
      </w:tr>
      <w:tr w:rsidR="00B03939" w:rsidTr="009D7F3B">
        <w:trPr>
          <w:trHeight w:val="2263"/>
        </w:trPr>
        <w:tc>
          <w:tcPr>
            <w:tcW w:w="474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0E7D15">
            <w:pPr>
              <w:pStyle w:val="a4"/>
              <w:shd w:val="clear" w:color="auto" w:fill="auto"/>
              <w:spacing w:after="0" w:line="317" w:lineRule="exact"/>
              <w:ind w:left="142" w:right="204" w:firstLine="284"/>
              <w:jc w:val="both"/>
            </w:pPr>
            <w:r>
              <w:lastRenderedPageBreak/>
              <w:t>4. Участие вместе с родителями в проведении выставок семейного художественного творчества, музыкальных вечеров, в экскурсионно- краеведческой деятельности, посещение объектов художественной культуры</w:t>
            </w:r>
          </w:p>
        </w:tc>
        <w:tc>
          <w:tcPr>
            <w:tcW w:w="4736"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0E7D15">
            <w:pPr>
              <w:pStyle w:val="a4"/>
              <w:numPr>
                <w:ilvl w:val="0"/>
                <w:numId w:val="48"/>
              </w:numPr>
              <w:shd w:val="clear" w:color="auto" w:fill="auto"/>
              <w:tabs>
                <w:tab w:val="left" w:pos="824"/>
              </w:tabs>
              <w:spacing w:after="0" w:line="317" w:lineRule="exact"/>
              <w:ind w:left="240" w:firstLine="440"/>
            </w:pPr>
            <w:r>
              <w:t>выставки семейного творчества,</w:t>
            </w:r>
          </w:p>
          <w:p w:rsidR="00B03939" w:rsidRDefault="00B03939" w:rsidP="000E7D15">
            <w:pPr>
              <w:pStyle w:val="a4"/>
              <w:numPr>
                <w:ilvl w:val="0"/>
                <w:numId w:val="48"/>
              </w:numPr>
              <w:shd w:val="clear" w:color="auto" w:fill="auto"/>
              <w:tabs>
                <w:tab w:val="left" w:pos="824"/>
              </w:tabs>
              <w:spacing w:after="0" w:line="317" w:lineRule="exact"/>
              <w:ind w:left="240" w:firstLine="440"/>
            </w:pPr>
            <w:r>
              <w:t>музыкальные вечера,</w:t>
            </w:r>
          </w:p>
          <w:p w:rsidR="00B03939" w:rsidRDefault="00B03939" w:rsidP="000E7D15">
            <w:pPr>
              <w:pStyle w:val="a4"/>
              <w:numPr>
                <w:ilvl w:val="0"/>
                <w:numId w:val="48"/>
              </w:numPr>
              <w:shd w:val="clear" w:color="auto" w:fill="auto"/>
              <w:tabs>
                <w:tab w:val="left" w:pos="814"/>
              </w:tabs>
              <w:spacing w:after="0" w:line="317" w:lineRule="exact"/>
              <w:ind w:left="240" w:firstLine="440"/>
            </w:pPr>
            <w:r>
              <w:t>экскурсии в музеи,</w:t>
            </w:r>
          </w:p>
          <w:p w:rsidR="00B03939" w:rsidRDefault="00B03939" w:rsidP="000E7D15">
            <w:pPr>
              <w:pStyle w:val="a4"/>
              <w:numPr>
                <w:ilvl w:val="0"/>
                <w:numId w:val="48"/>
              </w:numPr>
              <w:shd w:val="clear" w:color="auto" w:fill="auto"/>
              <w:tabs>
                <w:tab w:val="left" w:pos="835"/>
              </w:tabs>
              <w:spacing w:after="0" w:line="317" w:lineRule="exact"/>
              <w:ind w:firstLine="440"/>
            </w:pPr>
            <w:r>
              <w:t>участие в эстетическом оформлении кабинета к мероприятиям, к праздникам</w:t>
            </w:r>
          </w:p>
          <w:p w:rsidR="00B03939" w:rsidRDefault="00B03939" w:rsidP="000E7D15">
            <w:pPr>
              <w:pStyle w:val="a4"/>
              <w:numPr>
                <w:ilvl w:val="0"/>
                <w:numId w:val="48"/>
              </w:numPr>
              <w:shd w:val="clear" w:color="auto" w:fill="auto"/>
              <w:tabs>
                <w:tab w:val="left" w:pos="898"/>
              </w:tabs>
              <w:spacing w:after="0" w:line="317" w:lineRule="exact"/>
              <w:ind w:firstLine="440"/>
            </w:pPr>
            <w:r>
              <w:t>совместные праздники и проекты, образовательные события</w:t>
            </w:r>
          </w:p>
        </w:tc>
      </w:tr>
    </w:tbl>
    <w:p w:rsidR="009675BE" w:rsidRDefault="009675BE" w:rsidP="0002673A">
      <w:pPr>
        <w:pStyle w:val="a4"/>
        <w:shd w:val="clear" w:color="auto" w:fill="auto"/>
        <w:spacing w:after="0" w:line="312" w:lineRule="exact"/>
        <w:ind w:left="440" w:right="20"/>
        <w:jc w:val="both"/>
      </w:pPr>
    </w:p>
    <w:p w:rsidR="00B03939" w:rsidRPr="009D7F3B" w:rsidRDefault="00B03939" w:rsidP="009D7F3B">
      <w:pPr>
        <w:pStyle w:val="1a"/>
        <w:shd w:val="clear" w:color="auto" w:fill="auto"/>
        <w:spacing w:line="210" w:lineRule="exact"/>
        <w:jc w:val="center"/>
      </w:pPr>
      <w:r w:rsidRPr="009D7F3B">
        <w:rPr>
          <w:rStyle w:val="a8"/>
        </w:rPr>
        <w:t>Календарь традиционных школьных дел и праздников</w:t>
      </w:r>
    </w:p>
    <w:p w:rsidR="009675BE" w:rsidRDefault="009675BE" w:rsidP="0002673A">
      <w:pPr>
        <w:pStyle w:val="a4"/>
        <w:shd w:val="clear" w:color="auto" w:fill="auto"/>
        <w:spacing w:after="0" w:line="312" w:lineRule="exact"/>
        <w:ind w:left="440" w:right="20"/>
        <w:jc w:val="both"/>
      </w:pPr>
    </w:p>
    <w:tbl>
      <w:tblPr>
        <w:tblW w:w="0" w:type="auto"/>
        <w:tblInd w:w="5" w:type="dxa"/>
        <w:tblLayout w:type="fixed"/>
        <w:tblCellMar>
          <w:left w:w="0" w:type="dxa"/>
          <w:right w:w="0" w:type="dxa"/>
        </w:tblCellMar>
        <w:tblLook w:val="0000"/>
      </w:tblPr>
      <w:tblGrid>
        <w:gridCol w:w="2270"/>
        <w:gridCol w:w="7099"/>
      </w:tblGrid>
      <w:tr w:rsidR="00B03939" w:rsidTr="00B03939">
        <w:trPr>
          <w:trHeight w:val="360"/>
        </w:trPr>
        <w:tc>
          <w:tcPr>
            <w:tcW w:w="2270" w:type="dxa"/>
            <w:tcBorders>
              <w:top w:val="single" w:sz="4" w:space="0" w:color="auto"/>
              <w:left w:val="single" w:sz="4" w:space="0" w:color="auto"/>
              <w:bottom w:val="nil"/>
              <w:right w:val="single" w:sz="4" w:space="0" w:color="auto"/>
            </w:tcBorders>
            <w:shd w:val="clear" w:color="auto" w:fill="FFFFFF"/>
          </w:tcPr>
          <w:p w:rsidR="00B03939" w:rsidRDefault="00B03939" w:rsidP="00B03939">
            <w:pPr>
              <w:pStyle w:val="310"/>
              <w:shd w:val="clear" w:color="auto" w:fill="auto"/>
              <w:spacing w:line="240" w:lineRule="auto"/>
              <w:ind w:left="1080"/>
              <w:jc w:val="left"/>
            </w:pPr>
            <w:r>
              <w:rPr>
                <w:rStyle w:val="322"/>
                <w:b/>
                <w:bCs/>
              </w:rPr>
              <w:t>Время</w:t>
            </w:r>
          </w:p>
        </w:tc>
        <w:tc>
          <w:tcPr>
            <w:tcW w:w="7099" w:type="dxa"/>
            <w:tcBorders>
              <w:top w:val="single" w:sz="4" w:space="0" w:color="auto"/>
              <w:left w:val="single" w:sz="4" w:space="0" w:color="auto"/>
              <w:bottom w:val="nil"/>
              <w:right w:val="single" w:sz="4" w:space="0" w:color="auto"/>
            </w:tcBorders>
            <w:shd w:val="clear" w:color="auto" w:fill="FFFFFF"/>
          </w:tcPr>
          <w:p w:rsidR="00B03939" w:rsidRDefault="00B03939" w:rsidP="00B03939">
            <w:pPr>
              <w:pStyle w:val="310"/>
              <w:shd w:val="clear" w:color="auto" w:fill="auto"/>
              <w:spacing w:line="240" w:lineRule="auto"/>
              <w:ind w:left="2800"/>
              <w:jc w:val="left"/>
            </w:pPr>
            <w:r>
              <w:rPr>
                <w:rStyle w:val="322"/>
                <w:b/>
                <w:bCs/>
              </w:rPr>
              <w:t>Тема мероприятия</w:t>
            </w:r>
          </w:p>
        </w:tc>
      </w:tr>
      <w:tr w:rsidR="00B03939" w:rsidTr="00B03939">
        <w:trPr>
          <w:trHeight w:val="293"/>
        </w:trPr>
        <w:tc>
          <w:tcPr>
            <w:tcW w:w="2270" w:type="dxa"/>
            <w:tcBorders>
              <w:top w:val="nil"/>
              <w:left w:val="single" w:sz="4" w:space="0" w:color="auto"/>
              <w:bottom w:val="single" w:sz="4" w:space="0" w:color="auto"/>
              <w:right w:val="single" w:sz="4" w:space="0" w:color="auto"/>
            </w:tcBorders>
            <w:shd w:val="clear" w:color="auto" w:fill="FFFFFF"/>
          </w:tcPr>
          <w:p w:rsidR="00B03939" w:rsidRDefault="00B03939" w:rsidP="00B03939">
            <w:pPr>
              <w:pStyle w:val="310"/>
              <w:shd w:val="clear" w:color="auto" w:fill="auto"/>
              <w:spacing w:line="240" w:lineRule="auto"/>
              <w:ind w:left="380"/>
              <w:jc w:val="left"/>
            </w:pPr>
            <w:r>
              <w:rPr>
                <w:rStyle w:val="322"/>
                <w:b/>
                <w:bCs/>
              </w:rPr>
              <w:t>проведения</w:t>
            </w:r>
          </w:p>
        </w:tc>
        <w:tc>
          <w:tcPr>
            <w:tcW w:w="7099" w:type="dxa"/>
            <w:tcBorders>
              <w:top w:val="nil"/>
              <w:left w:val="single" w:sz="4" w:space="0" w:color="auto"/>
              <w:bottom w:val="single" w:sz="4" w:space="0" w:color="auto"/>
              <w:right w:val="single" w:sz="4" w:space="0" w:color="auto"/>
            </w:tcBorders>
            <w:shd w:val="clear" w:color="auto" w:fill="FFFFFF"/>
          </w:tcPr>
          <w:p w:rsidR="00B03939" w:rsidRDefault="00B03939" w:rsidP="00B03939">
            <w:pPr>
              <w:rPr>
                <w:sz w:val="10"/>
                <w:szCs w:val="10"/>
              </w:rPr>
            </w:pPr>
          </w:p>
        </w:tc>
      </w:tr>
      <w:tr w:rsidR="00B03939" w:rsidTr="00B03939">
        <w:trPr>
          <w:trHeight w:val="960"/>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240" w:lineRule="auto"/>
              <w:ind w:left="680"/>
            </w:pPr>
            <w:r>
              <w:t>Сентябрь</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317" w:lineRule="exact"/>
              <w:ind w:left="160"/>
            </w:pPr>
            <w:r>
              <w:t>1 сентября - День знаний;</w:t>
            </w:r>
          </w:p>
          <w:p w:rsidR="00B03939" w:rsidRDefault="00B03939" w:rsidP="00B03939">
            <w:pPr>
              <w:pStyle w:val="a4"/>
              <w:shd w:val="clear" w:color="auto" w:fill="auto"/>
              <w:spacing w:after="0" w:line="317" w:lineRule="exact"/>
              <w:ind w:left="160"/>
            </w:pPr>
            <w:r>
              <w:t>Праздник посвящения в первоклассники;</w:t>
            </w:r>
          </w:p>
          <w:p w:rsidR="00B03939" w:rsidRDefault="00B03939" w:rsidP="00B03939">
            <w:pPr>
              <w:pStyle w:val="a4"/>
              <w:shd w:val="clear" w:color="auto" w:fill="auto"/>
              <w:spacing w:after="0" w:line="317" w:lineRule="exact"/>
              <w:ind w:left="160"/>
            </w:pPr>
            <w:r>
              <w:t>конкурс «Природа и фантазия».</w:t>
            </w:r>
          </w:p>
        </w:tc>
      </w:tr>
      <w:tr w:rsidR="00B03939" w:rsidTr="00B03939">
        <w:trPr>
          <w:trHeight w:val="965"/>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240" w:lineRule="auto"/>
              <w:ind w:left="680"/>
            </w:pPr>
            <w:r>
              <w:t>Октябрь</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03939" w:rsidRDefault="000E7D15" w:rsidP="000E7D15">
            <w:pPr>
              <w:pStyle w:val="a4"/>
              <w:shd w:val="clear" w:color="auto" w:fill="auto"/>
              <w:spacing w:after="0" w:line="317" w:lineRule="exact"/>
              <w:ind w:left="160"/>
            </w:pPr>
            <w:r>
              <w:t>Праздник осени</w:t>
            </w:r>
            <w:r w:rsidR="00B03939">
              <w:t>; Весёлые старты, концерт ко Дню учителя, конкурс «За безопасность дорожного движения»</w:t>
            </w:r>
          </w:p>
        </w:tc>
      </w:tr>
      <w:tr w:rsidR="00B03939" w:rsidTr="00B03939">
        <w:trPr>
          <w:trHeight w:val="643"/>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240" w:lineRule="auto"/>
              <w:ind w:left="680"/>
            </w:pPr>
            <w:r>
              <w:t>Ноябрь</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317" w:lineRule="exact"/>
              <w:ind w:left="160"/>
            </w:pPr>
            <w:r>
              <w:t>День народного единства; Классный час «Уроки материнства»</w:t>
            </w:r>
          </w:p>
        </w:tc>
      </w:tr>
      <w:tr w:rsidR="00B03939" w:rsidTr="00B03939">
        <w:trPr>
          <w:trHeight w:val="326"/>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240" w:lineRule="auto"/>
              <w:ind w:left="680"/>
            </w:pPr>
            <w:r>
              <w:t>Декабрь</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240" w:lineRule="auto"/>
              <w:ind w:left="160"/>
            </w:pPr>
            <w:r>
              <w:t>Новогодний праздник.</w:t>
            </w:r>
          </w:p>
        </w:tc>
      </w:tr>
      <w:tr w:rsidR="00B03939" w:rsidTr="00B03939">
        <w:trPr>
          <w:trHeight w:val="648"/>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240" w:lineRule="auto"/>
              <w:ind w:left="680"/>
            </w:pPr>
            <w:r>
              <w:t>Январь</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317" w:lineRule="exact"/>
              <w:ind w:left="160"/>
            </w:pPr>
            <w:r>
              <w:t>Спортивный праздник «Лыжные гонки», конкурс рисунков «Мы выбираем здоровье».</w:t>
            </w:r>
          </w:p>
        </w:tc>
      </w:tr>
      <w:tr w:rsidR="00B03939" w:rsidTr="00B03939">
        <w:trPr>
          <w:trHeight w:val="643"/>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240" w:lineRule="auto"/>
              <w:ind w:left="680"/>
            </w:pPr>
            <w:r>
              <w:t>Февраль</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03939" w:rsidRPr="00581080" w:rsidRDefault="00B03939" w:rsidP="00581080">
            <w:pPr>
              <w:pStyle w:val="a4"/>
              <w:shd w:val="clear" w:color="auto" w:fill="auto"/>
              <w:spacing w:after="120" w:line="240" w:lineRule="auto"/>
              <w:ind w:left="160"/>
            </w:pPr>
            <w:r>
              <w:t xml:space="preserve">День защитника </w:t>
            </w:r>
            <w:r w:rsidR="00581080">
              <w:t>Отечества</w:t>
            </w:r>
            <w:r>
              <w:t>.</w:t>
            </w:r>
            <w:r w:rsidR="000C74E4">
              <w:rPr>
                <w:sz w:val="22"/>
                <w:szCs w:val="22"/>
              </w:rPr>
              <w:t>Школьный этап</w:t>
            </w:r>
            <w:r w:rsidR="004710DC" w:rsidRPr="00581080">
              <w:rPr>
                <w:sz w:val="22"/>
                <w:szCs w:val="22"/>
              </w:rPr>
              <w:t xml:space="preserve"> соревнований «Нижегородская школа безопасности – Зарница»</w:t>
            </w:r>
          </w:p>
        </w:tc>
      </w:tr>
      <w:tr w:rsidR="00B03939" w:rsidTr="00B03939">
        <w:trPr>
          <w:trHeight w:val="643"/>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240" w:lineRule="auto"/>
              <w:ind w:left="680"/>
            </w:pPr>
            <w:r>
              <w:t>Март</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317" w:lineRule="exact"/>
              <w:ind w:left="160"/>
            </w:pPr>
            <w:r>
              <w:t>Праздник мам; День птиц.</w:t>
            </w:r>
          </w:p>
        </w:tc>
      </w:tr>
      <w:tr w:rsidR="00B03939" w:rsidTr="00B03939">
        <w:trPr>
          <w:trHeight w:val="643"/>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240" w:lineRule="auto"/>
              <w:ind w:left="680"/>
            </w:pPr>
            <w:r>
              <w:t>Апрель</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317" w:lineRule="exact"/>
              <w:ind w:left="160"/>
            </w:pPr>
            <w:r>
              <w:t>Акция «Чистота вокруг нас», Праздник книги.</w:t>
            </w:r>
          </w:p>
        </w:tc>
      </w:tr>
      <w:tr w:rsidR="00B03939" w:rsidTr="00B03939">
        <w:trPr>
          <w:trHeight w:val="341"/>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240" w:lineRule="auto"/>
              <w:ind w:left="680"/>
            </w:pPr>
            <w:r>
              <w:t>Май</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B03939" w:rsidRDefault="00B03939" w:rsidP="00B03939">
            <w:pPr>
              <w:pStyle w:val="a4"/>
              <w:shd w:val="clear" w:color="auto" w:fill="auto"/>
              <w:spacing w:after="0" w:line="240" w:lineRule="auto"/>
              <w:ind w:left="160"/>
            </w:pPr>
            <w:r>
              <w:t>День Победы, праздник «До свидания, школа. Здравствуй, лето».</w:t>
            </w:r>
          </w:p>
        </w:tc>
      </w:tr>
    </w:tbl>
    <w:p w:rsidR="009675BE" w:rsidRDefault="009675BE" w:rsidP="0002673A">
      <w:pPr>
        <w:pStyle w:val="a4"/>
        <w:shd w:val="clear" w:color="auto" w:fill="auto"/>
        <w:spacing w:after="0" w:line="312" w:lineRule="exact"/>
        <w:ind w:left="440" w:right="20"/>
        <w:jc w:val="both"/>
      </w:pPr>
    </w:p>
    <w:p w:rsidR="00B03939" w:rsidRPr="002C20BA" w:rsidRDefault="00B03939" w:rsidP="002C20BA">
      <w:pPr>
        <w:pStyle w:val="410"/>
        <w:shd w:val="clear" w:color="auto" w:fill="auto"/>
        <w:spacing w:before="0" w:after="0" w:line="240" w:lineRule="auto"/>
        <w:ind w:left="-567" w:right="-1" w:firstLine="567"/>
        <w:rPr>
          <w:sz w:val="24"/>
          <w:szCs w:val="24"/>
        </w:rPr>
      </w:pPr>
      <w:bookmarkStart w:id="111" w:name="bookmark115"/>
      <w:r w:rsidRPr="002C20BA">
        <w:rPr>
          <w:rStyle w:val="435"/>
          <w:b/>
          <w:bCs/>
          <w:sz w:val="24"/>
          <w:szCs w:val="24"/>
        </w:rPr>
        <w:t>Совместная деятельность образовательного учреждения, семьи и общественности по духовно-нравственному развитию и воспитанию обучающихся</w:t>
      </w:r>
      <w:bookmarkEnd w:id="111"/>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sz w:val="24"/>
          <w:szCs w:val="24"/>
        </w:rPr>
        <w:t>Духовно-нравственное развитие и воспитание обучающихся на ступени начального общего образования осуществляются образовательным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обучающихся. Важным условием успешной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B03939" w:rsidRPr="002C20BA" w:rsidRDefault="00B03939" w:rsidP="002C20BA">
      <w:pPr>
        <w:pStyle w:val="a4"/>
        <w:numPr>
          <w:ilvl w:val="0"/>
          <w:numId w:val="49"/>
        </w:numPr>
        <w:shd w:val="clear" w:color="auto" w:fill="auto"/>
        <w:tabs>
          <w:tab w:val="left" w:pos="284"/>
          <w:tab w:val="left" w:pos="1100"/>
        </w:tabs>
        <w:spacing w:after="0" w:line="240" w:lineRule="auto"/>
        <w:ind w:left="-567" w:right="-1" w:firstLine="567"/>
        <w:jc w:val="both"/>
        <w:rPr>
          <w:sz w:val="24"/>
          <w:szCs w:val="24"/>
        </w:rPr>
      </w:pPr>
      <w:r w:rsidRPr="002C20BA">
        <w:rPr>
          <w:sz w:val="24"/>
          <w:szCs w:val="24"/>
        </w:rPr>
        <w:t>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 нравственного развития и воспитания обучающихся на ступени начального образования;</w:t>
      </w:r>
    </w:p>
    <w:p w:rsidR="00B03939" w:rsidRPr="002C20BA" w:rsidRDefault="00B03939" w:rsidP="002C20BA">
      <w:pPr>
        <w:pStyle w:val="a4"/>
        <w:numPr>
          <w:ilvl w:val="0"/>
          <w:numId w:val="49"/>
        </w:numPr>
        <w:shd w:val="clear" w:color="auto" w:fill="auto"/>
        <w:tabs>
          <w:tab w:val="left" w:pos="284"/>
          <w:tab w:val="left" w:pos="1095"/>
        </w:tabs>
        <w:spacing w:after="0" w:line="240" w:lineRule="auto"/>
        <w:ind w:left="-567" w:right="-1" w:firstLine="567"/>
        <w:jc w:val="both"/>
        <w:rPr>
          <w:sz w:val="24"/>
          <w:szCs w:val="24"/>
        </w:rPr>
      </w:pPr>
      <w:r w:rsidRPr="002C20BA">
        <w:rPr>
          <w:sz w:val="24"/>
          <w:szCs w:val="24"/>
        </w:rPr>
        <w:lastRenderedPageBreak/>
        <w:t>реализация педагогической работы указанных организаций и объединений с обучающимися в рамках отдельных программ, согласованных с программой духовно- нравственного развития и воспитания обучающихся на ступени начального образования и одобренных педагогическим советом ОУ и Советом Учреждения ОУ;</w:t>
      </w:r>
    </w:p>
    <w:p w:rsidR="00B03939" w:rsidRPr="002C20BA" w:rsidRDefault="00B03939" w:rsidP="002C20BA">
      <w:pPr>
        <w:pStyle w:val="a4"/>
        <w:numPr>
          <w:ilvl w:val="0"/>
          <w:numId w:val="49"/>
        </w:numPr>
        <w:shd w:val="clear" w:color="auto" w:fill="auto"/>
        <w:tabs>
          <w:tab w:val="left" w:pos="284"/>
          <w:tab w:val="left" w:pos="1105"/>
        </w:tabs>
        <w:spacing w:after="0" w:line="240" w:lineRule="auto"/>
        <w:ind w:left="-567" w:right="-1" w:firstLine="567"/>
        <w:jc w:val="both"/>
        <w:rPr>
          <w:sz w:val="24"/>
          <w:szCs w:val="24"/>
        </w:rPr>
      </w:pPr>
      <w:r w:rsidRPr="002C20BA">
        <w:rPr>
          <w:sz w:val="24"/>
          <w:szCs w:val="24"/>
        </w:rPr>
        <w:t>проведение совместных мероприятий по направлениям духовно-нравственного развития и воспитания в ОУ.</w:t>
      </w:r>
    </w:p>
    <w:p w:rsidR="00B03939" w:rsidRPr="002C20BA" w:rsidRDefault="00B03939" w:rsidP="002C20BA">
      <w:pPr>
        <w:pStyle w:val="410"/>
        <w:shd w:val="clear" w:color="auto" w:fill="auto"/>
        <w:tabs>
          <w:tab w:val="left" w:pos="284"/>
        </w:tabs>
        <w:spacing w:before="0" w:after="0" w:line="240" w:lineRule="auto"/>
        <w:ind w:left="-567" w:right="-1" w:firstLine="567"/>
        <w:rPr>
          <w:sz w:val="24"/>
          <w:szCs w:val="24"/>
        </w:rPr>
      </w:pPr>
      <w:bookmarkStart w:id="112" w:name="bookmark116"/>
      <w:r w:rsidRPr="002C20BA">
        <w:rPr>
          <w:rStyle w:val="434"/>
          <w:b/>
          <w:bCs/>
          <w:sz w:val="24"/>
          <w:szCs w:val="24"/>
        </w:rPr>
        <w:t>Повышение педагогической культуры родителей (законных представителей)</w:t>
      </w:r>
      <w:bookmarkEnd w:id="112"/>
    </w:p>
    <w:p w:rsidR="00B03939" w:rsidRPr="002C20BA" w:rsidRDefault="00B03939" w:rsidP="002C20BA">
      <w:pPr>
        <w:pStyle w:val="410"/>
        <w:shd w:val="clear" w:color="auto" w:fill="auto"/>
        <w:tabs>
          <w:tab w:val="left" w:pos="284"/>
        </w:tabs>
        <w:spacing w:before="0" w:after="0" w:line="240" w:lineRule="auto"/>
        <w:ind w:left="-567" w:right="-1" w:firstLine="567"/>
        <w:rPr>
          <w:sz w:val="24"/>
          <w:szCs w:val="24"/>
        </w:rPr>
      </w:pPr>
      <w:bookmarkStart w:id="113" w:name="bookmark117"/>
      <w:r w:rsidRPr="002C20BA">
        <w:rPr>
          <w:rStyle w:val="434"/>
          <w:b/>
          <w:bCs/>
          <w:sz w:val="24"/>
          <w:szCs w:val="24"/>
        </w:rPr>
        <w:t>обучающихся</w:t>
      </w:r>
      <w:bookmarkEnd w:id="113"/>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sz w:val="24"/>
          <w:szCs w:val="24"/>
        </w:rPr>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sz w:val="24"/>
          <w:szCs w:val="24"/>
        </w:rPr>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sz w:val="24"/>
          <w:szCs w:val="24"/>
        </w:rPr>
        <w:t xml:space="preserve">Система работы </w:t>
      </w:r>
      <w:r w:rsidR="00581080" w:rsidRPr="002C20BA">
        <w:rPr>
          <w:color w:val="000000"/>
          <w:sz w:val="24"/>
          <w:szCs w:val="24"/>
          <w:shd w:val="clear" w:color="auto" w:fill="FFFFFF"/>
        </w:rPr>
        <w:t>Туркушской ОШ – филиала МБОУ Саконской СШ</w:t>
      </w:r>
      <w:r w:rsidRPr="002C20BA">
        <w:rPr>
          <w:sz w:val="24"/>
          <w:szCs w:val="24"/>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B03939" w:rsidRPr="002C20BA" w:rsidRDefault="00B03939" w:rsidP="002C20BA">
      <w:pPr>
        <w:pStyle w:val="a4"/>
        <w:numPr>
          <w:ilvl w:val="0"/>
          <w:numId w:val="49"/>
        </w:numPr>
        <w:shd w:val="clear" w:color="auto" w:fill="auto"/>
        <w:tabs>
          <w:tab w:val="left" w:pos="284"/>
          <w:tab w:val="left" w:pos="1018"/>
        </w:tabs>
        <w:spacing w:after="0" w:line="240" w:lineRule="auto"/>
        <w:ind w:left="-567" w:right="-1" w:firstLine="567"/>
        <w:jc w:val="both"/>
        <w:rPr>
          <w:sz w:val="24"/>
          <w:szCs w:val="24"/>
        </w:rPr>
      </w:pPr>
      <w:r w:rsidRPr="002C20BA">
        <w:rPr>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B03939" w:rsidRPr="002C20BA" w:rsidRDefault="00B03939" w:rsidP="002C20BA">
      <w:pPr>
        <w:pStyle w:val="a4"/>
        <w:numPr>
          <w:ilvl w:val="0"/>
          <w:numId w:val="49"/>
        </w:numPr>
        <w:shd w:val="clear" w:color="auto" w:fill="auto"/>
        <w:tabs>
          <w:tab w:val="left" w:pos="284"/>
          <w:tab w:val="left" w:pos="1014"/>
        </w:tabs>
        <w:spacing w:after="0" w:line="240" w:lineRule="auto"/>
        <w:ind w:left="-567" w:right="-1" w:firstLine="567"/>
        <w:jc w:val="both"/>
        <w:rPr>
          <w:sz w:val="24"/>
          <w:szCs w:val="24"/>
        </w:rPr>
      </w:pPr>
      <w:r w:rsidRPr="002C20BA">
        <w:rPr>
          <w:sz w:val="24"/>
          <w:szCs w:val="24"/>
        </w:rPr>
        <w:t>сочетание педагогического просвещения с педагогическим самообразованием родителей;</w:t>
      </w:r>
    </w:p>
    <w:p w:rsidR="00B03939" w:rsidRPr="002C20BA" w:rsidRDefault="00B03939" w:rsidP="002C20BA">
      <w:pPr>
        <w:pStyle w:val="a4"/>
        <w:numPr>
          <w:ilvl w:val="0"/>
          <w:numId w:val="49"/>
        </w:numPr>
        <w:shd w:val="clear" w:color="auto" w:fill="auto"/>
        <w:tabs>
          <w:tab w:val="left" w:pos="284"/>
          <w:tab w:val="left" w:pos="1019"/>
        </w:tabs>
        <w:spacing w:after="0" w:line="240" w:lineRule="auto"/>
        <w:ind w:left="-567" w:right="-1" w:firstLine="567"/>
        <w:jc w:val="both"/>
        <w:rPr>
          <w:sz w:val="24"/>
          <w:szCs w:val="24"/>
        </w:rPr>
      </w:pPr>
      <w:r w:rsidRPr="002C20BA">
        <w:rPr>
          <w:sz w:val="24"/>
          <w:szCs w:val="24"/>
        </w:rPr>
        <w:t>педагогическое внимание, уважение и требовательность к родителям;</w:t>
      </w:r>
    </w:p>
    <w:p w:rsidR="00B03939" w:rsidRPr="002C20BA" w:rsidRDefault="00B03939" w:rsidP="002C20BA">
      <w:pPr>
        <w:pStyle w:val="a4"/>
        <w:numPr>
          <w:ilvl w:val="0"/>
          <w:numId w:val="49"/>
        </w:numPr>
        <w:shd w:val="clear" w:color="auto" w:fill="auto"/>
        <w:tabs>
          <w:tab w:val="left" w:pos="284"/>
          <w:tab w:val="left" w:pos="1009"/>
        </w:tabs>
        <w:spacing w:after="0" w:line="240" w:lineRule="auto"/>
        <w:ind w:left="-567" w:right="-1" w:firstLine="567"/>
        <w:jc w:val="both"/>
        <w:rPr>
          <w:sz w:val="24"/>
          <w:szCs w:val="24"/>
        </w:rPr>
      </w:pPr>
      <w:r w:rsidRPr="002C20BA">
        <w:rPr>
          <w:sz w:val="24"/>
          <w:szCs w:val="24"/>
        </w:rPr>
        <w:t>поддержка и индивидуальное сопровождение становления и развития педагогической культуры каждого из родителей;</w:t>
      </w:r>
    </w:p>
    <w:p w:rsidR="00B03939" w:rsidRPr="002C20BA" w:rsidRDefault="00B03939" w:rsidP="002C20BA">
      <w:pPr>
        <w:pStyle w:val="a4"/>
        <w:numPr>
          <w:ilvl w:val="0"/>
          <w:numId w:val="49"/>
        </w:numPr>
        <w:shd w:val="clear" w:color="auto" w:fill="auto"/>
        <w:tabs>
          <w:tab w:val="left" w:pos="284"/>
          <w:tab w:val="left" w:pos="1019"/>
        </w:tabs>
        <w:spacing w:after="0" w:line="240" w:lineRule="auto"/>
        <w:ind w:left="-567" w:right="-1" w:firstLine="567"/>
        <w:jc w:val="both"/>
        <w:rPr>
          <w:sz w:val="24"/>
          <w:szCs w:val="24"/>
        </w:rPr>
      </w:pPr>
      <w:r w:rsidRPr="002C20BA">
        <w:rPr>
          <w:sz w:val="24"/>
          <w:szCs w:val="24"/>
        </w:rPr>
        <w:t>содействие родителям в решении индивидуальных проблем воспитания детей;</w:t>
      </w:r>
    </w:p>
    <w:p w:rsidR="00B03939" w:rsidRPr="002C20BA" w:rsidRDefault="00B03939" w:rsidP="002C20BA">
      <w:pPr>
        <w:pStyle w:val="a4"/>
        <w:numPr>
          <w:ilvl w:val="0"/>
          <w:numId w:val="49"/>
        </w:numPr>
        <w:shd w:val="clear" w:color="auto" w:fill="auto"/>
        <w:tabs>
          <w:tab w:val="left" w:pos="284"/>
          <w:tab w:val="left" w:pos="1019"/>
        </w:tabs>
        <w:spacing w:after="0" w:line="240" w:lineRule="auto"/>
        <w:ind w:left="-567" w:right="-1" w:firstLine="567"/>
        <w:jc w:val="both"/>
        <w:rPr>
          <w:sz w:val="24"/>
          <w:szCs w:val="24"/>
        </w:rPr>
      </w:pPr>
      <w:r w:rsidRPr="002C20BA">
        <w:rPr>
          <w:sz w:val="24"/>
          <w:szCs w:val="24"/>
        </w:rPr>
        <w:t>опора на положительный опыт семейного воспитания.</w:t>
      </w:r>
    </w:p>
    <w:p w:rsidR="00B03939" w:rsidRPr="002C20BA" w:rsidRDefault="00B03939" w:rsidP="002C20BA">
      <w:pPr>
        <w:pStyle w:val="410"/>
        <w:shd w:val="clear" w:color="auto" w:fill="auto"/>
        <w:tabs>
          <w:tab w:val="left" w:pos="284"/>
        </w:tabs>
        <w:spacing w:before="0" w:after="0" w:line="240" w:lineRule="auto"/>
        <w:ind w:left="-567" w:right="-1" w:firstLine="567"/>
        <w:rPr>
          <w:sz w:val="24"/>
          <w:szCs w:val="24"/>
        </w:rPr>
      </w:pPr>
      <w:bookmarkStart w:id="114" w:name="bookmark118"/>
      <w:r w:rsidRPr="002C20BA">
        <w:rPr>
          <w:rStyle w:val="434"/>
          <w:b/>
          <w:bCs/>
          <w:sz w:val="24"/>
          <w:szCs w:val="24"/>
        </w:rPr>
        <w:t>Планируемые результаты духовно-нравственного развития и воспитания обучающихся на ступени начального общего образования</w:t>
      </w:r>
      <w:bookmarkEnd w:id="114"/>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rStyle w:val="19"/>
          <w:sz w:val="24"/>
          <w:szCs w:val="24"/>
        </w:rPr>
        <w:t>Цель:</w:t>
      </w:r>
      <w:r w:rsidRPr="002C20BA">
        <w:rPr>
          <w:sz w:val="24"/>
          <w:szCs w:val="24"/>
        </w:rPr>
        <w:t xml:space="preserve"> оценка уровня сформированности духовно-нравственного развития и воспитания младших школьников.</w:t>
      </w:r>
    </w:p>
    <w:p w:rsidR="00B03939" w:rsidRPr="002C20BA" w:rsidRDefault="00B03939" w:rsidP="002C20BA">
      <w:pPr>
        <w:pStyle w:val="410"/>
        <w:shd w:val="clear" w:color="auto" w:fill="auto"/>
        <w:tabs>
          <w:tab w:val="left" w:pos="284"/>
        </w:tabs>
        <w:spacing w:before="0" w:after="0" w:line="240" w:lineRule="auto"/>
        <w:ind w:left="-567" w:right="-1" w:firstLine="567"/>
        <w:rPr>
          <w:sz w:val="24"/>
          <w:szCs w:val="24"/>
        </w:rPr>
      </w:pPr>
      <w:bookmarkStart w:id="115" w:name="bookmark119"/>
      <w:r w:rsidRPr="002C20BA">
        <w:rPr>
          <w:rStyle w:val="433"/>
          <w:b/>
          <w:bCs/>
          <w:sz w:val="24"/>
          <w:szCs w:val="24"/>
        </w:rPr>
        <w:t>Задачи:</w:t>
      </w:r>
      <w:bookmarkEnd w:id="115"/>
    </w:p>
    <w:p w:rsidR="00B03939" w:rsidRPr="002C20BA" w:rsidRDefault="00B03939" w:rsidP="002C20BA">
      <w:pPr>
        <w:pStyle w:val="a4"/>
        <w:numPr>
          <w:ilvl w:val="0"/>
          <w:numId w:val="49"/>
        </w:numPr>
        <w:shd w:val="clear" w:color="auto" w:fill="auto"/>
        <w:tabs>
          <w:tab w:val="left" w:pos="284"/>
          <w:tab w:val="left" w:pos="1374"/>
        </w:tabs>
        <w:spacing w:after="0" w:line="240" w:lineRule="auto"/>
        <w:ind w:left="-567" w:right="-1" w:firstLine="567"/>
        <w:jc w:val="both"/>
        <w:rPr>
          <w:sz w:val="24"/>
          <w:szCs w:val="24"/>
        </w:rPr>
      </w:pPr>
      <w:r w:rsidRPr="002C20BA">
        <w:rPr>
          <w:sz w:val="24"/>
          <w:szCs w:val="24"/>
        </w:rPr>
        <w:t>Выработать комплекс показателей, обеспечивающих целостное представлениеоб уровне сформированности духовно-нравственного развития школьников.</w:t>
      </w:r>
    </w:p>
    <w:p w:rsidR="00B03939" w:rsidRPr="002C20BA" w:rsidRDefault="00B03939" w:rsidP="002C20BA">
      <w:pPr>
        <w:pStyle w:val="a4"/>
        <w:numPr>
          <w:ilvl w:val="0"/>
          <w:numId w:val="49"/>
        </w:numPr>
        <w:shd w:val="clear" w:color="auto" w:fill="auto"/>
        <w:tabs>
          <w:tab w:val="left" w:pos="284"/>
          <w:tab w:val="left" w:pos="1383"/>
        </w:tabs>
        <w:spacing w:after="0" w:line="240" w:lineRule="auto"/>
        <w:ind w:left="-567" w:right="-1" w:firstLine="567"/>
        <w:jc w:val="both"/>
        <w:rPr>
          <w:sz w:val="24"/>
          <w:szCs w:val="24"/>
        </w:rPr>
      </w:pPr>
      <w:r w:rsidRPr="002C20BA">
        <w:rPr>
          <w:sz w:val="24"/>
          <w:szCs w:val="24"/>
        </w:rPr>
        <w:t>Систематизировать информацию об уровне сформированности духовно-нравственного развития школьников.</w:t>
      </w:r>
    </w:p>
    <w:p w:rsidR="00B03939" w:rsidRPr="002C20BA" w:rsidRDefault="00B03939" w:rsidP="002C20BA">
      <w:pPr>
        <w:pStyle w:val="a4"/>
        <w:numPr>
          <w:ilvl w:val="0"/>
          <w:numId w:val="49"/>
        </w:numPr>
        <w:shd w:val="clear" w:color="auto" w:fill="auto"/>
        <w:tabs>
          <w:tab w:val="left" w:pos="284"/>
          <w:tab w:val="left" w:pos="1383"/>
        </w:tabs>
        <w:spacing w:after="0" w:line="240" w:lineRule="auto"/>
        <w:ind w:left="-567" w:right="-1" w:firstLine="567"/>
        <w:jc w:val="both"/>
        <w:rPr>
          <w:sz w:val="24"/>
          <w:szCs w:val="24"/>
        </w:rPr>
      </w:pPr>
      <w:r w:rsidRPr="002C20BA">
        <w:rPr>
          <w:sz w:val="24"/>
          <w:szCs w:val="24"/>
        </w:rPr>
        <w:t>Обеспечить регулярные и наглядные представления информации об уровнесформированности духовно-нравственного развития школьников.</w:t>
      </w:r>
    </w:p>
    <w:p w:rsidR="00B03939" w:rsidRPr="002C20BA" w:rsidRDefault="00B03939" w:rsidP="002C20BA">
      <w:pPr>
        <w:pStyle w:val="a4"/>
        <w:numPr>
          <w:ilvl w:val="0"/>
          <w:numId w:val="49"/>
        </w:numPr>
        <w:shd w:val="clear" w:color="auto" w:fill="auto"/>
        <w:tabs>
          <w:tab w:val="left" w:pos="284"/>
          <w:tab w:val="left" w:pos="1374"/>
        </w:tabs>
        <w:spacing w:after="0" w:line="240" w:lineRule="auto"/>
        <w:ind w:left="-567" w:right="-1" w:firstLine="567"/>
        <w:jc w:val="both"/>
        <w:rPr>
          <w:sz w:val="24"/>
          <w:szCs w:val="24"/>
        </w:rPr>
      </w:pPr>
      <w:r w:rsidRPr="002C20BA">
        <w:rPr>
          <w:sz w:val="24"/>
          <w:szCs w:val="24"/>
        </w:rPr>
        <w:t>Информационное обеспечение анализа и прогнозирования качественных иколичественных показателей уровня сформированности духовно-нравственного развитияшкольников и выработки управленческих решений.</w:t>
      </w:r>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sz w:val="24"/>
          <w:szCs w:val="24"/>
        </w:rPr>
        <w:lastRenderedPageBreak/>
        <w:t>Мониторинг духовно нравственного развития и воспитания младших школьниковнаправлен на выявление уровня следующих показателей:</w:t>
      </w:r>
    </w:p>
    <w:p w:rsidR="00B03939" w:rsidRPr="002C20BA" w:rsidRDefault="00B03939" w:rsidP="002C20BA">
      <w:pPr>
        <w:pStyle w:val="a4"/>
        <w:numPr>
          <w:ilvl w:val="0"/>
          <w:numId w:val="50"/>
        </w:numPr>
        <w:shd w:val="clear" w:color="auto" w:fill="auto"/>
        <w:tabs>
          <w:tab w:val="left" w:pos="284"/>
          <w:tab w:val="left" w:pos="1076"/>
        </w:tabs>
        <w:spacing w:after="0" w:line="240" w:lineRule="auto"/>
        <w:ind w:left="-567" w:right="-1" w:firstLine="567"/>
        <w:jc w:val="both"/>
        <w:rPr>
          <w:sz w:val="24"/>
          <w:szCs w:val="24"/>
        </w:rPr>
      </w:pPr>
      <w:r w:rsidRPr="002C20BA">
        <w:rPr>
          <w:sz w:val="24"/>
          <w:szCs w:val="24"/>
        </w:rPr>
        <w:t>сформированность личностной культуры через диагностику личностной сферыучеников, с использованием методики (</w:t>
      </w:r>
      <w:r w:rsidR="000E60EC" w:rsidRPr="002C20BA">
        <w:rPr>
          <w:rFonts w:eastAsia="Times New Roman"/>
          <w:sz w:val="24"/>
          <w:szCs w:val="24"/>
        </w:rPr>
        <w:t>Диагностическая программа изучения уровней воспитанности младших школьников.Методика М.И. Шилова</w:t>
      </w:r>
      <w:r w:rsidR="00186034" w:rsidRPr="002C20BA">
        <w:rPr>
          <w:sz w:val="24"/>
          <w:szCs w:val="24"/>
        </w:rPr>
        <w:t>Д</w:t>
      </w:r>
      <w:r w:rsidRPr="002C20BA">
        <w:rPr>
          <w:sz w:val="24"/>
          <w:szCs w:val="24"/>
        </w:rPr>
        <w:t xml:space="preserve">иагностику </w:t>
      </w:r>
      <w:r w:rsidR="00186034" w:rsidRPr="002C20BA">
        <w:rPr>
          <w:sz w:val="24"/>
          <w:szCs w:val="24"/>
        </w:rPr>
        <w:t>проводят классные руководители</w:t>
      </w:r>
      <w:r w:rsidRPr="002C20BA">
        <w:rPr>
          <w:sz w:val="24"/>
          <w:szCs w:val="24"/>
        </w:rPr>
        <w:t>),</w:t>
      </w:r>
    </w:p>
    <w:p w:rsidR="00B03939" w:rsidRPr="002C20BA" w:rsidRDefault="00B03939" w:rsidP="002C20BA">
      <w:pPr>
        <w:pStyle w:val="a4"/>
        <w:numPr>
          <w:ilvl w:val="0"/>
          <w:numId w:val="50"/>
        </w:numPr>
        <w:shd w:val="clear" w:color="auto" w:fill="auto"/>
        <w:tabs>
          <w:tab w:val="left" w:pos="284"/>
          <w:tab w:val="left" w:pos="1172"/>
        </w:tabs>
        <w:spacing w:after="0" w:line="240" w:lineRule="auto"/>
        <w:ind w:left="-567" w:right="-1" w:firstLine="567"/>
        <w:jc w:val="both"/>
        <w:rPr>
          <w:sz w:val="24"/>
          <w:szCs w:val="24"/>
        </w:rPr>
      </w:pPr>
      <w:r w:rsidRPr="002C20BA">
        <w:rPr>
          <w:sz w:val="24"/>
          <w:szCs w:val="24"/>
        </w:rPr>
        <w:t>сформированность социальной культуры, через диагностику нравственныхпредставлений младших школьников (</w:t>
      </w:r>
      <w:r w:rsidR="00186034" w:rsidRPr="002C20BA">
        <w:rPr>
          <w:rFonts w:eastAsia="Times New Roman"/>
          <w:sz w:val="24"/>
          <w:szCs w:val="24"/>
        </w:rPr>
        <w:t>Методика для изучения социализированности личности учащегося М.И. Рожков</w:t>
      </w:r>
      <w:r w:rsidRPr="002C20BA">
        <w:rPr>
          <w:sz w:val="24"/>
          <w:szCs w:val="24"/>
        </w:rPr>
        <w:t>), диагностикупровод</w:t>
      </w:r>
      <w:r w:rsidR="00186034" w:rsidRPr="002C20BA">
        <w:rPr>
          <w:sz w:val="24"/>
          <w:szCs w:val="24"/>
        </w:rPr>
        <w:t>я</w:t>
      </w:r>
      <w:r w:rsidRPr="002C20BA">
        <w:rPr>
          <w:sz w:val="24"/>
          <w:szCs w:val="24"/>
        </w:rPr>
        <w:t xml:space="preserve">т </w:t>
      </w:r>
      <w:r w:rsidR="00186034" w:rsidRPr="002C20BA">
        <w:rPr>
          <w:sz w:val="24"/>
          <w:szCs w:val="24"/>
        </w:rPr>
        <w:t>классные руководители</w:t>
      </w:r>
      <w:r w:rsidRPr="002C20BA">
        <w:rPr>
          <w:sz w:val="24"/>
          <w:szCs w:val="24"/>
        </w:rPr>
        <w:t>,</w:t>
      </w:r>
    </w:p>
    <w:p w:rsidR="00B03939" w:rsidRPr="002C20BA" w:rsidRDefault="00B03939" w:rsidP="002C20BA">
      <w:pPr>
        <w:pStyle w:val="a4"/>
        <w:numPr>
          <w:ilvl w:val="0"/>
          <w:numId w:val="50"/>
        </w:numPr>
        <w:shd w:val="clear" w:color="auto" w:fill="auto"/>
        <w:tabs>
          <w:tab w:val="left" w:pos="284"/>
          <w:tab w:val="left" w:pos="1052"/>
        </w:tabs>
        <w:spacing w:after="0" w:line="240" w:lineRule="auto"/>
        <w:ind w:left="-567" w:right="-1" w:firstLine="567"/>
        <w:jc w:val="both"/>
        <w:rPr>
          <w:sz w:val="24"/>
          <w:szCs w:val="24"/>
        </w:rPr>
      </w:pPr>
      <w:r w:rsidRPr="002C20BA">
        <w:rPr>
          <w:sz w:val="24"/>
          <w:szCs w:val="24"/>
        </w:rPr>
        <w:t>сформированность семейной культуры через диагностику семейных ценностей и</w:t>
      </w:r>
      <w:r w:rsidR="00140710" w:rsidRPr="002C20BA">
        <w:rPr>
          <w:sz w:val="24"/>
          <w:szCs w:val="24"/>
        </w:rPr>
        <w:t>представлений учеников</w:t>
      </w:r>
      <w:r w:rsidR="00140710" w:rsidRPr="002C20BA">
        <w:rPr>
          <w:rFonts w:eastAsia="Times New Roman"/>
          <w:sz w:val="24"/>
          <w:szCs w:val="24"/>
        </w:rPr>
        <w:t xml:space="preserve"> Отчет классного руководителя «Индивидуальная работа с родителями»</w:t>
      </w:r>
      <w:r w:rsidRPr="002C20BA">
        <w:rPr>
          <w:sz w:val="24"/>
          <w:szCs w:val="24"/>
        </w:rPr>
        <w:t>).</w:t>
      </w:r>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rStyle w:val="18"/>
          <w:sz w:val="24"/>
          <w:szCs w:val="24"/>
        </w:rPr>
        <w:t>Субъекты</w:t>
      </w:r>
      <w:r w:rsidRPr="002C20BA">
        <w:rPr>
          <w:sz w:val="24"/>
          <w:szCs w:val="24"/>
        </w:rPr>
        <w:t xml:space="preserve"> мониторинга - младшие школьники.</w:t>
      </w:r>
    </w:p>
    <w:p w:rsidR="00B03939" w:rsidRPr="002C20BA" w:rsidRDefault="00B03939" w:rsidP="002C20BA">
      <w:pPr>
        <w:pStyle w:val="a4"/>
        <w:shd w:val="clear" w:color="auto" w:fill="auto"/>
        <w:tabs>
          <w:tab w:val="left" w:pos="284"/>
          <w:tab w:val="left" w:pos="2449"/>
        </w:tabs>
        <w:spacing w:after="0" w:line="240" w:lineRule="auto"/>
        <w:ind w:left="-567" w:right="-1" w:firstLine="567"/>
        <w:jc w:val="both"/>
        <w:rPr>
          <w:sz w:val="24"/>
          <w:szCs w:val="24"/>
        </w:rPr>
      </w:pPr>
      <w:r w:rsidRPr="002C20BA">
        <w:rPr>
          <w:rStyle w:val="18"/>
          <w:sz w:val="24"/>
          <w:szCs w:val="24"/>
        </w:rPr>
        <w:t>Объект</w:t>
      </w:r>
      <w:r w:rsidR="00140710" w:rsidRPr="002C20BA">
        <w:rPr>
          <w:sz w:val="24"/>
          <w:szCs w:val="24"/>
        </w:rPr>
        <w:t xml:space="preserve"> –</w:t>
      </w:r>
      <w:r w:rsidRPr="002C20BA">
        <w:rPr>
          <w:sz w:val="24"/>
          <w:szCs w:val="24"/>
        </w:rPr>
        <w:t xml:space="preserve"> уровень сформированности духовно-нравственного развития</w:t>
      </w:r>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sz w:val="24"/>
          <w:szCs w:val="24"/>
        </w:rPr>
        <w:t>школьников.</w:t>
      </w:r>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rStyle w:val="18"/>
          <w:sz w:val="24"/>
          <w:szCs w:val="24"/>
        </w:rPr>
        <w:t>Предметом</w:t>
      </w:r>
      <w:r w:rsidRPr="002C20BA">
        <w:rPr>
          <w:sz w:val="24"/>
          <w:szCs w:val="24"/>
        </w:rPr>
        <w:t xml:space="preserve"> выступает процесс педагогическо</w:t>
      </w:r>
      <w:r w:rsidR="00140710" w:rsidRPr="002C20BA">
        <w:rPr>
          <w:sz w:val="24"/>
          <w:szCs w:val="24"/>
        </w:rPr>
        <w:t>е</w:t>
      </w:r>
      <w:r w:rsidRPr="002C20BA">
        <w:rPr>
          <w:sz w:val="24"/>
          <w:szCs w:val="24"/>
        </w:rPr>
        <w:t xml:space="preserve"> сопровождени</w:t>
      </w:r>
      <w:r w:rsidR="00140710" w:rsidRPr="002C20BA">
        <w:rPr>
          <w:sz w:val="24"/>
          <w:szCs w:val="24"/>
        </w:rPr>
        <w:t>е</w:t>
      </w:r>
      <w:r w:rsidRPr="002C20BA">
        <w:rPr>
          <w:sz w:val="24"/>
          <w:szCs w:val="24"/>
        </w:rPr>
        <w:t>духовно-нравственного развития школьников.</w:t>
      </w:r>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sz w:val="24"/>
          <w:szCs w:val="24"/>
        </w:rPr>
        <w:t>Инструментарий мониторинга:</w:t>
      </w:r>
    </w:p>
    <w:p w:rsidR="00B03939" w:rsidRPr="002C20BA" w:rsidRDefault="00B03939" w:rsidP="002C20BA">
      <w:pPr>
        <w:pStyle w:val="421"/>
        <w:numPr>
          <w:ilvl w:val="0"/>
          <w:numId w:val="49"/>
        </w:numPr>
        <w:shd w:val="clear" w:color="auto" w:fill="auto"/>
        <w:tabs>
          <w:tab w:val="left" w:pos="284"/>
          <w:tab w:val="left" w:pos="1364"/>
        </w:tabs>
        <w:spacing w:before="0" w:line="240" w:lineRule="auto"/>
        <w:ind w:left="-567" w:right="-1" w:firstLine="567"/>
        <w:rPr>
          <w:sz w:val="24"/>
          <w:szCs w:val="24"/>
        </w:rPr>
      </w:pPr>
      <w:bookmarkStart w:id="116" w:name="bookmark120"/>
      <w:r w:rsidRPr="002C20BA">
        <w:rPr>
          <w:sz w:val="24"/>
          <w:szCs w:val="24"/>
        </w:rPr>
        <w:t>анкеты;</w:t>
      </w:r>
      <w:bookmarkEnd w:id="116"/>
    </w:p>
    <w:p w:rsidR="00B03939" w:rsidRPr="002C20BA" w:rsidRDefault="00B03939" w:rsidP="002C20BA">
      <w:pPr>
        <w:pStyle w:val="60"/>
        <w:numPr>
          <w:ilvl w:val="0"/>
          <w:numId w:val="49"/>
        </w:numPr>
        <w:shd w:val="clear" w:color="auto" w:fill="auto"/>
        <w:tabs>
          <w:tab w:val="left" w:pos="284"/>
          <w:tab w:val="left" w:pos="1369"/>
        </w:tabs>
        <w:spacing w:before="0" w:after="0" w:line="240" w:lineRule="auto"/>
        <w:ind w:left="-567" w:right="-1" w:firstLine="567"/>
        <w:jc w:val="both"/>
        <w:rPr>
          <w:sz w:val="24"/>
          <w:szCs w:val="24"/>
        </w:rPr>
      </w:pPr>
      <w:r w:rsidRPr="002C20BA">
        <w:rPr>
          <w:sz w:val="24"/>
          <w:szCs w:val="24"/>
        </w:rPr>
        <w:t>опросные листы;</w:t>
      </w:r>
    </w:p>
    <w:p w:rsidR="00B03939" w:rsidRPr="002C20BA" w:rsidRDefault="00B03939" w:rsidP="002C20BA">
      <w:pPr>
        <w:pStyle w:val="421"/>
        <w:numPr>
          <w:ilvl w:val="0"/>
          <w:numId w:val="49"/>
        </w:numPr>
        <w:shd w:val="clear" w:color="auto" w:fill="auto"/>
        <w:tabs>
          <w:tab w:val="left" w:pos="284"/>
          <w:tab w:val="left" w:pos="1364"/>
        </w:tabs>
        <w:spacing w:before="0" w:line="240" w:lineRule="auto"/>
        <w:ind w:left="-567" w:right="-1" w:firstLine="567"/>
        <w:rPr>
          <w:sz w:val="24"/>
          <w:szCs w:val="24"/>
        </w:rPr>
      </w:pPr>
      <w:bookmarkStart w:id="117" w:name="bookmark121"/>
      <w:r w:rsidRPr="002C20BA">
        <w:rPr>
          <w:sz w:val="24"/>
          <w:szCs w:val="24"/>
        </w:rPr>
        <w:t>тесты.</w:t>
      </w:r>
      <w:bookmarkEnd w:id="117"/>
    </w:p>
    <w:p w:rsidR="00B03939" w:rsidRPr="002C20BA" w:rsidRDefault="00B03939" w:rsidP="002C20BA">
      <w:pPr>
        <w:pStyle w:val="a4"/>
        <w:shd w:val="clear" w:color="auto" w:fill="auto"/>
        <w:tabs>
          <w:tab w:val="left" w:pos="284"/>
        </w:tabs>
        <w:spacing w:after="0" w:line="240" w:lineRule="auto"/>
        <w:ind w:left="-567" w:right="-1" w:firstLine="567"/>
        <w:jc w:val="both"/>
        <w:rPr>
          <w:sz w:val="24"/>
          <w:szCs w:val="24"/>
        </w:rPr>
      </w:pPr>
      <w:r w:rsidRPr="002C20BA">
        <w:rPr>
          <w:sz w:val="24"/>
          <w:szCs w:val="24"/>
        </w:rPr>
        <w:t>Процедура мониторинга</w:t>
      </w:r>
    </w:p>
    <w:p w:rsidR="00B03939" w:rsidRPr="002C20BA" w:rsidRDefault="00B03939" w:rsidP="002C20BA">
      <w:pPr>
        <w:pStyle w:val="a4"/>
        <w:numPr>
          <w:ilvl w:val="0"/>
          <w:numId w:val="49"/>
        </w:numPr>
        <w:shd w:val="clear" w:color="auto" w:fill="auto"/>
        <w:tabs>
          <w:tab w:val="left" w:pos="284"/>
          <w:tab w:val="left" w:pos="1374"/>
        </w:tabs>
        <w:spacing w:after="0" w:line="240" w:lineRule="auto"/>
        <w:ind w:left="-567" w:right="-1" w:firstLine="567"/>
        <w:jc w:val="both"/>
        <w:rPr>
          <w:sz w:val="24"/>
          <w:szCs w:val="24"/>
        </w:rPr>
      </w:pPr>
      <w:r w:rsidRPr="002C20BA">
        <w:rPr>
          <w:sz w:val="24"/>
          <w:szCs w:val="24"/>
        </w:rPr>
        <w:t>Мониторинг проводится классным руководителем</w:t>
      </w:r>
      <w:r w:rsidR="00140710" w:rsidRPr="002C20BA">
        <w:rPr>
          <w:sz w:val="24"/>
          <w:szCs w:val="24"/>
        </w:rPr>
        <w:t>по плану внутришкольного контроля</w:t>
      </w:r>
      <w:r w:rsidRPr="002C20BA">
        <w:rPr>
          <w:sz w:val="24"/>
          <w:szCs w:val="24"/>
        </w:rPr>
        <w:t>.</w:t>
      </w:r>
    </w:p>
    <w:p w:rsidR="00B03939" w:rsidRPr="002C20BA" w:rsidRDefault="00140710" w:rsidP="002C20BA">
      <w:pPr>
        <w:pStyle w:val="a4"/>
        <w:numPr>
          <w:ilvl w:val="0"/>
          <w:numId w:val="49"/>
        </w:numPr>
        <w:shd w:val="clear" w:color="auto" w:fill="auto"/>
        <w:tabs>
          <w:tab w:val="left" w:pos="284"/>
          <w:tab w:val="left" w:pos="1374"/>
        </w:tabs>
        <w:spacing w:after="0" w:line="240" w:lineRule="auto"/>
        <w:ind w:left="-567" w:right="-1" w:firstLine="567"/>
        <w:jc w:val="both"/>
        <w:rPr>
          <w:sz w:val="24"/>
          <w:szCs w:val="24"/>
        </w:rPr>
      </w:pPr>
      <w:r w:rsidRPr="002C20BA">
        <w:rPr>
          <w:sz w:val="24"/>
          <w:szCs w:val="24"/>
        </w:rPr>
        <w:t>Классный руководитель</w:t>
      </w:r>
      <w:r w:rsidR="00B03939" w:rsidRPr="002C20BA">
        <w:rPr>
          <w:sz w:val="24"/>
          <w:szCs w:val="24"/>
        </w:rPr>
        <w:t xml:space="preserve"> проводит диагностику всех трех сфер по трем,представленным </w:t>
      </w:r>
      <w:r w:rsidRPr="002C20BA">
        <w:rPr>
          <w:sz w:val="24"/>
          <w:szCs w:val="24"/>
        </w:rPr>
        <w:t>выше</w:t>
      </w:r>
      <w:r w:rsidR="00B03939" w:rsidRPr="002C20BA">
        <w:rPr>
          <w:sz w:val="24"/>
          <w:szCs w:val="24"/>
        </w:rPr>
        <w:t xml:space="preserve"> методикам.</w:t>
      </w:r>
    </w:p>
    <w:p w:rsidR="00B03939" w:rsidRPr="002C20BA" w:rsidRDefault="00B03939" w:rsidP="002C20BA">
      <w:pPr>
        <w:pStyle w:val="a4"/>
        <w:numPr>
          <w:ilvl w:val="0"/>
          <w:numId w:val="49"/>
        </w:numPr>
        <w:shd w:val="clear" w:color="auto" w:fill="auto"/>
        <w:tabs>
          <w:tab w:val="left" w:pos="284"/>
          <w:tab w:val="left" w:pos="1374"/>
        </w:tabs>
        <w:spacing w:after="0" w:line="240" w:lineRule="auto"/>
        <w:ind w:left="-567" w:right="-1" w:firstLine="567"/>
        <w:jc w:val="both"/>
        <w:rPr>
          <w:sz w:val="24"/>
          <w:szCs w:val="24"/>
        </w:rPr>
      </w:pPr>
      <w:r w:rsidRPr="002C20BA">
        <w:rPr>
          <w:sz w:val="24"/>
          <w:szCs w:val="24"/>
        </w:rPr>
        <w:t>Классный руководитель выполняет диагностику нравственного уровня развитияи воспитания младших школьников (</w:t>
      </w:r>
      <w:r w:rsidR="00140710" w:rsidRPr="002C20BA">
        <w:rPr>
          <w:sz w:val="24"/>
          <w:szCs w:val="24"/>
        </w:rPr>
        <w:t>по плану классного руководителя</w:t>
      </w:r>
      <w:r w:rsidRPr="002C20BA">
        <w:rPr>
          <w:sz w:val="24"/>
          <w:szCs w:val="24"/>
        </w:rPr>
        <w:t>).</w:t>
      </w:r>
    </w:p>
    <w:p w:rsidR="004C4A11" w:rsidRDefault="00B03939" w:rsidP="002C20BA">
      <w:pPr>
        <w:pStyle w:val="37"/>
        <w:shd w:val="clear" w:color="auto" w:fill="auto"/>
        <w:tabs>
          <w:tab w:val="left" w:pos="284"/>
        </w:tabs>
        <w:spacing w:after="0" w:line="240" w:lineRule="auto"/>
        <w:ind w:left="-567" w:right="-1" w:firstLine="567"/>
        <w:jc w:val="both"/>
        <w:rPr>
          <w:sz w:val="24"/>
          <w:szCs w:val="24"/>
        </w:rPr>
      </w:pPr>
      <w:r w:rsidRPr="002C20BA">
        <w:rPr>
          <w:sz w:val="24"/>
          <w:szCs w:val="24"/>
        </w:rPr>
        <w:t>Основные направления, ценностные установки и планируемые результаты воспитательной деятельности</w:t>
      </w:r>
    </w:p>
    <w:p w:rsidR="004C4A11" w:rsidRPr="004C4A11" w:rsidRDefault="004C4A11" w:rsidP="004C4A11">
      <w:pPr>
        <w:pStyle w:val="37"/>
        <w:shd w:val="clear" w:color="auto" w:fill="auto"/>
        <w:tabs>
          <w:tab w:val="left" w:pos="284"/>
        </w:tabs>
        <w:spacing w:after="0" w:line="240" w:lineRule="auto"/>
        <w:ind w:left="-567" w:firstLine="567"/>
        <w:rPr>
          <w:sz w:val="24"/>
          <w:szCs w:val="24"/>
        </w:rPr>
      </w:pPr>
    </w:p>
    <w:tbl>
      <w:tblPr>
        <w:tblW w:w="9475" w:type="dxa"/>
        <w:tblInd w:w="5" w:type="dxa"/>
        <w:tblLayout w:type="fixed"/>
        <w:tblCellMar>
          <w:left w:w="0" w:type="dxa"/>
          <w:right w:w="0" w:type="dxa"/>
        </w:tblCellMar>
        <w:tblLook w:val="0000"/>
      </w:tblPr>
      <w:tblGrid>
        <w:gridCol w:w="1560"/>
        <w:gridCol w:w="2551"/>
        <w:gridCol w:w="5364"/>
      </w:tblGrid>
      <w:tr w:rsidR="00D87F23" w:rsidTr="004C4A11">
        <w:trPr>
          <w:trHeight w:val="667"/>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D87F23" w:rsidRDefault="00D87F23" w:rsidP="00B03939">
            <w:pPr>
              <w:pStyle w:val="310"/>
              <w:shd w:val="clear" w:color="auto" w:fill="auto"/>
              <w:spacing w:line="240" w:lineRule="auto"/>
              <w:ind w:left="500"/>
              <w:jc w:val="left"/>
            </w:pPr>
            <w:r>
              <w:rPr>
                <w:rStyle w:val="3210"/>
                <w:b/>
                <w:bCs/>
              </w:rPr>
              <w:t>Направление</w:t>
            </w:r>
          </w:p>
          <w:p w:rsidR="00D87F23" w:rsidRDefault="00D87F23" w:rsidP="009D7F3B">
            <w:pPr>
              <w:pStyle w:val="310"/>
              <w:spacing w:line="240" w:lineRule="auto"/>
              <w:ind w:left="360"/>
              <w:jc w:val="left"/>
            </w:pPr>
            <w:r w:rsidRPr="009D7F3B">
              <w:rPr>
                <w:rStyle w:val="3210"/>
                <w:bCs/>
                <w:sz w:val="24"/>
                <w:szCs w:val="24"/>
              </w:rPr>
              <w:t>воспитания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D87F23" w:rsidRDefault="00D87F23" w:rsidP="00B03939">
            <w:pPr>
              <w:pStyle w:val="310"/>
              <w:shd w:val="clear" w:color="auto" w:fill="auto"/>
              <w:spacing w:line="240" w:lineRule="auto"/>
              <w:ind w:left="420"/>
              <w:jc w:val="left"/>
            </w:pPr>
            <w:r>
              <w:rPr>
                <w:rStyle w:val="3210"/>
                <w:b/>
                <w:bCs/>
              </w:rPr>
              <w:t>Ценностные установки</w:t>
            </w:r>
          </w:p>
        </w:tc>
        <w:tc>
          <w:tcPr>
            <w:tcW w:w="5364" w:type="dxa"/>
            <w:tcBorders>
              <w:top w:val="single" w:sz="4" w:space="0" w:color="auto"/>
              <w:left w:val="single" w:sz="4" w:space="0" w:color="auto"/>
              <w:bottom w:val="single" w:sz="4" w:space="0" w:color="auto"/>
              <w:right w:val="single" w:sz="4" w:space="0" w:color="auto"/>
            </w:tcBorders>
            <w:shd w:val="clear" w:color="auto" w:fill="FFFFFF"/>
          </w:tcPr>
          <w:p w:rsidR="00D87F23" w:rsidRDefault="00D87F23" w:rsidP="00B03939">
            <w:pPr>
              <w:pStyle w:val="310"/>
              <w:shd w:val="clear" w:color="auto" w:fill="auto"/>
              <w:spacing w:line="240" w:lineRule="auto"/>
              <w:ind w:left="660"/>
              <w:jc w:val="left"/>
            </w:pPr>
            <w:r>
              <w:rPr>
                <w:rStyle w:val="3210"/>
                <w:b/>
                <w:bCs/>
              </w:rPr>
              <w:t>Планируемые результаты</w:t>
            </w:r>
          </w:p>
          <w:p w:rsidR="00D87F23" w:rsidRDefault="00D87F23" w:rsidP="009D7F3B">
            <w:pPr>
              <w:pStyle w:val="310"/>
              <w:spacing w:line="240" w:lineRule="auto"/>
              <w:ind w:left="220"/>
              <w:jc w:val="left"/>
            </w:pPr>
            <w:r w:rsidRPr="009D7F3B">
              <w:rPr>
                <w:rStyle w:val="3210"/>
                <w:bCs/>
                <w:sz w:val="24"/>
                <w:szCs w:val="24"/>
              </w:rPr>
              <w:t>воспитательной деятельности</w:t>
            </w:r>
          </w:p>
        </w:tc>
      </w:tr>
      <w:tr w:rsidR="00F11A28" w:rsidTr="00C62B50">
        <w:trPr>
          <w:trHeight w:val="5460"/>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F11A28" w:rsidRPr="00284E43" w:rsidRDefault="00F11A28" w:rsidP="00284E43">
            <w:pPr>
              <w:pStyle w:val="310"/>
              <w:spacing w:line="276" w:lineRule="auto"/>
              <w:ind w:left="142"/>
              <w:jc w:val="left"/>
              <w:rPr>
                <w:b w:val="0"/>
                <w:spacing w:val="3"/>
                <w:sz w:val="24"/>
                <w:szCs w:val="24"/>
              </w:rPr>
            </w:pPr>
            <w:r w:rsidRPr="00284E43">
              <w:rPr>
                <w:b w:val="0"/>
                <w:spacing w:val="3"/>
                <w:sz w:val="24"/>
                <w:szCs w:val="24"/>
              </w:rPr>
              <w:lastRenderedPageBreak/>
              <w:t>Воспитание</w:t>
            </w:r>
          </w:p>
          <w:p w:rsidR="00F11A28" w:rsidRPr="00284E43" w:rsidRDefault="00F11A28" w:rsidP="00284E43">
            <w:pPr>
              <w:pStyle w:val="310"/>
              <w:spacing w:line="276" w:lineRule="auto"/>
              <w:ind w:left="142"/>
              <w:jc w:val="left"/>
              <w:rPr>
                <w:b w:val="0"/>
                <w:spacing w:val="3"/>
                <w:sz w:val="24"/>
                <w:szCs w:val="24"/>
              </w:rPr>
            </w:pPr>
            <w:r w:rsidRPr="00284E43">
              <w:rPr>
                <w:b w:val="0"/>
                <w:spacing w:val="3"/>
                <w:sz w:val="24"/>
                <w:szCs w:val="24"/>
              </w:rPr>
              <w:t>гражданственности, патриотизма,</w:t>
            </w:r>
          </w:p>
          <w:p w:rsidR="00F11A28" w:rsidRPr="00284E43" w:rsidRDefault="00F11A28" w:rsidP="00284E43">
            <w:pPr>
              <w:pStyle w:val="310"/>
              <w:spacing w:line="276" w:lineRule="auto"/>
              <w:ind w:left="142"/>
              <w:jc w:val="left"/>
              <w:rPr>
                <w:b w:val="0"/>
                <w:spacing w:val="3"/>
                <w:sz w:val="24"/>
                <w:szCs w:val="24"/>
              </w:rPr>
            </w:pPr>
            <w:r w:rsidRPr="00284E43">
              <w:rPr>
                <w:b w:val="0"/>
                <w:spacing w:val="3"/>
                <w:sz w:val="24"/>
                <w:szCs w:val="24"/>
              </w:rPr>
              <w:t>уважения к правам,</w:t>
            </w:r>
          </w:p>
          <w:p w:rsidR="00F11A28" w:rsidRPr="00284E43" w:rsidRDefault="00F11A28" w:rsidP="00284E43">
            <w:pPr>
              <w:pStyle w:val="310"/>
              <w:spacing w:line="276" w:lineRule="auto"/>
              <w:ind w:left="142"/>
              <w:jc w:val="left"/>
              <w:rPr>
                <w:b w:val="0"/>
                <w:spacing w:val="3"/>
                <w:sz w:val="24"/>
                <w:szCs w:val="24"/>
              </w:rPr>
            </w:pPr>
            <w:r w:rsidRPr="00284E43">
              <w:rPr>
                <w:b w:val="0"/>
                <w:spacing w:val="3"/>
                <w:sz w:val="24"/>
                <w:szCs w:val="24"/>
              </w:rPr>
              <w:t>свободам и</w:t>
            </w:r>
          </w:p>
          <w:p w:rsidR="00F11A28" w:rsidRPr="00284E43" w:rsidRDefault="00F11A28" w:rsidP="00284E43">
            <w:pPr>
              <w:pStyle w:val="310"/>
              <w:spacing w:line="276" w:lineRule="auto"/>
              <w:ind w:left="142"/>
              <w:jc w:val="left"/>
              <w:rPr>
                <w:b w:val="0"/>
                <w:spacing w:val="3"/>
                <w:sz w:val="24"/>
                <w:szCs w:val="24"/>
              </w:rPr>
            </w:pPr>
            <w:r w:rsidRPr="00284E43">
              <w:rPr>
                <w:b w:val="0"/>
                <w:spacing w:val="3"/>
                <w:sz w:val="24"/>
                <w:szCs w:val="24"/>
              </w:rPr>
              <w:t>обязанностям</w:t>
            </w:r>
          </w:p>
          <w:p w:rsidR="004C4A11" w:rsidRDefault="00F11A28" w:rsidP="00284E43">
            <w:pPr>
              <w:pStyle w:val="310"/>
              <w:spacing w:line="276" w:lineRule="auto"/>
              <w:ind w:left="142"/>
              <w:jc w:val="left"/>
              <w:rPr>
                <w:b w:val="0"/>
                <w:spacing w:val="3"/>
                <w:sz w:val="24"/>
                <w:szCs w:val="24"/>
              </w:rPr>
            </w:pPr>
            <w:r w:rsidRPr="00284E43">
              <w:rPr>
                <w:b w:val="0"/>
                <w:spacing w:val="3"/>
                <w:sz w:val="24"/>
                <w:szCs w:val="24"/>
              </w:rPr>
              <w:t>человека</w:t>
            </w:r>
          </w:p>
          <w:p w:rsidR="00C62B50" w:rsidRDefault="00C62B50" w:rsidP="00284E43">
            <w:pPr>
              <w:pStyle w:val="310"/>
              <w:spacing w:line="276" w:lineRule="auto"/>
              <w:ind w:left="142"/>
              <w:jc w:val="left"/>
              <w:rPr>
                <w:b w:val="0"/>
                <w:spacing w:val="3"/>
                <w:sz w:val="24"/>
                <w:szCs w:val="24"/>
              </w:rPr>
            </w:pPr>
          </w:p>
          <w:p w:rsidR="00C62B50" w:rsidRDefault="00C62B50" w:rsidP="00284E43">
            <w:pPr>
              <w:pStyle w:val="310"/>
              <w:spacing w:line="276" w:lineRule="auto"/>
              <w:ind w:left="142"/>
              <w:jc w:val="left"/>
              <w:rPr>
                <w:b w:val="0"/>
                <w:spacing w:val="3"/>
                <w:sz w:val="24"/>
                <w:szCs w:val="24"/>
              </w:rPr>
            </w:pPr>
          </w:p>
          <w:p w:rsidR="00C62B50" w:rsidRDefault="00C62B50" w:rsidP="00284E43">
            <w:pPr>
              <w:pStyle w:val="310"/>
              <w:spacing w:line="276" w:lineRule="auto"/>
              <w:ind w:left="142"/>
              <w:jc w:val="left"/>
              <w:rPr>
                <w:b w:val="0"/>
                <w:spacing w:val="3"/>
                <w:sz w:val="24"/>
                <w:szCs w:val="24"/>
              </w:rPr>
            </w:pPr>
          </w:p>
          <w:p w:rsidR="00C62B50" w:rsidRDefault="00C62B50" w:rsidP="00284E43">
            <w:pPr>
              <w:pStyle w:val="310"/>
              <w:spacing w:line="276" w:lineRule="auto"/>
              <w:ind w:left="142"/>
              <w:jc w:val="left"/>
              <w:rPr>
                <w:b w:val="0"/>
                <w:spacing w:val="3"/>
                <w:sz w:val="24"/>
                <w:szCs w:val="24"/>
              </w:rPr>
            </w:pPr>
          </w:p>
          <w:p w:rsidR="00C62B50" w:rsidRDefault="00C62B50" w:rsidP="00284E43">
            <w:pPr>
              <w:pStyle w:val="310"/>
              <w:spacing w:line="276" w:lineRule="auto"/>
              <w:ind w:left="142"/>
              <w:jc w:val="left"/>
              <w:rPr>
                <w:b w:val="0"/>
                <w:spacing w:val="3"/>
                <w:sz w:val="24"/>
                <w:szCs w:val="24"/>
              </w:rPr>
            </w:pPr>
          </w:p>
          <w:p w:rsidR="00C62B50" w:rsidRDefault="00C62B50" w:rsidP="00284E43">
            <w:pPr>
              <w:pStyle w:val="310"/>
              <w:spacing w:line="276" w:lineRule="auto"/>
              <w:ind w:left="142"/>
              <w:jc w:val="left"/>
              <w:rPr>
                <w:b w:val="0"/>
                <w:spacing w:val="3"/>
                <w:sz w:val="24"/>
                <w:szCs w:val="24"/>
              </w:rPr>
            </w:pPr>
          </w:p>
          <w:p w:rsidR="00F11A28" w:rsidRPr="009D7F3B" w:rsidRDefault="00F11A28" w:rsidP="004C4A11">
            <w:pPr>
              <w:pStyle w:val="310"/>
              <w:jc w:val="left"/>
              <w:rPr>
                <w:b w:val="0"/>
                <w:spacing w:val="3"/>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11A28" w:rsidRPr="009D7F3B" w:rsidRDefault="00F11A28" w:rsidP="00284E43">
            <w:pPr>
              <w:spacing w:after="0"/>
              <w:rPr>
                <w:rFonts w:ascii="Times New Roman" w:hAnsi="Times New Roman" w:cs="Times New Roman"/>
                <w:sz w:val="24"/>
                <w:szCs w:val="24"/>
              </w:rPr>
            </w:pPr>
            <w:r w:rsidRPr="009D7F3B">
              <w:rPr>
                <w:rFonts w:ascii="Times New Roman" w:hAnsi="Times New Roman" w:cs="Times New Roman"/>
                <w:sz w:val="24"/>
                <w:szCs w:val="24"/>
              </w:rPr>
              <w:t>Любовь к России,</w:t>
            </w:r>
          </w:p>
          <w:p w:rsidR="00F11A28" w:rsidRPr="009D7F3B" w:rsidRDefault="00F11A28" w:rsidP="00284E43">
            <w:pPr>
              <w:spacing w:after="0"/>
              <w:rPr>
                <w:rFonts w:ascii="Times New Roman" w:hAnsi="Times New Roman" w:cs="Times New Roman"/>
                <w:sz w:val="24"/>
                <w:szCs w:val="24"/>
              </w:rPr>
            </w:pPr>
            <w:r w:rsidRPr="009D7F3B">
              <w:rPr>
                <w:rFonts w:ascii="Times New Roman" w:hAnsi="Times New Roman" w:cs="Times New Roman"/>
                <w:sz w:val="24"/>
                <w:szCs w:val="24"/>
              </w:rPr>
              <w:t>своему народу, краю,</w:t>
            </w:r>
          </w:p>
          <w:p w:rsidR="00F11A28" w:rsidRPr="009D7F3B" w:rsidRDefault="00F11A28" w:rsidP="00284E43">
            <w:pPr>
              <w:spacing w:after="0"/>
              <w:rPr>
                <w:rFonts w:ascii="Times New Roman" w:hAnsi="Times New Roman" w:cs="Times New Roman"/>
                <w:sz w:val="24"/>
                <w:szCs w:val="24"/>
              </w:rPr>
            </w:pPr>
            <w:r w:rsidRPr="009D7F3B">
              <w:rPr>
                <w:rFonts w:ascii="Times New Roman" w:hAnsi="Times New Roman" w:cs="Times New Roman"/>
                <w:sz w:val="24"/>
                <w:szCs w:val="24"/>
              </w:rPr>
              <w:t>служение Отечеству;</w:t>
            </w:r>
          </w:p>
          <w:p w:rsidR="00F11A28" w:rsidRPr="009D7F3B" w:rsidRDefault="00F11A28" w:rsidP="00284E43">
            <w:pPr>
              <w:spacing w:after="0"/>
              <w:rPr>
                <w:rFonts w:ascii="Times New Roman" w:hAnsi="Times New Roman" w:cs="Times New Roman"/>
                <w:sz w:val="24"/>
                <w:szCs w:val="24"/>
              </w:rPr>
            </w:pPr>
            <w:r w:rsidRPr="009D7F3B">
              <w:rPr>
                <w:rFonts w:ascii="Times New Roman" w:hAnsi="Times New Roman" w:cs="Times New Roman"/>
                <w:sz w:val="24"/>
                <w:szCs w:val="24"/>
              </w:rPr>
              <w:t>правовое государство,</w:t>
            </w:r>
          </w:p>
          <w:p w:rsidR="004C4A11" w:rsidRPr="009D7F3B" w:rsidRDefault="00F11A28" w:rsidP="00284E43">
            <w:pPr>
              <w:spacing w:after="0"/>
              <w:rPr>
                <w:rFonts w:ascii="Times New Roman" w:hAnsi="Times New Roman" w:cs="Times New Roman"/>
                <w:sz w:val="24"/>
                <w:szCs w:val="24"/>
              </w:rPr>
            </w:pPr>
            <w:r w:rsidRPr="009D7F3B">
              <w:rPr>
                <w:rFonts w:ascii="Times New Roman" w:hAnsi="Times New Roman" w:cs="Times New Roman"/>
                <w:sz w:val="24"/>
                <w:szCs w:val="24"/>
              </w:rPr>
              <w:t>гражданское общество,</w:t>
            </w:r>
          </w:p>
          <w:p w:rsidR="00C62B50" w:rsidRDefault="004B7E2C" w:rsidP="00284E43">
            <w:pPr>
              <w:spacing w:after="0" w:line="240" w:lineRule="auto"/>
              <w:rPr>
                <w:rFonts w:ascii="Times New Roman" w:hAnsi="Times New Roman" w:cs="Times New Roman"/>
                <w:sz w:val="24"/>
                <w:szCs w:val="24"/>
              </w:rPr>
            </w:pPr>
            <w:r>
              <w:rPr>
                <w:rFonts w:ascii="Times New Roman" w:hAnsi="Times New Roman" w:cs="Times New Roman"/>
                <w:sz w:val="24"/>
                <w:szCs w:val="24"/>
              </w:rPr>
              <w:t>закон и правопорядок,</w:t>
            </w:r>
          </w:p>
          <w:p w:rsidR="00C62B50" w:rsidRDefault="004B7E2C" w:rsidP="00284E43">
            <w:pPr>
              <w:spacing w:after="0" w:line="240" w:lineRule="auto"/>
              <w:rPr>
                <w:rFonts w:ascii="Times New Roman" w:hAnsi="Times New Roman" w:cs="Times New Roman"/>
                <w:sz w:val="24"/>
                <w:szCs w:val="24"/>
              </w:rPr>
            </w:pPr>
            <w:r>
              <w:rPr>
                <w:rFonts w:ascii="Times New Roman" w:hAnsi="Times New Roman" w:cs="Times New Roman"/>
                <w:sz w:val="24"/>
                <w:szCs w:val="24"/>
              </w:rPr>
              <w:t>поликультурный мир,</w:t>
            </w:r>
          </w:p>
          <w:p w:rsidR="00C62B50" w:rsidRDefault="004B7E2C" w:rsidP="00284E43">
            <w:pPr>
              <w:spacing w:after="0" w:line="240" w:lineRule="auto"/>
              <w:rPr>
                <w:rFonts w:ascii="Times New Roman" w:hAnsi="Times New Roman" w:cs="Times New Roman"/>
                <w:sz w:val="24"/>
                <w:szCs w:val="24"/>
              </w:rPr>
            </w:pPr>
            <w:r>
              <w:rPr>
                <w:rFonts w:ascii="Times New Roman" w:hAnsi="Times New Roman" w:cs="Times New Roman"/>
                <w:sz w:val="24"/>
                <w:szCs w:val="24"/>
              </w:rPr>
              <w:t>свобода личная и национальная, доверие к людям, институтам государства и гражданского общества.</w:t>
            </w:r>
          </w:p>
          <w:p w:rsidR="00C62B50" w:rsidRDefault="00C62B50" w:rsidP="00284E43">
            <w:pPr>
              <w:spacing w:after="0" w:line="240" w:lineRule="auto"/>
              <w:rPr>
                <w:rFonts w:ascii="Times New Roman" w:hAnsi="Times New Roman" w:cs="Times New Roman"/>
                <w:sz w:val="24"/>
                <w:szCs w:val="24"/>
              </w:rPr>
            </w:pPr>
          </w:p>
          <w:p w:rsidR="00C62B50" w:rsidRDefault="00C62B50" w:rsidP="00284E43">
            <w:pPr>
              <w:spacing w:after="0" w:line="240" w:lineRule="auto"/>
              <w:rPr>
                <w:rFonts w:ascii="Times New Roman" w:hAnsi="Times New Roman" w:cs="Times New Roman"/>
                <w:sz w:val="24"/>
                <w:szCs w:val="24"/>
              </w:rPr>
            </w:pPr>
          </w:p>
          <w:p w:rsidR="00C62B50" w:rsidRDefault="00C62B50" w:rsidP="00284E43">
            <w:pPr>
              <w:spacing w:after="0" w:line="240" w:lineRule="auto"/>
              <w:rPr>
                <w:rFonts w:ascii="Times New Roman" w:hAnsi="Times New Roman" w:cs="Times New Roman"/>
                <w:sz w:val="24"/>
                <w:szCs w:val="24"/>
              </w:rPr>
            </w:pPr>
          </w:p>
          <w:p w:rsidR="00C62B50" w:rsidRDefault="00C62B50" w:rsidP="00284E43">
            <w:pPr>
              <w:spacing w:after="0" w:line="240" w:lineRule="auto"/>
              <w:rPr>
                <w:rFonts w:ascii="Times New Roman" w:hAnsi="Times New Roman" w:cs="Times New Roman"/>
                <w:sz w:val="24"/>
                <w:szCs w:val="24"/>
              </w:rPr>
            </w:pPr>
          </w:p>
          <w:p w:rsidR="00C62B50" w:rsidRDefault="00C62B50" w:rsidP="00284E43">
            <w:pPr>
              <w:spacing w:after="0" w:line="240" w:lineRule="auto"/>
              <w:rPr>
                <w:rFonts w:ascii="Times New Roman" w:hAnsi="Times New Roman" w:cs="Times New Roman"/>
                <w:sz w:val="24"/>
                <w:szCs w:val="24"/>
              </w:rPr>
            </w:pPr>
          </w:p>
          <w:p w:rsidR="00C62B50" w:rsidRDefault="00C62B50" w:rsidP="00284E43">
            <w:pPr>
              <w:spacing w:after="0" w:line="240" w:lineRule="auto"/>
              <w:rPr>
                <w:rFonts w:ascii="Times New Roman" w:hAnsi="Times New Roman" w:cs="Times New Roman"/>
                <w:sz w:val="24"/>
                <w:szCs w:val="24"/>
              </w:rPr>
            </w:pPr>
          </w:p>
          <w:p w:rsidR="00F11A28" w:rsidRPr="009D7F3B" w:rsidRDefault="00F11A28" w:rsidP="00284E43">
            <w:pPr>
              <w:spacing w:after="0" w:line="240" w:lineRule="auto"/>
              <w:rPr>
                <w:rFonts w:ascii="Times New Roman" w:hAnsi="Times New Roman" w:cs="Times New Roman"/>
                <w:sz w:val="24"/>
                <w:szCs w:val="24"/>
              </w:rPr>
            </w:pPr>
          </w:p>
        </w:tc>
        <w:tc>
          <w:tcPr>
            <w:tcW w:w="5364" w:type="dxa"/>
            <w:tcBorders>
              <w:top w:val="single" w:sz="4" w:space="0" w:color="auto"/>
              <w:left w:val="single" w:sz="4" w:space="0" w:color="auto"/>
              <w:bottom w:val="single" w:sz="4" w:space="0" w:color="auto"/>
              <w:right w:val="single" w:sz="4" w:space="0" w:color="auto"/>
            </w:tcBorders>
            <w:shd w:val="clear" w:color="auto" w:fill="FFFFFF"/>
          </w:tcPr>
          <w:p w:rsidR="00F11A28" w:rsidRPr="009D7F3B" w:rsidRDefault="00F11A28" w:rsidP="00284E43">
            <w:pPr>
              <w:pStyle w:val="310"/>
              <w:spacing w:line="240" w:lineRule="auto"/>
              <w:ind w:left="62" w:right="119"/>
              <w:jc w:val="left"/>
              <w:rPr>
                <w:b w:val="0"/>
                <w:spacing w:val="3"/>
                <w:sz w:val="24"/>
                <w:szCs w:val="24"/>
              </w:rPr>
            </w:pPr>
            <w:r w:rsidRPr="009D7F3B">
              <w:rPr>
                <w:b w:val="0"/>
                <w:spacing w:val="3"/>
                <w:sz w:val="24"/>
                <w:szCs w:val="24"/>
              </w:rPr>
              <w:t xml:space="preserve">1.Сформировано ценностноеотношение к России, своему </w:t>
            </w:r>
            <w:r w:rsidR="004C4A11">
              <w:rPr>
                <w:b w:val="0"/>
                <w:spacing w:val="3"/>
                <w:sz w:val="24"/>
                <w:szCs w:val="24"/>
              </w:rPr>
              <w:t xml:space="preserve"> н</w:t>
            </w:r>
            <w:r w:rsidRPr="009D7F3B">
              <w:rPr>
                <w:b w:val="0"/>
                <w:spacing w:val="3"/>
                <w:sz w:val="24"/>
                <w:szCs w:val="24"/>
              </w:rPr>
              <w:t>ароду,краю, государственной символике,законам РФ, родному языку,</w:t>
            </w:r>
          </w:p>
          <w:p w:rsidR="00F11A28" w:rsidRPr="009D7F3B" w:rsidRDefault="00F11A28" w:rsidP="00284E43">
            <w:pPr>
              <w:pStyle w:val="310"/>
              <w:spacing w:line="240" w:lineRule="auto"/>
              <w:ind w:left="62" w:right="119"/>
              <w:jc w:val="left"/>
              <w:rPr>
                <w:b w:val="0"/>
                <w:spacing w:val="3"/>
                <w:sz w:val="24"/>
                <w:szCs w:val="24"/>
              </w:rPr>
            </w:pPr>
            <w:r w:rsidRPr="009D7F3B">
              <w:rPr>
                <w:b w:val="0"/>
                <w:spacing w:val="3"/>
                <w:sz w:val="24"/>
                <w:szCs w:val="24"/>
              </w:rPr>
              <w:t>народным традициям, старшему</w:t>
            </w:r>
          </w:p>
          <w:p w:rsidR="004C4A11" w:rsidRDefault="00F11A28" w:rsidP="00284E43">
            <w:pPr>
              <w:pStyle w:val="310"/>
              <w:spacing w:line="240" w:lineRule="auto"/>
              <w:ind w:left="62" w:right="119"/>
              <w:jc w:val="left"/>
              <w:rPr>
                <w:b w:val="0"/>
                <w:spacing w:val="3"/>
                <w:sz w:val="24"/>
                <w:szCs w:val="24"/>
              </w:rPr>
            </w:pPr>
            <w:r w:rsidRPr="009D7F3B">
              <w:rPr>
                <w:b w:val="0"/>
                <w:spacing w:val="3"/>
                <w:sz w:val="24"/>
                <w:szCs w:val="24"/>
              </w:rPr>
              <w:t>поколению.</w:t>
            </w:r>
          </w:p>
          <w:p w:rsidR="00F11A28" w:rsidRPr="009D7F3B" w:rsidRDefault="00F11A28" w:rsidP="00284E43">
            <w:pPr>
              <w:pStyle w:val="310"/>
              <w:spacing w:line="240" w:lineRule="auto"/>
              <w:ind w:left="62" w:right="119"/>
              <w:jc w:val="left"/>
              <w:rPr>
                <w:b w:val="0"/>
                <w:spacing w:val="3"/>
                <w:sz w:val="24"/>
                <w:szCs w:val="24"/>
              </w:rPr>
            </w:pPr>
            <w:r w:rsidRPr="009D7F3B">
              <w:rPr>
                <w:b w:val="0"/>
                <w:spacing w:val="3"/>
                <w:sz w:val="24"/>
                <w:szCs w:val="24"/>
              </w:rPr>
              <w:t>2.Обучающиеся имеютэлементарные представления обинститутах гражданского общества,о государственном устройстве и</w:t>
            </w:r>
          </w:p>
          <w:p w:rsidR="00F11A28" w:rsidRPr="009D7F3B" w:rsidRDefault="00F11A28" w:rsidP="00284E43">
            <w:pPr>
              <w:pStyle w:val="310"/>
              <w:spacing w:line="240" w:lineRule="auto"/>
              <w:ind w:left="62" w:right="119"/>
              <w:jc w:val="left"/>
              <w:rPr>
                <w:b w:val="0"/>
                <w:spacing w:val="3"/>
                <w:sz w:val="24"/>
                <w:szCs w:val="24"/>
              </w:rPr>
            </w:pPr>
            <w:r w:rsidRPr="009D7F3B">
              <w:rPr>
                <w:b w:val="0"/>
                <w:spacing w:val="3"/>
                <w:sz w:val="24"/>
                <w:szCs w:val="24"/>
              </w:rPr>
              <w:t>структуре российского общества, отрадициях и культурном достояниисвоего края, о примерах исполнениягражданского и патриотическогодолга.</w:t>
            </w:r>
          </w:p>
          <w:p w:rsidR="00F11A28" w:rsidRPr="009D7F3B" w:rsidRDefault="00F11A28" w:rsidP="00284E43">
            <w:pPr>
              <w:pStyle w:val="310"/>
              <w:spacing w:line="240" w:lineRule="auto"/>
              <w:ind w:left="62" w:right="119"/>
              <w:jc w:val="left"/>
              <w:rPr>
                <w:b w:val="0"/>
                <w:spacing w:val="3"/>
                <w:sz w:val="24"/>
                <w:szCs w:val="24"/>
              </w:rPr>
            </w:pPr>
            <w:r w:rsidRPr="009D7F3B">
              <w:rPr>
                <w:b w:val="0"/>
                <w:spacing w:val="3"/>
                <w:sz w:val="24"/>
                <w:szCs w:val="24"/>
              </w:rPr>
              <w:t>З.Обучающиеся имеют опытролевого взаимодействия иреализации гражданской,</w:t>
            </w:r>
          </w:p>
          <w:p w:rsidR="00F11A28" w:rsidRPr="009D7F3B" w:rsidRDefault="00F11A28" w:rsidP="00284E43">
            <w:pPr>
              <w:pStyle w:val="310"/>
              <w:spacing w:line="240" w:lineRule="auto"/>
              <w:ind w:left="62" w:right="119"/>
              <w:jc w:val="left"/>
              <w:rPr>
                <w:b w:val="0"/>
                <w:spacing w:val="3"/>
                <w:sz w:val="24"/>
                <w:szCs w:val="24"/>
              </w:rPr>
            </w:pPr>
            <w:r w:rsidRPr="009D7F3B">
              <w:rPr>
                <w:b w:val="0"/>
                <w:spacing w:val="3"/>
                <w:sz w:val="24"/>
                <w:szCs w:val="24"/>
              </w:rPr>
              <w:t>патриотической позиции.</w:t>
            </w:r>
          </w:p>
          <w:p w:rsidR="00F11A28" w:rsidRPr="009D7F3B" w:rsidRDefault="00F11A28" w:rsidP="00284E43">
            <w:pPr>
              <w:pStyle w:val="310"/>
              <w:spacing w:line="240" w:lineRule="auto"/>
              <w:ind w:left="62" w:right="119"/>
              <w:jc w:val="left"/>
              <w:rPr>
                <w:b w:val="0"/>
                <w:spacing w:val="3"/>
                <w:sz w:val="24"/>
                <w:szCs w:val="24"/>
              </w:rPr>
            </w:pPr>
            <w:r w:rsidRPr="009D7F3B">
              <w:rPr>
                <w:b w:val="0"/>
                <w:spacing w:val="3"/>
                <w:sz w:val="24"/>
                <w:szCs w:val="24"/>
              </w:rPr>
              <w:t>4.Обучающиеся имеют опытсоциальной и межкультурнойкоммуникации.</w:t>
            </w:r>
          </w:p>
          <w:p w:rsidR="00F11A28" w:rsidRPr="009D7F3B" w:rsidRDefault="00F11A28" w:rsidP="00284E43">
            <w:pPr>
              <w:pStyle w:val="310"/>
              <w:spacing w:line="240" w:lineRule="auto"/>
              <w:ind w:left="62" w:right="119"/>
              <w:jc w:val="left"/>
              <w:rPr>
                <w:b w:val="0"/>
                <w:spacing w:val="3"/>
                <w:sz w:val="24"/>
                <w:szCs w:val="24"/>
              </w:rPr>
            </w:pPr>
            <w:r w:rsidRPr="009D7F3B">
              <w:rPr>
                <w:b w:val="0"/>
                <w:spacing w:val="3"/>
                <w:sz w:val="24"/>
                <w:szCs w:val="24"/>
              </w:rPr>
              <w:t>5. Обучающиеся имеют</w:t>
            </w:r>
          </w:p>
          <w:p w:rsidR="00F11A28" w:rsidRPr="009D7F3B" w:rsidRDefault="00F11A28" w:rsidP="00284E43">
            <w:pPr>
              <w:pStyle w:val="310"/>
              <w:spacing w:line="240" w:lineRule="auto"/>
              <w:ind w:left="62" w:right="119"/>
              <w:jc w:val="left"/>
              <w:rPr>
                <w:b w:val="0"/>
                <w:spacing w:val="3"/>
                <w:sz w:val="24"/>
                <w:szCs w:val="24"/>
              </w:rPr>
            </w:pPr>
            <w:r w:rsidRPr="009D7F3B">
              <w:rPr>
                <w:b w:val="0"/>
                <w:spacing w:val="3"/>
                <w:sz w:val="24"/>
                <w:szCs w:val="24"/>
              </w:rPr>
              <w:t>начальные представления о правах и</w:t>
            </w:r>
          </w:p>
          <w:p w:rsidR="004C4A11" w:rsidRPr="009D7F3B" w:rsidRDefault="00F11A28" w:rsidP="00284E43">
            <w:pPr>
              <w:pStyle w:val="310"/>
              <w:spacing w:line="240" w:lineRule="auto"/>
              <w:ind w:left="62" w:right="119"/>
              <w:jc w:val="left"/>
              <w:rPr>
                <w:b w:val="0"/>
                <w:spacing w:val="3"/>
                <w:sz w:val="24"/>
                <w:szCs w:val="24"/>
              </w:rPr>
            </w:pPr>
            <w:r w:rsidRPr="009D7F3B">
              <w:rPr>
                <w:b w:val="0"/>
                <w:spacing w:val="3"/>
                <w:sz w:val="24"/>
                <w:szCs w:val="24"/>
              </w:rPr>
              <w:t>обязанностях человека, семьянина,товарища.</w:t>
            </w:r>
          </w:p>
        </w:tc>
      </w:tr>
      <w:tr w:rsidR="00C62B50" w:rsidTr="00180140">
        <w:trPr>
          <w:trHeight w:val="7020"/>
        </w:trPr>
        <w:tc>
          <w:tcPr>
            <w:tcW w:w="1560" w:type="dxa"/>
            <w:tcBorders>
              <w:top w:val="single" w:sz="4" w:space="0" w:color="auto"/>
              <w:left w:val="single" w:sz="4" w:space="0" w:color="auto"/>
              <w:bottom w:val="nil"/>
              <w:right w:val="single" w:sz="4" w:space="0" w:color="auto"/>
            </w:tcBorders>
            <w:shd w:val="clear" w:color="auto" w:fill="FFFFFF"/>
          </w:tcPr>
          <w:p w:rsidR="00C62B50" w:rsidRPr="00284E43" w:rsidRDefault="00C62B50" w:rsidP="00284E43">
            <w:pPr>
              <w:pStyle w:val="310"/>
              <w:spacing w:line="276" w:lineRule="auto"/>
              <w:ind w:left="142"/>
              <w:jc w:val="left"/>
              <w:rPr>
                <w:b w:val="0"/>
                <w:spacing w:val="3"/>
                <w:sz w:val="24"/>
                <w:szCs w:val="24"/>
              </w:rPr>
            </w:pPr>
          </w:p>
          <w:p w:rsidR="00C62B50" w:rsidRPr="009D7F3B" w:rsidRDefault="00C62B50" w:rsidP="004C4A11">
            <w:pPr>
              <w:pStyle w:val="310"/>
              <w:spacing w:line="276" w:lineRule="auto"/>
              <w:jc w:val="left"/>
              <w:rPr>
                <w:b w:val="0"/>
                <w:spacing w:val="3"/>
                <w:sz w:val="24"/>
                <w:szCs w:val="24"/>
              </w:rPr>
            </w:pPr>
            <w:r w:rsidRPr="009D7F3B">
              <w:rPr>
                <w:b w:val="0"/>
                <w:spacing w:val="3"/>
                <w:sz w:val="24"/>
                <w:szCs w:val="24"/>
              </w:rPr>
              <w:t>Развитие</w:t>
            </w:r>
          </w:p>
          <w:p w:rsidR="00C62B50" w:rsidRPr="009D7F3B" w:rsidRDefault="00C62B50" w:rsidP="004C4A11">
            <w:pPr>
              <w:pStyle w:val="310"/>
              <w:spacing w:line="276" w:lineRule="auto"/>
              <w:jc w:val="left"/>
              <w:rPr>
                <w:b w:val="0"/>
                <w:spacing w:val="3"/>
                <w:sz w:val="24"/>
                <w:szCs w:val="24"/>
              </w:rPr>
            </w:pPr>
            <w:r w:rsidRPr="009D7F3B">
              <w:rPr>
                <w:b w:val="0"/>
                <w:spacing w:val="3"/>
                <w:sz w:val="24"/>
                <w:szCs w:val="24"/>
              </w:rPr>
              <w:t>нравственных</w:t>
            </w:r>
          </w:p>
          <w:p w:rsidR="00C62B50" w:rsidRPr="009D7F3B" w:rsidRDefault="00C62B50" w:rsidP="004C4A11">
            <w:pPr>
              <w:pStyle w:val="310"/>
              <w:spacing w:line="276" w:lineRule="auto"/>
              <w:jc w:val="left"/>
              <w:rPr>
                <w:b w:val="0"/>
                <w:spacing w:val="3"/>
                <w:sz w:val="24"/>
                <w:szCs w:val="24"/>
              </w:rPr>
            </w:pPr>
            <w:r w:rsidRPr="009D7F3B">
              <w:rPr>
                <w:b w:val="0"/>
                <w:spacing w:val="3"/>
                <w:sz w:val="24"/>
                <w:szCs w:val="24"/>
              </w:rPr>
              <w:t>чувств и этического</w:t>
            </w:r>
          </w:p>
          <w:p w:rsidR="00C62B50" w:rsidRPr="00284E43" w:rsidRDefault="00C62B50" w:rsidP="004C4A11">
            <w:pPr>
              <w:pStyle w:val="310"/>
              <w:jc w:val="left"/>
              <w:rPr>
                <w:b w:val="0"/>
                <w:spacing w:val="3"/>
                <w:sz w:val="24"/>
                <w:szCs w:val="24"/>
              </w:rPr>
            </w:pPr>
            <w:r w:rsidRPr="009D7F3B">
              <w:rPr>
                <w:b w:val="0"/>
                <w:spacing w:val="3"/>
                <w:sz w:val="24"/>
                <w:szCs w:val="24"/>
              </w:rPr>
              <w:t>сознания</w:t>
            </w:r>
          </w:p>
        </w:tc>
        <w:tc>
          <w:tcPr>
            <w:tcW w:w="2551" w:type="dxa"/>
            <w:tcBorders>
              <w:top w:val="single" w:sz="4" w:space="0" w:color="auto"/>
              <w:left w:val="single" w:sz="4" w:space="0" w:color="auto"/>
              <w:bottom w:val="nil"/>
              <w:right w:val="single" w:sz="4" w:space="0" w:color="auto"/>
            </w:tcBorders>
            <w:shd w:val="clear" w:color="auto" w:fill="FFFFFF"/>
          </w:tcPr>
          <w:p w:rsidR="00C62B50" w:rsidRDefault="00C62B50" w:rsidP="00284E43">
            <w:pPr>
              <w:spacing w:after="0" w:line="240" w:lineRule="auto"/>
              <w:rPr>
                <w:rFonts w:ascii="Times New Roman" w:hAnsi="Times New Roman" w:cs="Times New Roman"/>
                <w:sz w:val="24"/>
                <w:szCs w:val="24"/>
              </w:rPr>
            </w:pPr>
          </w:p>
          <w:p w:rsidR="00C62B50" w:rsidRDefault="004B7E2C" w:rsidP="00284E43">
            <w:pPr>
              <w:spacing w:after="0" w:line="240" w:lineRule="auto"/>
              <w:rPr>
                <w:rFonts w:ascii="Times New Roman" w:hAnsi="Times New Roman" w:cs="Times New Roman"/>
                <w:sz w:val="24"/>
                <w:szCs w:val="24"/>
              </w:rPr>
            </w:pPr>
            <w:r>
              <w:rPr>
                <w:rFonts w:ascii="Times New Roman" w:hAnsi="Times New Roman" w:cs="Times New Roman"/>
                <w:sz w:val="24"/>
                <w:szCs w:val="24"/>
              </w:rPr>
              <w:t>Нравственный выбор, справедливость,</w:t>
            </w:r>
          </w:p>
          <w:p w:rsidR="00C62B50" w:rsidRPr="009D7F3B" w:rsidRDefault="004B7E2C" w:rsidP="00284E43">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C62B50" w:rsidRPr="009D7F3B">
              <w:rPr>
                <w:rFonts w:ascii="Times New Roman" w:hAnsi="Times New Roman" w:cs="Times New Roman"/>
                <w:sz w:val="24"/>
                <w:szCs w:val="24"/>
              </w:rPr>
              <w:t>илосердие; честь;</w:t>
            </w:r>
          </w:p>
          <w:p w:rsidR="00C62B50" w:rsidRPr="009D7F3B" w:rsidRDefault="00C62B50" w:rsidP="00284E43">
            <w:pPr>
              <w:spacing w:after="0" w:line="240" w:lineRule="auto"/>
              <w:rPr>
                <w:rFonts w:ascii="Times New Roman" w:hAnsi="Times New Roman" w:cs="Times New Roman"/>
                <w:sz w:val="24"/>
                <w:szCs w:val="24"/>
              </w:rPr>
            </w:pPr>
            <w:r w:rsidRPr="009D7F3B">
              <w:rPr>
                <w:rFonts w:ascii="Times New Roman" w:hAnsi="Times New Roman" w:cs="Times New Roman"/>
                <w:sz w:val="24"/>
                <w:szCs w:val="24"/>
              </w:rPr>
              <w:t>достоинство; уважение</w:t>
            </w:r>
          </w:p>
          <w:p w:rsidR="00C62B50" w:rsidRPr="009D7F3B" w:rsidRDefault="00C62B50" w:rsidP="00284E43">
            <w:pPr>
              <w:spacing w:after="0" w:line="240" w:lineRule="auto"/>
              <w:rPr>
                <w:rFonts w:ascii="Times New Roman" w:hAnsi="Times New Roman" w:cs="Times New Roman"/>
                <w:sz w:val="24"/>
                <w:szCs w:val="24"/>
              </w:rPr>
            </w:pPr>
            <w:r w:rsidRPr="009D7F3B">
              <w:rPr>
                <w:rFonts w:ascii="Times New Roman" w:hAnsi="Times New Roman" w:cs="Times New Roman"/>
                <w:sz w:val="24"/>
                <w:szCs w:val="24"/>
              </w:rPr>
              <w:t>равноправие,</w:t>
            </w:r>
          </w:p>
          <w:p w:rsidR="00C62B50" w:rsidRPr="009D7F3B" w:rsidRDefault="00C62B50" w:rsidP="00284E43">
            <w:pPr>
              <w:spacing w:after="0" w:line="240" w:lineRule="auto"/>
              <w:rPr>
                <w:rFonts w:ascii="Times New Roman" w:hAnsi="Times New Roman" w:cs="Times New Roman"/>
                <w:sz w:val="24"/>
                <w:szCs w:val="24"/>
              </w:rPr>
            </w:pPr>
            <w:r w:rsidRPr="009D7F3B">
              <w:rPr>
                <w:rFonts w:ascii="Times New Roman" w:hAnsi="Times New Roman" w:cs="Times New Roman"/>
                <w:sz w:val="24"/>
                <w:szCs w:val="24"/>
              </w:rPr>
              <w:t>ответственность и чувстводолга; забота и помощь,мораль; честность; забота о</w:t>
            </w:r>
          </w:p>
          <w:p w:rsidR="00C62B50" w:rsidRPr="009D7F3B" w:rsidRDefault="00C62B50" w:rsidP="00284E43">
            <w:pPr>
              <w:spacing w:after="0" w:line="240" w:lineRule="auto"/>
              <w:rPr>
                <w:rFonts w:ascii="Times New Roman" w:hAnsi="Times New Roman" w:cs="Times New Roman"/>
                <w:sz w:val="24"/>
                <w:szCs w:val="24"/>
              </w:rPr>
            </w:pPr>
            <w:r w:rsidRPr="009D7F3B">
              <w:rPr>
                <w:rFonts w:ascii="Times New Roman" w:hAnsi="Times New Roman" w:cs="Times New Roman"/>
                <w:sz w:val="24"/>
                <w:szCs w:val="24"/>
              </w:rPr>
              <w:t>старших и младших;</w:t>
            </w:r>
          </w:p>
          <w:p w:rsidR="00C62B50" w:rsidRPr="009D7F3B" w:rsidRDefault="00C62B50" w:rsidP="00284E43">
            <w:pPr>
              <w:spacing w:after="0" w:line="240" w:lineRule="auto"/>
              <w:rPr>
                <w:rFonts w:ascii="Times New Roman" w:hAnsi="Times New Roman" w:cs="Times New Roman"/>
                <w:sz w:val="24"/>
                <w:szCs w:val="24"/>
              </w:rPr>
            </w:pPr>
            <w:r w:rsidRPr="009D7F3B">
              <w:rPr>
                <w:rFonts w:ascii="Times New Roman" w:hAnsi="Times New Roman" w:cs="Times New Roman"/>
                <w:sz w:val="24"/>
                <w:szCs w:val="24"/>
              </w:rPr>
              <w:t>свобода совести и</w:t>
            </w:r>
          </w:p>
          <w:p w:rsidR="00C62B50" w:rsidRPr="009D7F3B" w:rsidRDefault="00C62B50" w:rsidP="00284E43">
            <w:pPr>
              <w:spacing w:after="0" w:line="240" w:lineRule="auto"/>
              <w:rPr>
                <w:rFonts w:ascii="Times New Roman" w:hAnsi="Times New Roman" w:cs="Times New Roman"/>
                <w:sz w:val="24"/>
                <w:szCs w:val="24"/>
              </w:rPr>
            </w:pPr>
            <w:r w:rsidRPr="009D7F3B">
              <w:rPr>
                <w:rFonts w:ascii="Times New Roman" w:hAnsi="Times New Roman" w:cs="Times New Roman"/>
                <w:sz w:val="24"/>
                <w:szCs w:val="24"/>
              </w:rPr>
              <w:t>вероисповедания;</w:t>
            </w:r>
          </w:p>
          <w:p w:rsidR="00C62B50" w:rsidRPr="009D7F3B" w:rsidRDefault="00C62B50" w:rsidP="00284E43">
            <w:pPr>
              <w:spacing w:after="0" w:line="240" w:lineRule="auto"/>
              <w:rPr>
                <w:rFonts w:ascii="Times New Roman" w:hAnsi="Times New Roman" w:cs="Times New Roman"/>
                <w:sz w:val="24"/>
                <w:szCs w:val="24"/>
              </w:rPr>
            </w:pPr>
            <w:r w:rsidRPr="009D7F3B">
              <w:rPr>
                <w:rFonts w:ascii="Times New Roman" w:hAnsi="Times New Roman" w:cs="Times New Roman"/>
                <w:sz w:val="24"/>
                <w:szCs w:val="24"/>
              </w:rPr>
              <w:t>толерантность,</w:t>
            </w:r>
          </w:p>
          <w:p w:rsidR="00C62B50" w:rsidRPr="009D7F3B" w:rsidRDefault="00C62B50" w:rsidP="00284E43">
            <w:pPr>
              <w:spacing w:after="0" w:line="240" w:lineRule="auto"/>
              <w:rPr>
                <w:rFonts w:ascii="Times New Roman" w:hAnsi="Times New Roman" w:cs="Times New Roman"/>
                <w:sz w:val="24"/>
                <w:szCs w:val="24"/>
              </w:rPr>
            </w:pPr>
            <w:r w:rsidRPr="009D7F3B">
              <w:rPr>
                <w:rFonts w:ascii="Times New Roman" w:hAnsi="Times New Roman" w:cs="Times New Roman"/>
                <w:sz w:val="24"/>
                <w:szCs w:val="24"/>
              </w:rPr>
              <w:t>представление о вере,</w:t>
            </w:r>
          </w:p>
          <w:p w:rsidR="00C62B50" w:rsidRPr="009D7F3B" w:rsidRDefault="00C62B50" w:rsidP="00284E43">
            <w:pPr>
              <w:spacing w:after="0" w:line="240" w:lineRule="auto"/>
              <w:rPr>
                <w:rFonts w:ascii="Times New Roman" w:hAnsi="Times New Roman" w:cs="Times New Roman"/>
                <w:sz w:val="24"/>
                <w:szCs w:val="24"/>
              </w:rPr>
            </w:pPr>
            <w:r w:rsidRPr="009D7F3B">
              <w:rPr>
                <w:rFonts w:ascii="Times New Roman" w:hAnsi="Times New Roman" w:cs="Times New Roman"/>
                <w:sz w:val="24"/>
                <w:szCs w:val="24"/>
              </w:rPr>
              <w:t>духовной культуре и</w:t>
            </w:r>
          </w:p>
          <w:p w:rsidR="00C62B50" w:rsidRPr="009D7F3B" w:rsidRDefault="00C62B50" w:rsidP="00180140">
            <w:pPr>
              <w:spacing w:after="0" w:line="240" w:lineRule="auto"/>
              <w:rPr>
                <w:rFonts w:ascii="Times New Roman" w:hAnsi="Times New Roman" w:cs="Times New Roman"/>
                <w:sz w:val="24"/>
                <w:szCs w:val="24"/>
              </w:rPr>
            </w:pPr>
            <w:r w:rsidRPr="009D7F3B">
              <w:rPr>
                <w:rFonts w:ascii="Times New Roman" w:hAnsi="Times New Roman" w:cs="Times New Roman"/>
                <w:sz w:val="24"/>
                <w:szCs w:val="24"/>
              </w:rPr>
              <w:t>светской этике; стремлениек развитию духовности</w:t>
            </w:r>
          </w:p>
        </w:tc>
        <w:tc>
          <w:tcPr>
            <w:tcW w:w="5364" w:type="dxa"/>
            <w:tcBorders>
              <w:top w:val="single" w:sz="4" w:space="0" w:color="auto"/>
              <w:left w:val="single" w:sz="4" w:space="0" w:color="auto"/>
              <w:bottom w:val="single" w:sz="4" w:space="0" w:color="auto"/>
              <w:right w:val="single" w:sz="4" w:space="0" w:color="auto"/>
            </w:tcBorders>
            <w:shd w:val="clear" w:color="auto" w:fill="FFFFFF"/>
          </w:tcPr>
          <w:p w:rsidR="00C62B50" w:rsidRDefault="00C62B50" w:rsidP="00284E43">
            <w:pPr>
              <w:pStyle w:val="310"/>
              <w:spacing w:line="240" w:lineRule="auto"/>
              <w:ind w:left="203" w:right="119"/>
              <w:jc w:val="left"/>
              <w:rPr>
                <w:b w:val="0"/>
                <w:spacing w:val="3"/>
                <w:sz w:val="24"/>
                <w:szCs w:val="24"/>
              </w:rPr>
            </w:pPr>
          </w:p>
          <w:p w:rsidR="00C62B50" w:rsidRPr="009D7F3B" w:rsidRDefault="00C62B50" w:rsidP="00284E43">
            <w:pPr>
              <w:pStyle w:val="310"/>
              <w:spacing w:line="240" w:lineRule="auto"/>
              <w:ind w:left="203" w:right="119"/>
              <w:jc w:val="left"/>
              <w:rPr>
                <w:b w:val="0"/>
                <w:spacing w:val="3"/>
                <w:sz w:val="24"/>
                <w:szCs w:val="24"/>
              </w:rPr>
            </w:pPr>
            <w:r w:rsidRPr="009D7F3B">
              <w:rPr>
                <w:b w:val="0"/>
                <w:spacing w:val="3"/>
                <w:sz w:val="24"/>
                <w:szCs w:val="24"/>
              </w:rPr>
              <w:t>1.Обучающиеся имеютначальные представления оморальных нормах и правилах</w:t>
            </w:r>
          </w:p>
          <w:p w:rsidR="00C62B50" w:rsidRPr="009D7F3B" w:rsidRDefault="00C62B50" w:rsidP="00284E43">
            <w:pPr>
              <w:pStyle w:val="310"/>
              <w:spacing w:line="240" w:lineRule="auto"/>
              <w:ind w:left="203" w:right="119"/>
              <w:jc w:val="left"/>
              <w:rPr>
                <w:b w:val="0"/>
                <w:spacing w:val="3"/>
                <w:sz w:val="24"/>
                <w:szCs w:val="24"/>
              </w:rPr>
            </w:pPr>
            <w:r w:rsidRPr="009D7F3B">
              <w:rPr>
                <w:b w:val="0"/>
                <w:spacing w:val="3"/>
                <w:sz w:val="24"/>
                <w:szCs w:val="24"/>
              </w:rPr>
              <w:t>нравственного поведения, в томчисле об этических нормахвзаимоотношений в семье, междупоколениями, этносами, носителями</w:t>
            </w:r>
          </w:p>
          <w:p w:rsidR="00C62B50" w:rsidRPr="009D7F3B" w:rsidRDefault="00C62B50" w:rsidP="00284E43">
            <w:pPr>
              <w:pStyle w:val="310"/>
              <w:spacing w:line="240" w:lineRule="auto"/>
              <w:ind w:left="203" w:right="119"/>
              <w:jc w:val="left"/>
              <w:rPr>
                <w:b w:val="0"/>
                <w:spacing w:val="3"/>
                <w:sz w:val="24"/>
                <w:szCs w:val="24"/>
              </w:rPr>
            </w:pPr>
            <w:r w:rsidRPr="009D7F3B">
              <w:rPr>
                <w:b w:val="0"/>
                <w:spacing w:val="3"/>
                <w:sz w:val="24"/>
                <w:szCs w:val="24"/>
              </w:rPr>
              <w:t>разных убеждений,представителями социальных групп.</w:t>
            </w:r>
          </w:p>
          <w:p w:rsidR="00C62B50" w:rsidRPr="009D7F3B" w:rsidRDefault="00C62B50" w:rsidP="00284E43">
            <w:pPr>
              <w:pStyle w:val="310"/>
              <w:spacing w:line="240" w:lineRule="auto"/>
              <w:ind w:left="203" w:right="119"/>
              <w:jc w:val="left"/>
              <w:rPr>
                <w:b w:val="0"/>
                <w:spacing w:val="3"/>
                <w:sz w:val="24"/>
                <w:szCs w:val="24"/>
              </w:rPr>
            </w:pPr>
            <w:r w:rsidRPr="009D7F3B">
              <w:rPr>
                <w:b w:val="0"/>
                <w:spacing w:val="3"/>
                <w:sz w:val="24"/>
                <w:szCs w:val="24"/>
              </w:rPr>
              <w:t>2.Обучающиеся имеютнравственно-этический опытвзаимодействия с людьми разного</w:t>
            </w:r>
          </w:p>
          <w:p w:rsidR="00C62B50" w:rsidRDefault="00C62B50" w:rsidP="00284E43">
            <w:pPr>
              <w:pStyle w:val="310"/>
              <w:spacing w:line="240" w:lineRule="auto"/>
              <w:ind w:left="203" w:right="119"/>
              <w:jc w:val="left"/>
              <w:rPr>
                <w:b w:val="0"/>
                <w:spacing w:val="3"/>
                <w:sz w:val="24"/>
                <w:szCs w:val="24"/>
              </w:rPr>
            </w:pPr>
            <w:r w:rsidRPr="009D7F3B">
              <w:rPr>
                <w:b w:val="0"/>
                <w:spacing w:val="3"/>
                <w:sz w:val="24"/>
                <w:szCs w:val="24"/>
              </w:rPr>
              <w:t>возраста.</w:t>
            </w:r>
          </w:p>
          <w:p w:rsidR="00C62B50" w:rsidRPr="009D7F3B" w:rsidRDefault="00C62B50" w:rsidP="004C4A11">
            <w:pPr>
              <w:pStyle w:val="310"/>
              <w:spacing w:line="240" w:lineRule="auto"/>
              <w:ind w:left="203" w:right="119"/>
              <w:jc w:val="left"/>
              <w:rPr>
                <w:b w:val="0"/>
                <w:spacing w:val="3"/>
                <w:sz w:val="24"/>
                <w:szCs w:val="24"/>
              </w:rPr>
            </w:pPr>
            <w:r w:rsidRPr="009D7F3B">
              <w:rPr>
                <w:b w:val="0"/>
                <w:spacing w:val="3"/>
                <w:sz w:val="24"/>
                <w:szCs w:val="24"/>
              </w:rPr>
              <w:t>3. Обучающиеся уважительноотносятся к традиционнымрелигиям.</w:t>
            </w:r>
          </w:p>
          <w:p w:rsidR="00C62B50" w:rsidRPr="009D7F3B" w:rsidRDefault="00C62B50" w:rsidP="004C4A11">
            <w:pPr>
              <w:pStyle w:val="310"/>
              <w:spacing w:line="240" w:lineRule="auto"/>
              <w:ind w:left="203" w:right="119"/>
              <w:jc w:val="left"/>
              <w:rPr>
                <w:b w:val="0"/>
                <w:spacing w:val="3"/>
                <w:sz w:val="24"/>
                <w:szCs w:val="24"/>
              </w:rPr>
            </w:pPr>
            <w:r w:rsidRPr="009D7F3B">
              <w:rPr>
                <w:b w:val="0"/>
                <w:spacing w:val="3"/>
                <w:sz w:val="24"/>
                <w:szCs w:val="24"/>
              </w:rPr>
              <w:t>4. Обучающиесянеравнодушны к жизненным</w:t>
            </w:r>
          </w:p>
          <w:p w:rsidR="00C62B50" w:rsidRPr="009D7F3B" w:rsidRDefault="00C62B50" w:rsidP="004C4A11">
            <w:pPr>
              <w:pStyle w:val="310"/>
              <w:spacing w:line="240" w:lineRule="auto"/>
              <w:ind w:left="203" w:right="119"/>
              <w:jc w:val="left"/>
              <w:rPr>
                <w:b w:val="0"/>
                <w:spacing w:val="3"/>
                <w:sz w:val="24"/>
                <w:szCs w:val="24"/>
              </w:rPr>
            </w:pPr>
            <w:r w:rsidRPr="009D7F3B">
              <w:rPr>
                <w:b w:val="0"/>
                <w:spacing w:val="3"/>
                <w:sz w:val="24"/>
                <w:szCs w:val="24"/>
              </w:rPr>
              <w:t>проблемам других людей, умеютсочувствовать человеку,оказавшемуся в трудной ситуации.</w:t>
            </w:r>
          </w:p>
          <w:p w:rsidR="00C62B50" w:rsidRPr="009D7F3B" w:rsidRDefault="00C62B50" w:rsidP="004C4A11">
            <w:pPr>
              <w:pStyle w:val="a4"/>
              <w:numPr>
                <w:ilvl w:val="0"/>
                <w:numId w:val="51"/>
              </w:numPr>
              <w:shd w:val="clear" w:color="auto" w:fill="auto"/>
              <w:spacing w:after="0" w:line="240" w:lineRule="auto"/>
              <w:ind w:left="203" w:right="119" w:firstLine="142"/>
              <w:rPr>
                <w:bCs/>
                <w:sz w:val="24"/>
                <w:szCs w:val="24"/>
              </w:rPr>
            </w:pPr>
            <w:r w:rsidRPr="009D7F3B">
              <w:rPr>
                <w:bCs/>
                <w:sz w:val="24"/>
                <w:szCs w:val="24"/>
              </w:rPr>
              <w:t>Формируется</w:t>
            </w:r>
            <w:r w:rsidRPr="009D7F3B">
              <w:rPr>
                <w:bCs/>
                <w:sz w:val="24"/>
                <w:szCs w:val="24"/>
              </w:rPr>
              <w:tab/>
              <w:t>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C62B50" w:rsidRPr="009D7F3B" w:rsidRDefault="00180140" w:rsidP="00284E43">
            <w:pPr>
              <w:pStyle w:val="310"/>
              <w:spacing w:line="240" w:lineRule="auto"/>
              <w:ind w:left="203" w:right="119"/>
              <w:jc w:val="left"/>
              <w:rPr>
                <w:b w:val="0"/>
                <w:spacing w:val="3"/>
                <w:sz w:val="24"/>
                <w:szCs w:val="24"/>
              </w:rPr>
            </w:pPr>
            <w:r w:rsidRPr="00180140">
              <w:rPr>
                <w:b w:val="0"/>
                <w:bCs w:val="0"/>
                <w:sz w:val="24"/>
                <w:szCs w:val="24"/>
              </w:rPr>
              <w:t>6.</w:t>
            </w:r>
            <w:r w:rsidR="00C62B50" w:rsidRPr="00180140">
              <w:rPr>
                <w:b w:val="0"/>
                <w:bCs w:val="0"/>
                <w:sz w:val="24"/>
                <w:szCs w:val="24"/>
              </w:rPr>
              <w:t>Обучающиеся знают традиции своей семьи и образовательного учреждения, бережно относятся к ни</w:t>
            </w:r>
            <w:r>
              <w:rPr>
                <w:b w:val="0"/>
                <w:bCs w:val="0"/>
                <w:sz w:val="24"/>
                <w:szCs w:val="24"/>
              </w:rPr>
              <w:t>м.</w:t>
            </w:r>
          </w:p>
        </w:tc>
      </w:tr>
      <w:tr w:rsidR="00B03939" w:rsidTr="004C4A11">
        <w:trPr>
          <w:trHeight w:val="30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2C20BA">
            <w:pPr>
              <w:pStyle w:val="310"/>
              <w:spacing w:line="240" w:lineRule="auto"/>
              <w:jc w:val="left"/>
              <w:rPr>
                <w:b w:val="0"/>
                <w:spacing w:val="3"/>
                <w:sz w:val="24"/>
                <w:szCs w:val="24"/>
              </w:rPr>
            </w:pPr>
            <w:r w:rsidRPr="009D7F3B">
              <w:rPr>
                <w:b w:val="0"/>
                <w:spacing w:val="3"/>
                <w:sz w:val="24"/>
                <w:szCs w:val="24"/>
              </w:rPr>
              <w:t>Воспитание трудолюбия, творческого отношения к учению, труду, жизни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9D7F3B">
            <w:pPr>
              <w:spacing w:line="240" w:lineRule="auto"/>
              <w:rPr>
                <w:rFonts w:ascii="Times New Roman" w:hAnsi="Times New Roman" w:cs="Times New Roman"/>
                <w:sz w:val="24"/>
                <w:szCs w:val="24"/>
              </w:rPr>
            </w:pPr>
            <w:r w:rsidRPr="009D7F3B">
              <w:rPr>
                <w:rFonts w:ascii="Times New Roman" w:hAnsi="Times New Roman" w:cs="Times New Roman"/>
                <w:sz w:val="24"/>
                <w:szCs w:val="24"/>
              </w:rPr>
              <w:t xml:space="preserve">Уважение к труду; творчество и созидание; стремление к познанию и истине; целеустремленность и настойчивость, </w:t>
            </w:r>
            <w:r w:rsidRPr="009D7F3B">
              <w:rPr>
                <w:rFonts w:ascii="Times New Roman" w:hAnsi="Times New Roman" w:cs="Times New Roman"/>
                <w:sz w:val="24"/>
                <w:szCs w:val="24"/>
              </w:rPr>
              <w:lastRenderedPageBreak/>
              <w:t>бережливость, трудолюбие</w:t>
            </w:r>
          </w:p>
        </w:tc>
        <w:tc>
          <w:tcPr>
            <w:tcW w:w="5364"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284E43">
            <w:pPr>
              <w:pStyle w:val="a4"/>
              <w:numPr>
                <w:ilvl w:val="0"/>
                <w:numId w:val="52"/>
              </w:numPr>
              <w:shd w:val="clear" w:color="auto" w:fill="auto"/>
              <w:tabs>
                <w:tab w:val="left" w:pos="770"/>
              </w:tabs>
              <w:spacing w:after="0" w:line="240" w:lineRule="auto"/>
              <w:ind w:left="203" w:right="119" w:firstLine="62"/>
              <w:jc w:val="both"/>
              <w:rPr>
                <w:bCs/>
                <w:sz w:val="24"/>
                <w:szCs w:val="24"/>
              </w:rPr>
            </w:pPr>
            <w:r w:rsidRPr="009D7F3B">
              <w:rPr>
                <w:bCs/>
                <w:sz w:val="24"/>
                <w:szCs w:val="24"/>
              </w:rPr>
              <w:lastRenderedPageBreak/>
              <w:t>Сформировано</w:t>
            </w:r>
            <w:r w:rsidRPr="009D7F3B">
              <w:rPr>
                <w:bCs/>
                <w:sz w:val="24"/>
                <w:szCs w:val="24"/>
              </w:rPr>
              <w:tab/>
              <w:t>ценностное отношение к труду и творчеству.</w:t>
            </w:r>
          </w:p>
          <w:p w:rsidR="00B03939" w:rsidRPr="009D7F3B" w:rsidRDefault="00B03939" w:rsidP="00284E43">
            <w:pPr>
              <w:pStyle w:val="a4"/>
              <w:numPr>
                <w:ilvl w:val="0"/>
                <w:numId w:val="52"/>
              </w:numPr>
              <w:shd w:val="clear" w:color="auto" w:fill="auto"/>
              <w:tabs>
                <w:tab w:val="left" w:pos="770"/>
                <w:tab w:val="left" w:pos="1334"/>
              </w:tabs>
              <w:spacing w:after="0" w:line="240" w:lineRule="auto"/>
              <w:ind w:left="203" w:right="119" w:firstLine="62"/>
              <w:jc w:val="both"/>
              <w:rPr>
                <w:bCs/>
                <w:sz w:val="24"/>
                <w:szCs w:val="24"/>
              </w:rPr>
            </w:pPr>
            <w:r w:rsidRPr="009D7F3B">
              <w:rPr>
                <w:bCs/>
                <w:sz w:val="24"/>
                <w:szCs w:val="24"/>
              </w:rPr>
              <w:t>Обучающиеся имеют элементарные представления о различных профессиях.</w:t>
            </w:r>
          </w:p>
          <w:p w:rsidR="00B03939" w:rsidRPr="009D7F3B" w:rsidRDefault="00B03939" w:rsidP="00284E43">
            <w:pPr>
              <w:pStyle w:val="a4"/>
              <w:numPr>
                <w:ilvl w:val="0"/>
                <w:numId w:val="52"/>
              </w:numPr>
              <w:shd w:val="clear" w:color="auto" w:fill="auto"/>
              <w:tabs>
                <w:tab w:val="left" w:pos="770"/>
                <w:tab w:val="left" w:pos="1176"/>
              </w:tabs>
              <w:spacing w:after="0" w:line="240" w:lineRule="auto"/>
              <w:ind w:left="203" w:right="119" w:firstLine="62"/>
              <w:jc w:val="both"/>
              <w:rPr>
                <w:bCs/>
                <w:sz w:val="24"/>
                <w:szCs w:val="24"/>
              </w:rPr>
            </w:pPr>
            <w:r w:rsidRPr="009D7F3B">
              <w:rPr>
                <w:bCs/>
                <w:sz w:val="24"/>
                <w:szCs w:val="24"/>
              </w:rPr>
              <w:t xml:space="preserve">Обучающиеся обладают первоначальными навыками трудового </w:t>
            </w:r>
            <w:r w:rsidRPr="009D7F3B">
              <w:rPr>
                <w:bCs/>
                <w:sz w:val="24"/>
                <w:szCs w:val="24"/>
              </w:rPr>
              <w:lastRenderedPageBreak/>
              <w:t>творческого сотрудничества с людьми разного возраста.</w:t>
            </w:r>
          </w:p>
          <w:p w:rsidR="00B03939" w:rsidRPr="009D7F3B" w:rsidRDefault="00B03939" w:rsidP="00284E43">
            <w:pPr>
              <w:pStyle w:val="a4"/>
              <w:numPr>
                <w:ilvl w:val="0"/>
                <w:numId w:val="52"/>
              </w:numPr>
              <w:shd w:val="clear" w:color="auto" w:fill="auto"/>
              <w:tabs>
                <w:tab w:val="left" w:pos="770"/>
                <w:tab w:val="left" w:pos="1190"/>
              </w:tabs>
              <w:spacing w:after="0" w:line="240" w:lineRule="auto"/>
              <w:ind w:left="203" w:right="119" w:firstLine="62"/>
              <w:jc w:val="both"/>
              <w:rPr>
                <w:bCs/>
                <w:sz w:val="24"/>
                <w:szCs w:val="24"/>
              </w:rPr>
            </w:pPr>
            <w:r w:rsidRPr="009D7F3B">
              <w:rPr>
                <w:bCs/>
                <w:sz w:val="24"/>
                <w:szCs w:val="24"/>
              </w:rPr>
              <w:t>Обучающиеся осознают приоритет нравственных основ труда, творчества, создания нового.</w:t>
            </w:r>
          </w:p>
          <w:p w:rsidR="00B03939" w:rsidRPr="009D7F3B" w:rsidRDefault="00B03939" w:rsidP="00284E43">
            <w:pPr>
              <w:pStyle w:val="a4"/>
              <w:numPr>
                <w:ilvl w:val="0"/>
                <w:numId w:val="52"/>
              </w:numPr>
              <w:shd w:val="clear" w:color="auto" w:fill="auto"/>
              <w:tabs>
                <w:tab w:val="left" w:pos="770"/>
                <w:tab w:val="left" w:pos="1330"/>
              </w:tabs>
              <w:spacing w:after="0" w:line="240" w:lineRule="auto"/>
              <w:ind w:left="203" w:right="119" w:firstLine="62"/>
              <w:jc w:val="both"/>
              <w:rPr>
                <w:bCs/>
                <w:sz w:val="24"/>
                <w:szCs w:val="24"/>
              </w:rPr>
            </w:pPr>
            <w:r w:rsidRPr="009D7F3B">
              <w:rPr>
                <w:bCs/>
                <w:sz w:val="24"/>
                <w:szCs w:val="24"/>
              </w:rPr>
              <w:t>Обучающиеся имеют первоначальный опыт участия в различных видах деятельности.</w:t>
            </w:r>
          </w:p>
          <w:p w:rsidR="00B03939" w:rsidRPr="009D7F3B" w:rsidRDefault="00B03939" w:rsidP="00284E43">
            <w:pPr>
              <w:pStyle w:val="a4"/>
              <w:numPr>
                <w:ilvl w:val="0"/>
                <w:numId w:val="52"/>
              </w:numPr>
              <w:shd w:val="clear" w:color="auto" w:fill="auto"/>
              <w:tabs>
                <w:tab w:val="left" w:pos="770"/>
                <w:tab w:val="left" w:pos="2458"/>
              </w:tabs>
              <w:spacing w:after="0" w:line="240" w:lineRule="auto"/>
              <w:ind w:left="203" w:right="119" w:firstLine="62"/>
              <w:jc w:val="both"/>
              <w:rPr>
                <w:bCs/>
                <w:sz w:val="24"/>
                <w:szCs w:val="24"/>
              </w:rPr>
            </w:pPr>
            <w:r w:rsidRPr="009D7F3B">
              <w:rPr>
                <w:bCs/>
                <w:sz w:val="24"/>
                <w:szCs w:val="24"/>
              </w:rPr>
              <w:t>Обучающиеся мотивированы к самореализации в творчестве, познавательной, общественно полезной деятельности.</w:t>
            </w:r>
          </w:p>
        </w:tc>
      </w:tr>
      <w:tr w:rsidR="0049747F" w:rsidTr="00180140">
        <w:trPr>
          <w:trHeight w:val="3897"/>
        </w:trPr>
        <w:tc>
          <w:tcPr>
            <w:tcW w:w="1560" w:type="dxa"/>
            <w:tcBorders>
              <w:top w:val="nil"/>
              <w:left w:val="single" w:sz="4" w:space="0" w:color="auto"/>
              <w:bottom w:val="single" w:sz="4" w:space="0" w:color="auto"/>
              <w:right w:val="single" w:sz="4" w:space="0" w:color="auto"/>
            </w:tcBorders>
            <w:shd w:val="clear" w:color="auto" w:fill="FFFFFF"/>
          </w:tcPr>
          <w:p w:rsidR="0049747F" w:rsidRPr="009D7F3B" w:rsidRDefault="0049747F" w:rsidP="002C20BA">
            <w:pPr>
              <w:pStyle w:val="310"/>
              <w:spacing w:line="276" w:lineRule="auto"/>
              <w:jc w:val="left"/>
              <w:rPr>
                <w:b w:val="0"/>
                <w:spacing w:val="3"/>
                <w:sz w:val="24"/>
                <w:szCs w:val="24"/>
              </w:rPr>
            </w:pPr>
            <w:r w:rsidRPr="009D7F3B">
              <w:rPr>
                <w:b w:val="0"/>
                <w:spacing w:val="3"/>
                <w:sz w:val="24"/>
                <w:szCs w:val="24"/>
              </w:rPr>
              <w:lastRenderedPageBreak/>
              <w:t>Формирование ценностного отношения к природе,</w:t>
            </w:r>
          </w:p>
          <w:p w:rsidR="0049747F" w:rsidRPr="009D7F3B" w:rsidRDefault="0049747F" w:rsidP="002C20BA">
            <w:pPr>
              <w:pStyle w:val="310"/>
              <w:spacing w:line="276" w:lineRule="auto"/>
              <w:jc w:val="left"/>
              <w:rPr>
                <w:b w:val="0"/>
                <w:spacing w:val="3"/>
                <w:sz w:val="24"/>
                <w:szCs w:val="24"/>
              </w:rPr>
            </w:pPr>
            <w:r w:rsidRPr="009D7F3B">
              <w:rPr>
                <w:b w:val="0"/>
                <w:spacing w:val="3"/>
                <w:sz w:val="24"/>
                <w:szCs w:val="24"/>
              </w:rPr>
              <w:t>окружающей среде</w:t>
            </w:r>
          </w:p>
          <w:p w:rsidR="0049747F" w:rsidRPr="009D7F3B" w:rsidRDefault="0049747F" w:rsidP="002C20BA">
            <w:pPr>
              <w:pStyle w:val="310"/>
              <w:spacing w:line="276" w:lineRule="auto"/>
              <w:jc w:val="left"/>
              <w:rPr>
                <w:b w:val="0"/>
                <w:spacing w:val="3"/>
                <w:sz w:val="24"/>
                <w:szCs w:val="24"/>
              </w:rPr>
            </w:pPr>
            <w:r w:rsidRPr="009D7F3B">
              <w:rPr>
                <w:b w:val="0"/>
                <w:spacing w:val="3"/>
                <w:sz w:val="24"/>
                <w:szCs w:val="24"/>
              </w:rPr>
              <w:t>(экологическое</w:t>
            </w:r>
          </w:p>
          <w:p w:rsidR="0049747F" w:rsidRPr="009D7F3B" w:rsidRDefault="0049747F" w:rsidP="002C20BA">
            <w:pPr>
              <w:pStyle w:val="310"/>
              <w:spacing w:line="276" w:lineRule="auto"/>
              <w:jc w:val="left"/>
              <w:rPr>
                <w:b w:val="0"/>
                <w:spacing w:val="3"/>
                <w:sz w:val="24"/>
                <w:szCs w:val="24"/>
              </w:rPr>
            </w:pPr>
            <w:r w:rsidRPr="009D7F3B">
              <w:rPr>
                <w:b w:val="0"/>
                <w:spacing w:val="3"/>
                <w:sz w:val="24"/>
                <w:szCs w:val="24"/>
              </w:rPr>
              <w:t>воспитание)</w:t>
            </w:r>
          </w:p>
        </w:tc>
        <w:tc>
          <w:tcPr>
            <w:tcW w:w="2551" w:type="dxa"/>
            <w:tcBorders>
              <w:top w:val="nil"/>
              <w:left w:val="single" w:sz="4" w:space="0" w:color="auto"/>
              <w:bottom w:val="single" w:sz="4" w:space="0" w:color="auto"/>
              <w:right w:val="single" w:sz="4" w:space="0" w:color="auto"/>
            </w:tcBorders>
            <w:shd w:val="clear" w:color="auto" w:fill="FFFFFF"/>
          </w:tcPr>
          <w:p w:rsidR="0049747F" w:rsidRPr="009D7F3B" w:rsidRDefault="0049747F" w:rsidP="00284E43">
            <w:pPr>
              <w:rPr>
                <w:rFonts w:ascii="Times New Roman" w:hAnsi="Times New Roman" w:cs="Times New Roman"/>
                <w:sz w:val="24"/>
                <w:szCs w:val="24"/>
              </w:rPr>
            </w:pPr>
            <w:r w:rsidRPr="009D7F3B">
              <w:rPr>
                <w:rFonts w:ascii="Times New Roman" w:hAnsi="Times New Roman" w:cs="Times New Roman"/>
                <w:sz w:val="24"/>
                <w:szCs w:val="24"/>
              </w:rPr>
              <w:t>Родная земля; заповедная природа; планета Земля; экологическое сознание</w:t>
            </w:r>
          </w:p>
        </w:tc>
        <w:tc>
          <w:tcPr>
            <w:tcW w:w="5364" w:type="dxa"/>
            <w:tcBorders>
              <w:top w:val="nil"/>
              <w:left w:val="single" w:sz="4" w:space="0" w:color="auto"/>
              <w:bottom w:val="single" w:sz="4" w:space="0" w:color="auto"/>
              <w:right w:val="single" w:sz="4" w:space="0" w:color="auto"/>
            </w:tcBorders>
            <w:shd w:val="clear" w:color="auto" w:fill="FFFFFF"/>
          </w:tcPr>
          <w:p w:rsidR="0049747F" w:rsidRPr="009D7F3B" w:rsidRDefault="0049747F" w:rsidP="00284E43">
            <w:pPr>
              <w:pStyle w:val="310"/>
              <w:spacing w:line="240" w:lineRule="auto"/>
              <w:ind w:left="220" w:right="119"/>
              <w:jc w:val="left"/>
              <w:rPr>
                <w:b w:val="0"/>
                <w:spacing w:val="3"/>
                <w:sz w:val="24"/>
                <w:szCs w:val="24"/>
              </w:rPr>
            </w:pPr>
            <w:r w:rsidRPr="009D7F3B">
              <w:rPr>
                <w:b w:val="0"/>
                <w:spacing w:val="3"/>
                <w:sz w:val="24"/>
                <w:szCs w:val="24"/>
              </w:rPr>
              <w:t>1.Обучающиеся имеют первоначальный опыт эстетического, эмоционально- нравственного отношения к природе.</w:t>
            </w:r>
          </w:p>
          <w:p w:rsidR="0049747F" w:rsidRPr="009D7F3B" w:rsidRDefault="0049747F" w:rsidP="00284E43">
            <w:pPr>
              <w:pStyle w:val="a4"/>
              <w:numPr>
                <w:ilvl w:val="0"/>
                <w:numId w:val="53"/>
              </w:numPr>
              <w:shd w:val="clear" w:color="auto" w:fill="auto"/>
              <w:tabs>
                <w:tab w:val="left" w:pos="629"/>
              </w:tabs>
              <w:spacing w:after="0" w:line="240" w:lineRule="auto"/>
              <w:ind w:left="220" w:right="119" w:hanging="17"/>
              <w:rPr>
                <w:bCs/>
                <w:sz w:val="24"/>
                <w:szCs w:val="24"/>
              </w:rPr>
            </w:pPr>
            <w:r w:rsidRPr="009D7F3B">
              <w:rPr>
                <w:bCs/>
                <w:sz w:val="24"/>
                <w:szCs w:val="24"/>
              </w:rPr>
              <w:t>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49747F" w:rsidRPr="009D7F3B" w:rsidRDefault="0049747F" w:rsidP="00284E43">
            <w:pPr>
              <w:pStyle w:val="a4"/>
              <w:numPr>
                <w:ilvl w:val="0"/>
                <w:numId w:val="53"/>
              </w:numPr>
              <w:shd w:val="clear" w:color="auto" w:fill="auto"/>
              <w:tabs>
                <w:tab w:val="left" w:pos="629"/>
              </w:tabs>
              <w:spacing w:after="0" w:line="240" w:lineRule="auto"/>
              <w:ind w:left="220" w:right="119" w:hanging="17"/>
              <w:rPr>
                <w:bCs/>
                <w:sz w:val="24"/>
                <w:szCs w:val="24"/>
              </w:rPr>
            </w:pPr>
            <w:r>
              <w:rPr>
                <w:bCs/>
                <w:sz w:val="24"/>
                <w:szCs w:val="24"/>
              </w:rPr>
              <w:t xml:space="preserve">У </w:t>
            </w:r>
            <w:r w:rsidRPr="009D7F3B">
              <w:rPr>
                <w:bCs/>
                <w:sz w:val="24"/>
                <w:szCs w:val="24"/>
              </w:rPr>
              <w:t>обучающихся есть первоначальный опыт участия в природоохранной деятельности в</w:t>
            </w:r>
          </w:p>
          <w:p w:rsidR="0049747F" w:rsidRPr="009D7F3B" w:rsidRDefault="0049747F" w:rsidP="00284E43">
            <w:pPr>
              <w:pStyle w:val="310"/>
              <w:spacing w:line="240" w:lineRule="auto"/>
              <w:ind w:left="220" w:right="119"/>
              <w:jc w:val="left"/>
              <w:rPr>
                <w:b w:val="0"/>
                <w:spacing w:val="3"/>
                <w:sz w:val="24"/>
                <w:szCs w:val="24"/>
              </w:rPr>
            </w:pPr>
            <w:r w:rsidRPr="009D7F3B">
              <w:rPr>
                <w:b w:val="0"/>
                <w:spacing w:val="3"/>
                <w:sz w:val="24"/>
                <w:szCs w:val="24"/>
              </w:rPr>
              <w:t>школе.</w:t>
            </w:r>
          </w:p>
          <w:p w:rsidR="0049747F" w:rsidRPr="009D7F3B" w:rsidRDefault="0049747F" w:rsidP="00284E43">
            <w:pPr>
              <w:pStyle w:val="310"/>
              <w:spacing w:line="240" w:lineRule="auto"/>
              <w:ind w:left="220" w:right="119"/>
              <w:jc w:val="left"/>
              <w:rPr>
                <w:bCs w:val="0"/>
                <w:sz w:val="24"/>
                <w:szCs w:val="24"/>
              </w:rPr>
            </w:pPr>
            <w:r w:rsidRPr="009D7F3B">
              <w:rPr>
                <w:b w:val="0"/>
                <w:spacing w:val="3"/>
                <w:sz w:val="24"/>
                <w:szCs w:val="24"/>
              </w:rPr>
              <w:t>4. У обучающихся есть личный опыт участия в экологических инициативах, проектах.</w:t>
            </w:r>
          </w:p>
        </w:tc>
      </w:tr>
      <w:tr w:rsidR="00B03939" w:rsidTr="004C4A11">
        <w:trPr>
          <w:trHeight w:val="30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2C20BA">
            <w:pPr>
              <w:pStyle w:val="310"/>
              <w:spacing w:line="276" w:lineRule="auto"/>
              <w:jc w:val="left"/>
              <w:rPr>
                <w:b w:val="0"/>
                <w:spacing w:val="3"/>
                <w:sz w:val="24"/>
                <w:szCs w:val="24"/>
              </w:rPr>
            </w:pPr>
            <w:r w:rsidRPr="009D7F3B">
              <w:rPr>
                <w:b w:val="0"/>
                <w:spacing w:val="3"/>
                <w:sz w:val="24"/>
                <w:szCs w:val="24"/>
              </w:rPr>
              <w:t>Формироване ценностного отношения к прекрасному; формирование представлений об эстетических идеалах и ценностях (эстетическое воспитание)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49747F">
            <w:pPr>
              <w:ind w:left="135"/>
              <w:rPr>
                <w:rFonts w:ascii="Times New Roman" w:hAnsi="Times New Roman" w:cs="Times New Roman"/>
                <w:sz w:val="24"/>
                <w:szCs w:val="24"/>
              </w:rPr>
            </w:pPr>
            <w:r w:rsidRPr="009D7F3B">
              <w:rPr>
                <w:rFonts w:ascii="Times New Roman" w:hAnsi="Times New Roman" w:cs="Times New Roman"/>
                <w:sz w:val="24"/>
                <w:szCs w:val="24"/>
              </w:rPr>
              <w:t>Красота; гармония; духовный мир человека; эстетическое развитие, самовыражение в творчестве и искусстве</w:t>
            </w:r>
          </w:p>
        </w:tc>
        <w:tc>
          <w:tcPr>
            <w:tcW w:w="5364" w:type="dxa"/>
            <w:tcBorders>
              <w:top w:val="single" w:sz="4" w:space="0" w:color="auto"/>
              <w:left w:val="single" w:sz="4" w:space="0" w:color="auto"/>
              <w:bottom w:val="single" w:sz="4" w:space="0" w:color="auto"/>
              <w:right w:val="single" w:sz="4" w:space="0" w:color="auto"/>
            </w:tcBorders>
            <w:shd w:val="clear" w:color="auto" w:fill="FFFFFF"/>
          </w:tcPr>
          <w:p w:rsidR="00B03939" w:rsidRPr="009D7F3B" w:rsidRDefault="00B03939" w:rsidP="0049747F">
            <w:pPr>
              <w:pStyle w:val="310"/>
              <w:tabs>
                <w:tab w:val="left" w:pos="629"/>
              </w:tabs>
              <w:spacing w:line="240" w:lineRule="auto"/>
              <w:ind w:left="220"/>
              <w:jc w:val="left"/>
              <w:rPr>
                <w:b w:val="0"/>
                <w:spacing w:val="3"/>
                <w:sz w:val="24"/>
                <w:szCs w:val="24"/>
              </w:rPr>
            </w:pPr>
            <w:r w:rsidRPr="009D7F3B">
              <w:rPr>
                <w:b w:val="0"/>
                <w:spacing w:val="3"/>
                <w:sz w:val="24"/>
                <w:szCs w:val="24"/>
              </w:rPr>
              <w:t>1.Обучающиеся имеют элементарные представления об эстетических и художественных ценностях отечественной культуры.</w:t>
            </w:r>
          </w:p>
          <w:p w:rsidR="00B03939" w:rsidRPr="009D7F3B" w:rsidRDefault="00B03939" w:rsidP="0049747F">
            <w:pPr>
              <w:pStyle w:val="a4"/>
              <w:numPr>
                <w:ilvl w:val="0"/>
                <w:numId w:val="54"/>
              </w:numPr>
              <w:shd w:val="clear" w:color="auto" w:fill="auto"/>
              <w:tabs>
                <w:tab w:val="left" w:pos="629"/>
              </w:tabs>
              <w:spacing w:after="0" w:line="240" w:lineRule="auto"/>
              <w:ind w:left="220" w:hanging="17"/>
              <w:rPr>
                <w:bCs/>
                <w:sz w:val="24"/>
                <w:szCs w:val="24"/>
              </w:rPr>
            </w:pPr>
            <w:r w:rsidRPr="009D7F3B">
              <w:rPr>
                <w:bCs/>
                <w:sz w:val="24"/>
                <w:szCs w:val="24"/>
              </w:rPr>
              <w:t>Обучающиеся имеют первоначальный опыт эмоционального постижения народного творчества, этнокультурных традиций, фольклора народов России.</w:t>
            </w:r>
          </w:p>
          <w:p w:rsidR="00B03939" w:rsidRPr="009D7F3B" w:rsidRDefault="00B03939" w:rsidP="0049747F">
            <w:pPr>
              <w:pStyle w:val="a4"/>
              <w:numPr>
                <w:ilvl w:val="0"/>
                <w:numId w:val="54"/>
              </w:numPr>
              <w:shd w:val="clear" w:color="auto" w:fill="auto"/>
              <w:tabs>
                <w:tab w:val="left" w:pos="629"/>
                <w:tab w:val="left" w:pos="1214"/>
              </w:tabs>
              <w:spacing w:after="0" w:line="240" w:lineRule="auto"/>
              <w:ind w:left="220" w:hanging="17"/>
              <w:rPr>
                <w:bCs/>
                <w:sz w:val="24"/>
                <w:szCs w:val="24"/>
              </w:rPr>
            </w:pPr>
            <w:r w:rsidRPr="009D7F3B">
              <w:rPr>
                <w:bCs/>
                <w:sz w:val="24"/>
                <w:szCs w:val="24"/>
              </w:rPr>
              <w:t>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B03939" w:rsidRPr="009D7F3B" w:rsidRDefault="00B03939" w:rsidP="0049747F">
            <w:pPr>
              <w:pStyle w:val="a4"/>
              <w:numPr>
                <w:ilvl w:val="0"/>
                <w:numId w:val="54"/>
              </w:numPr>
              <w:shd w:val="clear" w:color="auto" w:fill="auto"/>
              <w:tabs>
                <w:tab w:val="left" w:pos="629"/>
                <w:tab w:val="left" w:pos="2458"/>
              </w:tabs>
              <w:spacing w:after="0" w:line="240" w:lineRule="auto"/>
              <w:ind w:left="220" w:firstLine="125"/>
              <w:rPr>
                <w:bCs/>
                <w:sz w:val="24"/>
                <w:szCs w:val="24"/>
              </w:rPr>
            </w:pPr>
            <w:r w:rsidRPr="009D7F3B">
              <w:rPr>
                <w:bCs/>
                <w:sz w:val="24"/>
                <w:szCs w:val="24"/>
              </w:rPr>
              <w:t>Обучающиеся мотивированы к реализации эстетических ценностей в образовательном учреждении и семье.</w:t>
            </w:r>
          </w:p>
        </w:tc>
      </w:tr>
    </w:tbl>
    <w:p w:rsidR="0049747F" w:rsidRDefault="0049747F" w:rsidP="009D7F3B">
      <w:pPr>
        <w:pStyle w:val="a4"/>
        <w:shd w:val="clear" w:color="auto" w:fill="auto"/>
        <w:tabs>
          <w:tab w:val="left" w:pos="284"/>
        </w:tabs>
        <w:spacing w:after="0" w:line="210" w:lineRule="exact"/>
        <w:ind w:left="-567" w:right="86" w:firstLine="709"/>
        <w:jc w:val="both"/>
      </w:pPr>
    </w:p>
    <w:p w:rsidR="00B03939" w:rsidRPr="002C20BA" w:rsidRDefault="00B03939" w:rsidP="009D7F3B">
      <w:pPr>
        <w:pStyle w:val="a4"/>
        <w:shd w:val="clear" w:color="auto" w:fill="auto"/>
        <w:tabs>
          <w:tab w:val="left" w:pos="284"/>
        </w:tabs>
        <w:spacing w:after="0" w:line="210" w:lineRule="exact"/>
        <w:ind w:left="-567" w:right="86" w:firstLine="709"/>
        <w:jc w:val="both"/>
        <w:rPr>
          <w:sz w:val="24"/>
          <w:szCs w:val="24"/>
        </w:rPr>
      </w:pPr>
      <w:r w:rsidRPr="002C20BA">
        <w:rPr>
          <w:sz w:val="24"/>
          <w:szCs w:val="24"/>
        </w:rPr>
        <w:t>Обучающиеся должны достигнуть:</w:t>
      </w:r>
    </w:p>
    <w:p w:rsidR="00B03939" w:rsidRPr="002C20BA" w:rsidRDefault="00B03939" w:rsidP="009D7F3B">
      <w:pPr>
        <w:pStyle w:val="a4"/>
        <w:numPr>
          <w:ilvl w:val="0"/>
          <w:numId w:val="55"/>
        </w:numPr>
        <w:shd w:val="clear" w:color="auto" w:fill="auto"/>
        <w:tabs>
          <w:tab w:val="left" w:pos="284"/>
          <w:tab w:val="left" w:pos="1378"/>
        </w:tabs>
        <w:spacing w:after="0" w:line="274" w:lineRule="exact"/>
        <w:ind w:left="-567" w:right="86" w:firstLine="709"/>
        <w:jc w:val="both"/>
        <w:rPr>
          <w:sz w:val="24"/>
          <w:szCs w:val="24"/>
        </w:rPr>
      </w:pPr>
      <w:r w:rsidRPr="002C20BA">
        <w:rPr>
          <w:rStyle w:val="18"/>
          <w:sz w:val="24"/>
          <w:szCs w:val="24"/>
        </w:rPr>
        <w:t>воспитательных результатов</w:t>
      </w:r>
      <w:r w:rsidRPr="002C20BA">
        <w:rPr>
          <w:sz w:val="24"/>
          <w:szCs w:val="24"/>
        </w:rPr>
        <w:t xml:space="preserve"> - тех духовно-нравственных приобретений,которые получил школьник вследствие участия в той или иной деятельности;</w:t>
      </w:r>
    </w:p>
    <w:p w:rsidR="00B03939" w:rsidRPr="002C20BA" w:rsidRDefault="00B03939" w:rsidP="009D7F3B">
      <w:pPr>
        <w:pStyle w:val="a4"/>
        <w:numPr>
          <w:ilvl w:val="0"/>
          <w:numId w:val="55"/>
        </w:numPr>
        <w:shd w:val="clear" w:color="auto" w:fill="auto"/>
        <w:tabs>
          <w:tab w:val="left" w:pos="284"/>
          <w:tab w:val="left" w:pos="1374"/>
        </w:tabs>
        <w:spacing w:after="0" w:line="274" w:lineRule="exact"/>
        <w:ind w:left="-567" w:right="86" w:firstLine="709"/>
        <w:jc w:val="both"/>
        <w:rPr>
          <w:sz w:val="24"/>
          <w:szCs w:val="24"/>
        </w:rPr>
      </w:pPr>
      <w:r w:rsidRPr="002C20BA">
        <w:rPr>
          <w:rStyle w:val="18"/>
          <w:sz w:val="24"/>
          <w:szCs w:val="24"/>
        </w:rPr>
        <w:t>эффекта</w:t>
      </w:r>
      <w:r w:rsidRPr="002C20BA">
        <w:rPr>
          <w:sz w:val="24"/>
          <w:szCs w:val="24"/>
        </w:rPr>
        <w:t xml:space="preserve"> - последствия результата, того, к чему привело достижениерезультата (развитие обучающегося как личности, формирование компетентности,идентичности и т.д.)</w:t>
      </w:r>
    </w:p>
    <w:p w:rsidR="00B03939" w:rsidRPr="002C20BA" w:rsidRDefault="00B03939" w:rsidP="009D7F3B">
      <w:pPr>
        <w:pStyle w:val="410"/>
        <w:shd w:val="clear" w:color="auto" w:fill="auto"/>
        <w:tabs>
          <w:tab w:val="left" w:pos="284"/>
        </w:tabs>
        <w:spacing w:before="0" w:after="0" w:line="317" w:lineRule="exact"/>
        <w:ind w:left="-567" w:right="86" w:firstLine="709"/>
        <w:rPr>
          <w:sz w:val="24"/>
          <w:szCs w:val="24"/>
        </w:rPr>
      </w:pPr>
      <w:bookmarkStart w:id="118" w:name="bookmark122"/>
      <w:r w:rsidRPr="002C20BA">
        <w:rPr>
          <w:rStyle w:val="432"/>
          <w:b/>
          <w:bCs/>
          <w:sz w:val="24"/>
          <w:szCs w:val="24"/>
        </w:rPr>
        <w:t>Воспитательные результаты и эффекты деятельности обучающихсяраспределяются по трем уровням:</w:t>
      </w:r>
      <w:bookmarkEnd w:id="118"/>
    </w:p>
    <w:p w:rsidR="00B03939" w:rsidRPr="002C20BA" w:rsidRDefault="00B03939" w:rsidP="009D7F3B">
      <w:pPr>
        <w:pStyle w:val="a4"/>
        <w:numPr>
          <w:ilvl w:val="0"/>
          <w:numId w:val="55"/>
        </w:numPr>
        <w:shd w:val="clear" w:color="auto" w:fill="auto"/>
        <w:tabs>
          <w:tab w:val="left" w:pos="284"/>
          <w:tab w:val="left" w:pos="1359"/>
        </w:tabs>
        <w:spacing w:after="0" w:line="278" w:lineRule="exact"/>
        <w:ind w:left="-567" w:right="86" w:firstLine="709"/>
        <w:jc w:val="both"/>
        <w:rPr>
          <w:sz w:val="24"/>
          <w:szCs w:val="24"/>
        </w:rPr>
      </w:pPr>
      <w:r w:rsidRPr="002C20BA">
        <w:rPr>
          <w:rStyle w:val="18"/>
          <w:sz w:val="24"/>
          <w:szCs w:val="24"/>
        </w:rPr>
        <w:t>Первый уровень</w:t>
      </w:r>
      <w:r w:rsidRPr="002C20BA">
        <w:rPr>
          <w:sz w:val="24"/>
          <w:szCs w:val="24"/>
        </w:rPr>
        <w:t xml:space="preserve"> результатов — приобретение обучающимися социальныхзнаний (об общественных нормах, устройстве общества, социально одобряемых и неодобряемых формах поведения в обществе и т. п.), первичного понимания социальнойреальности и повседневной жизни.</w:t>
      </w:r>
    </w:p>
    <w:p w:rsidR="00B03939" w:rsidRPr="002C20BA" w:rsidRDefault="00B03939" w:rsidP="009D7F3B">
      <w:pPr>
        <w:pStyle w:val="a4"/>
        <w:numPr>
          <w:ilvl w:val="0"/>
          <w:numId w:val="55"/>
        </w:numPr>
        <w:shd w:val="clear" w:color="auto" w:fill="auto"/>
        <w:tabs>
          <w:tab w:val="left" w:pos="284"/>
          <w:tab w:val="left" w:pos="1354"/>
        </w:tabs>
        <w:spacing w:after="0" w:line="278" w:lineRule="exact"/>
        <w:ind w:left="-567" w:right="86" w:firstLine="709"/>
        <w:jc w:val="both"/>
        <w:rPr>
          <w:sz w:val="24"/>
          <w:szCs w:val="24"/>
        </w:rPr>
      </w:pPr>
      <w:r w:rsidRPr="002C20BA">
        <w:rPr>
          <w:rStyle w:val="18"/>
          <w:sz w:val="24"/>
          <w:szCs w:val="24"/>
        </w:rPr>
        <w:lastRenderedPageBreak/>
        <w:t>Второй уровень</w:t>
      </w:r>
      <w:r w:rsidRPr="002C20BA">
        <w:rPr>
          <w:sz w:val="24"/>
          <w:szCs w:val="24"/>
        </w:rPr>
        <w:t xml:space="preserve"> результатов — получение обучающимся опыта переживания ипозитивного отношения к базовым ценностям общества, ценностного отношения ксоциальной реальности в целом.</w:t>
      </w:r>
    </w:p>
    <w:p w:rsidR="00B03939" w:rsidRPr="002C20BA" w:rsidRDefault="00B03939" w:rsidP="009D7F3B">
      <w:pPr>
        <w:pStyle w:val="a4"/>
        <w:numPr>
          <w:ilvl w:val="0"/>
          <w:numId w:val="55"/>
        </w:numPr>
        <w:shd w:val="clear" w:color="auto" w:fill="auto"/>
        <w:tabs>
          <w:tab w:val="left" w:pos="284"/>
          <w:tab w:val="left" w:pos="1378"/>
        </w:tabs>
        <w:spacing w:after="0" w:line="278" w:lineRule="exact"/>
        <w:ind w:left="-567" w:right="86" w:firstLine="709"/>
        <w:jc w:val="both"/>
        <w:rPr>
          <w:sz w:val="24"/>
          <w:szCs w:val="24"/>
        </w:rPr>
      </w:pPr>
      <w:r w:rsidRPr="002C20BA">
        <w:rPr>
          <w:rStyle w:val="18"/>
          <w:sz w:val="24"/>
          <w:szCs w:val="24"/>
        </w:rPr>
        <w:t>Третий уровень</w:t>
      </w:r>
      <w:r w:rsidRPr="002C20BA">
        <w:rPr>
          <w:sz w:val="24"/>
          <w:szCs w:val="24"/>
        </w:rPr>
        <w:t xml:space="preserve"> результатов — получение обучающимся опытасамостоятельного общественного действия.</w:t>
      </w:r>
    </w:p>
    <w:p w:rsidR="00B03939" w:rsidRPr="002C20BA" w:rsidRDefault="00B03939" w:rsidP="009D7F3B">
      <w:pPr>
        <w:pStyle w:val="a4"/>
        <w:shd w:val="clear" w:color="auto" w:fill="auto"/>
        <w:tabs>
          <w:tab w:val="left" w:pos="284"/>
        </w:tabs>
        <w:spacing w:after="0" w:line="312" w:lineRule="exact"/>
        <w:ind w:left="-567" w:right="86" w:firstLine="709"/>
        <w:jc w:val="both"/>
        <w:rPr>
          <w:sz w:val="24"/>
          <w:szCs w:val="24"/>
        </w:rPr>
      </w:pPr>
      <w:r w:rsidRPr="002C20BA">
        <w:rPr>
          <w:sz w:val="24"/>
          <w:szCs w:val="24"/>
        </w:rPr>
        <w:t>С переходом от одного уровня результатов к другому существенно возрастаютвоспитательные эффекты:</w:t>
      </w:r>
    </w:p>
    <w:p w:rsidR="00B03939" w:rsidRPr="002C20BA" w:rsidRDefault="00B03939" w:rsidP="009D7F3B">
      <w:pPr>
        <w:pStyle w:val="a4"/>
        <w:numPr>
          <w:ilvl w:val="0"/>
          <w:numId w:val="55"/>
        </w:numPr>
        <w:shd w:val="clear" w:color="auto" w:fill="auto"/>
        <w:tabs>
          <w:tab w:val="left" w:pos="284"/>
          <w:tab w:val="left" w:pos="1076"/>
        </w:tabs>
        <w:spacing w:after="0" w:line="322" w:lineRule="exact"/>
        <w:ind w:left="-567" w:right="86" w:firstLine="709"/>
        <w:jc w:val="both"/>
        <w:rPr>
          <w:sz w:val="24"/>
          <w:szCs w:val="24"/>
        </w:rPr>
      </w:pPr>
      <w:r w:rsidRPr="002C20BA">
        <w:rPr>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03939" w:rsidRPr="002C20BA" w:rsidRDefault="00B03939" w:rsidP="009D7F3B">
      <w:pPr>
        <w:pStyle w:val="a4"/>
        <w:numPr>
          <w:ilvl w:val="0"/>
          <w:numId w:val="55"/>
        </w:numPr>
        <w:shd w:val="clear" w:color="auto" w:fill="auto"/>
        <w:tabs>
          <w:tab w:val="left" w:pos="284"/>
          <w:tab w:val="left" w:pos="1138"/>
        </w:tabs>
        <w:spacing w:after="0" w:line="312" w:lineRule="exact"/>
        <w:ind w:left="-567" w:right="86" w:firstLine="709"/>
        <w:jc w:val="both"/>
        <w:rPr>
          <w:sz w:val="24"/>
          <w:szCs w:val="24"/>
        </w:rPr>
      </w:pPr>
      <w:r w:rsidRPr="002C20BA">
        <w:rPr>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w:t>
      </w:r>
    </w:p>
    <w:p w:rsidR="00B03939" w:rsidRPr="002C20BA" w:rsidRDefault="00B03939" w:rsidP="009D7F3B">
      <w:pPr>
        <w:pStyle w:val="a4"/>
        <w:shd w:val="clear" w:color="auto" w:fill="auto"/>
        <w:tabs>
          <w:tab w:val="left" w:pos="284"/>
        </w:tabs>
        <w:spacing w:after="0" w:line="317" w:lineRule="exact"/>
        <w:ind w:left="-567" w:right="86" w:firstLine="709"/>
        <w:jc w:val="both"/>
        <w:rPr>
          <w:sz w:val="24"/>
          <w:szCs w:val="24"/>
        </w:rPr>
      </w:pPr>
      <w:r w:rsidRPr="002C20BA">
        <w:rPr>
          <w:sz w:val="24"/>
          <w:szCs w:val="24"/>
        </w:rPr>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B03939" w:rsidRPr="002C20BA" w:rsidRDefault="00B03939" w:rsidP="009D7F3B">
      <w:pPr>
        <w:pStyle w:val="a4"/>
        <w:shd w:val="clear" w:color="auto" w:fill="auto"/>
        <w:tabs>
          <w:tab w:val="left" w:pos="284"/>
        </w:tabs>
        <w:spacing w:after="0" w:line="317" w:lineRule="exact"/>
        <w:ind w:left="-567" w:right="86" w:firstLine="709"/>
        <w:jc w:val="both"/>
        <w:rPr>
          <w:sz w:val="24"/>
          <w:szCs w:val="24"/>
        </w:rPr>
      </w:pPr>
      <w:r w:rsidRPr="002C20BA">
        <w:rPr>
          <w:sz w:val="24"/>
          <w:szCs w:val="24"/>
        </w:rPr>
        <w:t>Достижение трех уровней воспитательных результатов обеспечивает появление значимых</w:t>
      </w:r>
      <w:r w:rsidRPr="002C20BA">
        <w:rPr>
          <w:rStyle w:val="a6"/>
          <w:sz w:val="24"/>
          <w:szCs w:val="24"/>
        </w:rPr>
        <w:t xml:space="preserve"> эффектов</w:t>
      </w:r>
      <w:r w:rsidRPr="002C20BA">
        <w:rPr>
          <w:sz w:val="24"/>
          <w:szCs w:val="24"/>
        </w:rPr>
        <w:t xml:space="preserve">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B03939" w:rsidRPr="002C20BA" w:rsidRDefault="00B03939" w:rsidP="009D7F3B">
      <w:pPr>
        <w:pStyle w:val="a4"/>
        <w:shd w:val="clear" w:color="auto" w:fill="auto"/>
        <w:tabs>
          <w:tab w:val="left" w:pos="284"/>
        </w:tabs>
        <w:spacing w:after="0" w:line="317" w:lineRule="exact"/>
        <w:ind w:left="-567" w:right="86" w:firstLine="709"/>
        <w:rPr>
          <w:sz w:val="24"/>
          <w:szCs w:val="24"/>
        </w:rPr>
      </w:pPr>
      <w:r w:rsidRPr="002C20BA">
        <w:rPr>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675BE" w:rsidRPr="009D7F3B" w:rsidRDefault="009675BE" w:rsidP="009D7F3B">
      <w:pPr>
        <w:pStyle w:val="a4"/>
        <w:shd w:val="clear" w:color="auto" w:fill="auto"/>
        <w:tabs>
          <w:tab w:val="left" w:pos="284"/>
        </w:tabs>
        <w:spacing w:after="0" w:line="312" w:lineRule="exact"/>
        <w:ind w:left="-567" w:right="20" w:firstLine="709"/>
        <w:jc w:val="both"/>
      </w:pPr>
    </w:p>
    <w:p w:rsidR="00B03939" w:rsidRPr="009A57D4" w:rsidRDefault="00B03939" w:rsidP="009D7F3B">
      <w:pPr>
        <w:pStyle w:val="1a"/>
        <w:shd w:val="clear" w:color="auto" w:fill="auto"/>
        <w:spacing w:line="210" w:lineRule="exact"/>
        <w:ind w:left="-567" w:firstLine="709"/>
        <w:rPr>
          <w:sz w:val="24"/>
        </w:rPr>
      </w:pPr>
      <w:r w:rsidRPr="009A57D4">
        <w:rPr>
          <w:rStyle w:val="a8"/>
          <w:sz w:val="24"/>
        </w:rPr>
        <w:t>Действия педагога, направленные на достижения воспитательных результатов</w:t>
      </w:r>
    </w:p>
    <w:p w:rsidR="009675BE" w:rsidRDefault="009675BE" w:rsidP="009D7F3B">
      <w:pPr>
        <w:pStyle w:val="a4"/>
        <w:shd w:val="clear" w:color="auto" w:fill="auto"/>
        <w:spacing w:after="0" w:line="312" w:lineRule="exact"/>
        <w:ind w:left="-567" w:right="20" w:firstLine="709"/>
        <w:jc w:val="both"/>
      </w:pPr>
    </w:p>
    <w:tbl>
      <w:tblPr>
        <w:tblW w:w="9667" w:type="dxa"/>
        <w:tblInd w:w="5" w:type="dxa"/>
        <w:tblLayout w:type="fixed"/>
        <w:tblCellMar>
          <w:left w:w="0" w:type="dxa"/>
          <w:right w:w="0" w:type="dxa"/>
        </w:tblCellMar>
        <w:tblLook w:val="0000"/>
      </w:tblPr>
      <w:tblGrid>
        <w:gridCol w:w="1843"/>
        <w:gridCol w:w="2203"/>
        <w:gridCol w:w="5621"/>
      </w:tblGrid>
      <w:tr w:rsidR="00B03939" w:rsidTr="00B03939">
        <w:trPr>
          <w:trHeight w:val="970"/>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03939" w:rsidRPr="009A57D4" w:rsidRDefault="00B03939" w:rsidP="00B03939">
            <w:pPr>
              <w:pStyle w:val="310"/>
              <w:shd w:val="clear" w:color="auto" w:fill="auto"/>
              <w:spacing w:line="240" w:lineRule="auto"/>
              <w:ind w:left="520"/>
              <w:jc w:val="left"/>
              <w:rPr>
                <w:sz w:val="24"/>
                <w:szCs w:val="24"/>
              </w:rPr>
            </w:pPr>
            <w:r w:rsidRPr="009A57D4">
              <w:rPr>
                <w:rStyle w:val="3200"/>
                <w:b/>
                <w:bCs/>
                <w:sz w:val="24"/>
                <w:szCs w:val="24"/>
              </w:rPr>
              <w:t>Уровень</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03939" w:rsidRPr="009A57D4" w:rsidRDefault="00B03939" w:rsidP="00B03939">
            <w:pPr>
              <w:pStyle w:val="310"/>
              <w:shd w:val="clear" w:color="auto" w:fill="auto"/>
              <w:spacing w:line="274" w:lineRule="exact"/>
              <w:ind w:left="500"/>
              <w:jc w:val="left"/>
              <w:rPr>
                <w:sz w:val="24"/>
                <w:szCs w:val="24"/>
              </w:rPr>
            </w:pPr>
            <w:r w:rsidRPr="009A57D4">
              <w:rPr>
                <w:rStyle w:val="3200"/>
                <w:b/>
                <w:bCs/>
                <w:sz w:val="24"/>
                <w:szCs w:val="24"/>
              </w:rPr>
              <w:t>Особенности</w:t>
            </w:r>
          </w:p>
          <w:p w:rsidR="00B03939" w:rsidRPr="009A57D4" w:rsidRDefault="00B03939" w:rsidP="00B03939">
            <w:pPr>
              <w:pStyle w:val="310"/>
              <w:shd w:val="clear" w:color="auto" w:fill="auto"/>
              <w:spacing w:line="274" w:lineRule="exact"/>
              <w:ind w:left="500"/>
              <w:jc w:val="left"/>
              <w:rPr>
                <w:sz w:val="24"/>
                <w:szCs w:val="24"/>
              </w:rPr>
            </w:pPr>
            <w:r w:rsidRPr="009A57D4">
              <w:rPr>
                <w:rStyle w:val="3200"/>
                <w:b/>
                <w:bCs/>
                <w:sz w:val="24"/>
                <w:szCs w:val="24"/>
              </w:rPr>
              <w:t>возрастной</w:t>
            </w:r>
          </w:p>
          <w:p w:rsidR="00B03939" w:rsidRPr="009A57D4" w:rsidRDefault="00B03939" w:rsidP="00B03939">
            <w:pPr>
              <w:pStyle w:val="310"/>
              <w:shd w:val="clear" w:color="auto" w:fill="auto"/>
              <w:spacing w:line="274" w:lineRule="exact"/>
              <w:ind w:left="500"/>
              <w:jc w:val="left"/>
              <w:rPr>
                <w:sz w:val="24"/>
                <w:szCs w:val="24"/>
              </w:rPr>
            </w:pPr>
            <w:r w:rsidRPr="009A57D4">
              <w:rPr>
                <w:rStyle w:val="3200"/>
                <w:b/>
                <w:bCs/>
                <w:sz w:val="24"/>
                <w:szCs w:val="24"/>
              </w:rPr>
              <w:t>категории</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B03939" w:rsidRPr="009A57D4" w:rsidRDefault="00B03939" w:rsidP="00B03939">
            <w:pPr>
              <w:pStyle w:val="310"/>
              <w:shd w:val="clear" w:color="auto" w:fill="auto"/>
              <w:spacing w:line="240" w:lineRule="auto"/>
              <w:ind w:left="1840"/>
              <w:jc w:val="left"/>
              <w:rPr>
                <w:sz w:val="24"/>
                <w:szCs w:val="24"/>
              </w:rPr>
            </w:pPr>
            <w:r w:rsidRPr="009A57D4">
              <w:rPr>
                <w:rStyle w:val="3200"/>
                <w:b/>
                <w:bCs/>
                <w:sz w:val="24"/>
                <w:szCs w:val="24"/>
              </w:rPr>
              <w:t>Действия педагога</w:t>
            </w:r>
          </w:p>
        </w:tc>
      </w:tr>
      <w:tr w:rsidR="00B03939" w:rsidTr="00D773BC">
        <w:trPr>
          <w:trHeight w:val="202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B03939" w:rsidRPr="009A57D4" w:rsidRDefault="00B03939" w:rsidP="00B03939">
            <w:pPr>
              <w:pStyle w:val="310"/>
              <w:shd w:val="clear" w:color="auto" w:fill="auto"/>
              <w:spacing w:line="274" w:lineRule="exact"/>
              <w:ind w:left="140"/>
              <w:jc w:val="left"/>
              <w:rPr>
                <w:sz w:val="24"/>
                <w:szCs w:val="24"/>
              </w:rPr>
            </w:pPr>
            <w:r w:rsidRPr="009A57D4">
              <w:rPr>
                <w:rStyle w:val="3200"/>
                <w:b/>
                <w:bCs/>
                <w:sz w:val="24"/>
                <w:szCs w:val="24"/>
              </w:rPr>
              <w:t>1 уровень</w:t>
            </w:r>
          </w:p>
          <w:p w:rsidR="00B03939" w:rsidRPr="009A57D4" w:rsidRDefault="00B03939" w:rsidP="00B03939">
            <w:pPr>
              <w:pStyle w:val="a4"/>
              <w:shd w:val="clear" w:color="auto" w:fill="auto"/>
              <w:spacing w:after="0" w:line="274" w:lineRule="exact"/>
              <w:ind w:left="140"/>
              <w:rPr>
                <w:sz w:val="24"/>
                <w:szCs w:val="24"/>
              </w:rPr>
            </w:pPr>
            <w:r w:rsidRPr="009A57D4">
              <w:rPr>
                <w:sz w:val="24"/>
                <w:szCs w:val="24"/>
              </w:rPr>
              <w:t>(1 класс) Приобретение школьником социальных знаний</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03939" w:rsidRPr="009A57D4" w:rsidRDefault="00B03939" w:rsidP="00B03939">
            <w:pPr>
              <w:pStyle w:val="a4"/>
              <w:shd w:val="clear" w:color="auto" w:fill="auto"/>
              <w:spacing w:after="0" w:line="274" w:lineRule="exact"/>
              <w:ind w:left="80"/>
              <w:rPr>
                <w:sz w:val="24"/>
                <w:szCs w:val="24"/>
              </w:rPr>
            </w:pPr>
            <w:r w:rsidRPr="009A57D4">
              <w:rPr>
                <w:sz w:val="24"/>
                <w:szCs w:val="24"/>
              </w:rPr>
              <w:t>Восприимчивость к новому социальному знанию, стремление понять новую школьную реальность</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B03939" w:rsidRPr="009A57D4" w:rsidRDefault="00B03939" w:rsidP="00B03939">
            <w:pPr>
              <w:pStyle w:val="a4"/>
              <w:shd w:val="clear" w:color="auto" w:fill="auto"/>
              <w:spacing w:after="0" w:line="274" w:lineRule="exact"/>
              <w:ind w:left="100"/>
              <w:rPr>
                <w:sz w:val="24"/>
                <w:szCs w:val="24"/>
              </w:rPr>
            </w:pPr>
            <w:r w:rsidRPr="009A57D4">
              <w:rPr>
                <w:sz w:val="24"/>
                <w:szCs w:val="24"/>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w:t>
            </w:r>
            <w:r w:rsidRPr="009A57D4">
              <w:rPr>
                <w:rStyle w:val="a6"/>
                <w:sz w:val="24"/>
                <w:szCs w:val="24"/>
              </w:rPr>
              <w:t>самовоспитанию</w:t>
            </w:r>
            <w:r w:rsidRPr="009A57D4">
              <w:rPr>
                <w:sz w:val="24"/>
                <w:szCs w:val="24"/>
              </w:rPr>
              <w:t xml:space="preserve"> (самоизменению).</w:t>
            </w:r>
          </w:p>
          <w:p w:rsidR="00B03939" w:rsidRPr="009A57D4" w:rsidRDefault="00B03939" w:rsidP="00B03939">
            <w:pPr>
              <w:pStyle w:val="60"/>
              <w:shd w:val="clear" w:color="auto" w:fill="auto"/>
              <w:spacing w:before="0" w:after="0" w:line="274" w:lineRule="exact"/>
              <w:ind w:left="100" w:firstLine="0"/>
              <w:rPr>
                <w:sz w:val="24"/>
                <w:szCs w:val="24"/>
              </w:rPr>
            </w:pPr>
            <w:r w:rsidRPr="009A57D4">
              <w:rPr>
                <w:sz w:val="24"/>
                <w:szCs w:val="24"/>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410253" w:rsidTr="00410253">
        <w:trPr>
          <w:trHeight w:val="3397"/>
        </w:trPr>
        <w:tc>
          <w:tcPr>
            <w:tcW w:w="1843" w:type="dxa"/>
            <w:tcBorders>
              <w:top w:val="single" w:sz="4" w:space="0" w:color="auto"/>
              <w:left w:val="single" w:sz="4" w:space="0" w:color="auto"/>
              <w:right w:val="single" w:sz="4" w:space="0" w:color="auto"/>
            </w:tcBorders>
            <w:shd w:val="clear" w:color="auto" w:fill="FFFFFF"/>
          </w:tcPr>
          <w:p w:rsidR="00410253" w:rsidRPr="009A57D4" w:rsidRDefault="00410253" w:rsidP="00B03939">
            <w:pPr>
              <w:pStyle w:val="310"/>
              <w:shd w:val="clear" w:color="auto" w:fill="auto"/>
              <w:spacing w:line="274" w:lineRule="exact"/>
              <w:ind w:left="140"/>
              <w:jc w:val="left"/>
              <w:rPr>
                <w:sz w:val="24"/>
                <w:szCs w:val="24"/>
              </w:rPr>
            </w:pPr>
            <w:r w:rsidRPr="009A57D4">
              <w:rPr>
                <w:rStyle w:val="3200"/>
                <w:b/>
                <w:bCs/>
                <w:sz w:val="24"/>
                <w:szCs w:val="24"/>
              </w:rPr>
              <w:lastRenderedPageBreak/>
              <w:t>2 уровень</w:t>
            </w:r>
          </w:p>
          <w:p w:rsidR="00410253" w:rsidRPr="009A57D4" w:rsidRDefault="00410253" w:rsidP="00B03939">
            <w:pPr>
              <w:pStyle w:val="a4"/>
              <w:shd w:val="clear" w:color="auto" w:fill="auto"/>
              <w:spacing w:after="0" w:line="274" w:lineRule="exact"/>
              <w:jc w:val="both"/>
              <w:rPr>
                <w:sz w:val="24"/>
                <w:szCs w:val="24"/>
              </w:rPr>
            </w:pPr>
            <w:r w:rsidRPr="009A57D4">
              <w:rPr>
                <w:sz w:val="24"/>
                <w:szCs w:val="24"/>
              </w:rPr>
              <w:t>(2-3 класс) Получение школьником</w:t>
            </w:r>
          </w:p>
          <w:p w:rsidR="00410253" w:rsidRPr="009A57D4" w:rsidRDefault="00410253" w:rsidP="00D773BC">
            <w:pPr>
              <w:pStyle w:val="310"/>
              <w:spacing w:line="274" w:lineRule="exact"/>
              <w:ind w:left="140"/>
              <w:jc w:val="left"/>
              <w:rPr>
                <w:b w:val="0"/>
                <w:sz w:val="24"/>
                <w:szCs w:val="24"/>
              </w:rPr>
            </w:pPr>
            <w:r w:rsidRPr="009A57D4">
              <w:rPr>
                <w:b w:val="0"/>
                <w:spacing w:val="3"/>
                <w:sz w:val="24"/>
                <w:szCs w:val="24"/>
              </w:rPr>
              <w:t>опыта</w:t>
            </w:r>
          </w:p>
          <w:p w:rsidR="00410253" w:rsidRPr="009A57D4" w:rsidRDefault="00410253" w:rsidP="00D773BC">
            <w:pPr>
              <w:pStyle w:val="310"/>
              <w:spacing w:line="274" w:lineRule="exact"/>
              <w:ind w:left="140"/>
              <w:jc w:val="left"/>
              <w:rPr>
                <w:b w:val="0"/>
                <w:sz w:val="24"/>
                <w:szCs w:val="24"/>
              </w:rPr>
            </w:pPr>
            <w:r w:rsidRPr="009A57D4">
              <w:rPr>
                <w:b w:val="0"/>
                <w:spacing w:val="3"/>
                <w:sz w:val="24"/>
                <w:szCs w:val="24"/>
              </w:rPr>
              <w:t>переживания и</w:t>
            </w:r>
          </w:p>
          <w:p w:rsidR="00410253" w:rsidRPr="009A57D4" w:rsidRDefault="00410253" w:rsidP="00D773BC">
            <w:pPr>
              <w:pStyle w:val="310"/>
              <w:spacing w:line="274" w:lineRule="exact"/>
              <w:ind w:left="140"/>
              <w:jc w:val="left"/>
              <w:rPr>
                <w:b w:val="0"/>
                <w:sz w:val="24"/>
                <w:szCs w:val="24"/>
              </w:rPr>
            </w:pPr>
            <w:r w:rsidRPr="009A57D4">
              <w:rPr>
                <w:b w:val="0"/>
                <w:spacing w:val="3"/>
                <w:sz w:val="24"/>
                <w:szCs w:val="24"/>
              </w:rPr>
              <w:t>позитивного</w:t>
            </w:r>
          </w:p>
          <w:p w:rsidR="00410253" w:rsidRPr="009A57D4" w:rsidRDefault="00410253" w:rsidP="00D773BC">
            <w:pPr>
              <w:pStyle w:val="310"/>
              <w:spacing w:line="274" w:lineRule="exact"/>
              <w:ind w:left="140"/>
              <w:jc w:val="left"/>
              <w:rPr>
                <w:b w:val="0"/>
                <w:sz w:val="24"/>
                <w:szCs w:val="24"/>
              </w:rPr>
            </w:pPr>
            <w:r w:rsidRPr="009A57D4">
              <w:rPr>
                <w:b w:val="0"/>
                <w:spacing w:val="3"/>
                <w:sz w:val="24"/>
                <w:szCs w:val="24"/>
              </w:rPr>
              <w:t>отношения к</w:t>
            </w:r>
          </w:p>
          <w:p w:rsidR="00410253" w:rsidRPr="009A57D4" w:rsidRDefault="00410253" w:rsidP="00D773BC">
            <w:pPr>
              <w:pStyle w:val="310"/>
              <w:spacing w:line="274" w:lineRule="exact"/>
              <w:ind w:left="140"/>
              <w:jc w:val="left"/>
              <w:rPr>
                <w:b w:val="0"/>
                <w:sz w:val="24"/>
                <w:szCs w:val="24"/>
              </w:rPr>
            </w:pPr>
            <w:r w:rsidRPr="009A57D4">
              <w:rPr>
                <w:b w:val="0"/>
                <w:spacing w:val="3"/>
                <w:sz w:val="24"/>
                <w:szCs w:val="24"/>
              </w:rPr>
              <w:t>базовым</w:t>
            </w:r>
          </w:p>
          <w:p w:rsidR="00410253" w:rsidRPr="009A57D4" w:rsidRDefault="00410253" w:rsidP="00D773BC">
            <w:pPr>
              <w:pStyle w:val="310"/>
              <w:spacing w:line="274" w:lineRule="exact"/>
              <w:ind w:left="140"/>
              <w:jc w:val="left"/>
              <w:rPr>
                <w:b w:val="0"/>
                <w:sz w:val="24"/>
                <w:szCs w:val="24"/>
              </w:rPr>
            </w:pPr>
            <w:r w:rsidRPr="009A57D4">
              <w:rPr>
                <w:b w:val="0"/>
                <w:spacing w:val="3"/>
                <w:sz w:val="24"/>
                <w:szCs w:val="24"/>
              </w:rPr>
              <w:t>ценностям</w:t>
            </w:r>
          </w:p>
          <w:p w:rsidR="00410253" w:rsidRPr="009A57D4" w:rsidRDefault="00410253" w:rsidP="00D773BC">
            <w:pPr>
              <w:pStyle w:val="310"/>
              <w:spacing w:line="274" w:lineRule="exact"/>
              <w:ind w:left="140"/>
              <w:jc w:val="left"/>
              <w:rPr>
                <w:sz w:val="24"/>
                <w:szCs w:val="24"/>
              </w:rPr>
            </w:pPr>
            <w:r w:rsidRPr="009A57D4">
              <w:rPr>
                <w:b w:val="0"/>
                <w:spacing w:val="3"/>
                <w:sz w:val="24"/>
                <w:szCs w:val="24"/>
              </w:rPr>
              <w:t>общества</w:t>
            </w:r>
          </w:p>
        </w:tc>
        <w:tc>
          <w:tcPr>
            <w:tcW w:w="2203" w:type="dxa"/>
            <w:tcBorders>
              <w:top w:val="single" w:sz="4" w:space="0" w:color="auto"/>
              <w:left w:val="single" w:sz="4" w:space="0" w:color="auto"/>
              <w:right w:val="single" w:sz="4" w:space="0" w:color="auto"/>
            </w:tcBorders>
            <w:shd w:val="clear" w:color="auto" w:fill="FFFFFF"/>
          </w:tcPr>
          <w:p w:rsidR="00410253" w:rsidRPr="009A57D4" w:rsidRDefault="00410253" w:rsidP="00B03939">
            <w:pPr>
              <w:pStyle w:val="a4"/>
              <w:shd w:val="clear" w:color="auto" w:fill="auto"/>
              <w:spacing w:after="0" w:line="278" w:lineRule="exact"/>
              <w:ind w:left="80"/>
              <w:rPr>
                <w:sz w:val="24"/>
                <w:szCs w:val="24"/>
              </w:rPr>
            </w:pPr>
            <w:r w:rsidRPr="009A57D4">
              <w:rPr>
                <w:sz w:val="24"/>
                <w:szCs w:val="24"/>
              </w:rPr>
              <w:t>Во втором и третьем классе, как правило, набирает силу процесс</w:t>
            </w:r>
          </w:p>
          <w:p w:rsidR="00410253" w:rsidRPr="009A57D4" w:rsidRDefault="00410253" w:rsidP="00B03939">
            <w:pPr>
              <w:pStyle w:val="a4"/>
              <w:spacing w:after="0" w:line="278" w:lineRule="exact"/>
              <w:ind w:left="80"/>
              <w:rPr>
                <w:sz w:val="24"/>
                <w:szCs w:val="24"/>
              </w:rPr>
            </w:pPr>
            <w:r w:rsidRPr="009A57D4">
              <w:rPr>
                <w:sz w:val="24"/>
                <w:szCs w:val="24"/>
              </w:rPr>
              <w:t>развития детского</w:t>
            </w:r>
          </w:p>
          <w:p w:rsidR="00410253" w:rsidRPr="009A57D4" w:rsidRDefault="00410253" w:rsidP="00B03939">
            <w:pPr>
              <w:pStyle w:val="a4"/>
              <w:spacing w:after="0" w:line="278" w:lineRule="exact"/>
              <w:ind w:left="80"/>
              <w:rPr>
                <w:sz w:val="24"/>
                <w:szCs w:val="24"/>
              </w:rPr>
            </w:pPr>
            <w:r w:rsidRPr="009A57D4">
              <w:rPr>
                <w:sz w:val="24"/>
                <w:szCs w:val="24"/>
              </w:rPr>
              <w:t>коллектива, резко</w:t>
            </w:r>
          </w:p>
          <w:p w:rsidR="00410253" w:rsidRPr="009A57D4" w:rsidRDefault="00410253" w:rsidP="00B03939">
            <w:pPr>
              <w:pStyle w:val="a4"/>
              <w:spacing w:after="0" w:line="278" w:lineRule="exact"/>
              <w:ind w:left="80"/>
              <w:rPr>
                <w:sz w:val="24"/>
                <w:szCs w:val="24"/>
              </w:rPr>
            </w:pPr>
            <w:r w:rsidRPr="009A57D4">
              <w:rPr>
                <w:sz w:val="24"/>
                <w:szCs w:val="24"/>
              </w:rPr>
              <w:t>активизируется</w:t>
            </w:r>
          </w:p>
          <w:p w:rsidR="00410253" w:rsidRPr="009A57D4" w:rsidRDefault="00410253" w:rsidP="00B03939">
            <w:pPr>
              <w:pStyle w:val="a4"/>
              <w:spacing w:after="0" w:line="278" w:lineRule="exact"/>
              <w:ind w:left="80"/>
              <w:rPr>
                <w:sz w:val="24"/>
                <w:szCs w:val="24"/>
              </w:rPr>
            </w:pPr>
            <w:r w:rsidRPr="009A57D4">
              <w:rPr>
                <w:sz w:val="24"/>
                <w:szCs w:val="24"/>
              </w:rPr>
              <w:t>межличностное</w:t>
            </w:r>
          </w:p>
          <w:p w:rsidR="00410253" w:rsidRPr="009A57D4" w:rsidRDefault="00410253" w:rsidP="00B03939">
            <w:pPr>
              <w:pStyle w:val="a4"/>
              <w:spacing w:after="0" w:line="278" w:lineRule="exact"/>
              <w:ind w:left="80"/>
              <w:rPr>
                <w:sz w:val="24"/>
                <w:szCs w:val="24"/>
              </w:rPr>
            </w:pPr>
            <w:r w:rsidRPr="009A57D4">
              <w:rPr>
                <w:sz w:val="24"/>
                <w:szCs w:val="24"/>
              </w:rPr>
              <w:t>взаимодействие</w:t>
            </w:r>
          </w:p>
          <w:p w:rsidR="00410253" w:rsidRPr="009A57D4" w:rsidRDefault="00410253" w:rsidP="00B03939">
            <w:pPr>
              <w:pStyle w:val="a4"/>
              <w:spacing w:after="0" w:line="278" w:lineRule="exact"/>
              <w:ind w:left="80"/>
              <w:rPr>
                <w:sz w:val="24"/>
                <w:szCs w:val="24"/>
              </w:rPr>
            </w:pPr>
            <w:r w:rsidRPr="009A57D4">
              <w:rPr>
                <w:sz w:val="24"/>
                <w:szCs w:val="24"/>
              </w:rPr>
              <w:t>младших</w:t>
            </w:r>
          </w:p>
          <w:p w:rsidR="00410253" w:rsidRPr="009A57D4" w:rsidRDefault="00410253" w:rsidP="00B03939">
            <w:pPr>
              <w:pStyle w:val="a4"/>
              <w:spacing w:after="0" w:line="278" w:lineRule="exact"/>
              <w:ind w:left="80"/>
              <w:rPr>
                <w:sz w:val="24"/>
                <w:szCs w:val="24"/>
              </w:rPr>
            </w:pPr>
            <w:r w:rsidRPr="009A57D4">
              <w:rPr>
                <w:sz w:val="24"/>
                <w:szCs w:val="24"/>
              </w:rPr>
              <w:t>школьников друг с другом</w:t>
            </w:r>
          </w:p>
        </w:tc>
        <w:tc>
          <w:tcPr>
            <w:tcW w:w="5621" w:type="dxa"/>
            <w:tcBorders>
              <w:top w:val="single" w:sz="4" w:space="0" w:color="auto"/>
              <w:left w:val="single" w:sz="4" w:space="0" w:color="auto"/>
              <w:right w:val="single" w:sz="4" w:space="0" w:color="auto"/>
            </w:tcBorders>
            <w:shd w:val="clear" w:color="auto" w:fill="FFFFFF"/>
          </w:tcPr>
          <w:p w:rsidR="00410253" w:rsidRPr="009A57D4" w:rsidRDefault="00410253" w:rsidP="00B03939">
            <w:pPr>
              <w:pStyle w:val="a4"/>
              <w:shd w:val="clear" w:color="auto" w:fill="auto"/>
              <w:spacing w:after="0" w:line="274" w:lineRule="exact"/>
              <w:ind w:left="100"/>
              <w:rPr>
                <w:sz w:val="24"/>
                <w:szCs w:val="24"/>
              </w:rPr>
            </w:pPr>
            <w:r w:rsidRPr="009A57D4">
              <w:rPr>
                <w:sz w:val="24"/>
                <w:szCs w:val="24"/>
              </w:rPr>
              <w:t>Создание педагогом воспитательной среды, в которой ребенок способен осознать, что его поступки, во- первых, не должны разрушать его самого и включающую его систему (семью, коллектив,</w:t>
            </w:r>
          </w:p>
          <w:p w:rsidR="00410253" w:rsidRPr="009A57D4" w:rsidRDefault="00410253" w:rsidP="00B03939">
            <w:pPr>
              <w:pStyle w:val="a4"/>
              <w:spacing w:after="0" w:line="274" w:lineRule="exact"/>
              <w:ind w:left="100"/>
              <w:rPr>
                <w:sz w:val="24"/>
                <w:szCs w:val="24"/>
              </w:rPr>
            </w:pPr>
            <w:r w:rsidRPr="009A57D4">
              <w:rPr>
                <w:sz w:val="24"/>
                <w:szCs w:val="24"/>
              </w:rPr>
              <w:t>общество в целом), а во-вторых, не должны привести к</w:t>
            </w:r>
          </w:p>
          <w:p w:rsidR="00410253" w:rsidRPr="009A57D4" w:rsidRDefault="00410253" w:rsidP="00B03939">
            <w:pPr>
              <w:pStyle w:val="a4"/>
              <w:spacing w:after="0" w:line="274" w:lineRule="exact"/>
              <w:ind w:left="100"/>
              <w:rPr>
                <w:sz w:val="24"/>
                <w:szCs w:val="24"/>
              </w:rPr>
            </w:pPr>
            <w:r w:rsidRPr="009A57D4">
              <w:rPr>
                <w:sz w:val="24"/>
                <w:szCs w:val="24"/>
              </w:rPr>
              <w:t>исключению его из этой системы.</w:t>
            </w:r>
          </w:p>
          <w:p w:rsidR="00410253" w:rsidRPr="009A57D4" w:rsidRDefault="00410253" w:rsidP="00180140">
            <w:pPr>
              <w:pStyle w:val="a4"/>
              <w:spacing w:after="0" w:line="274" w:lineRule="exact"/>
              <w:ind w:left="100"/>
              <w:rPr>
                <w:sz w:val="24"/>
                <w:szCs w:val="24"/>
              </w:rPr>
            </w:pPr>
            <w:r w:rsidRPr="009A57D4">
              <w:rPr>
                <w:sz w:val="24"/>
                <w:szCs w:val="24"/>
              </w:rPr>
              <w:t>В основе используемых воспитательных форм</w:t>
            </w:r>
          </w:p>
          <w:p w:rsidR="00410253" w:rsidRPr="009A57D4" w:rsidRDefault="00410253" w:rsidP="00180140">
            <w:pPr>
              <w:pStyle w:val="a4"/>
              <w:spacing w:after="0" w:line="274" w:lineRule="exact"/>
              <w:ind w:left="100"/>
              <w:rPr>
                <w:sz w:val="24"/>
                <w:szCs w:val="24"/>
              </w:rPr>
            </w:pPr>
            <w:r w:rsidRPr="009A57D4">
              <w:rPr>
                <w:sz w:val="24"/>
                <w:szCs w:val="24"/>
              </w:rPr>
              <w:t>лежит системно-деятельностный подход и принцип</w:t>
            </w:r>
          </w:p>
          <w:p w:rsidR="00410253" w:rsidRPr="009A57D4" w:rsidRDefault="00410253" w:rsidP="00180140">
            <w:pPr>
              <w:pStyle w:val="a4"/>
              <w:spacing w:after="0" w:line="274" w:lineRule="exact"/>
              <w:ind w:left="100"/>
              <w:rPr>
                <w:sz w:val="24"/>
                <w:szCs w:val="24"/>
              </w:rPr>
            </w:pPr>
            <w:r w:rsidRPr="009A57D4">
              <w:rPr>
                <w:sz w:val="24"/>
                <w:szCs w:val="24"/>
              </w:rPr>
              <w:t>сохранения целостности систем.</w:t>
            </w:r>
          </w:p>
        </w:tc>
      </w:tr>
      <w:tr w:rsidR="00D773BC" w:rsidTr="00D773BC">
        <w:trPr>
          <w:trHeight w:val="4810"/>
        </w:trPr>
        <w:tc>
          <w:tcPr>
            <w:tcW w:w="1843" w:type="dxa"/>
            <w:tcBorders>
              <w:top w:val="single" w:sz="4" w:space="0" w:color="auto"/>
              <w:left w:val="single" w:sz="4" w:space="0" w:color="auto"/>
              <w:right w:val="single" w:sz="4" w:space="0" w:color="auto"/>
            </w:tcBorders>
            <w:shd w:val="clear" w:color="auto" w:fill="FFFFFF"/>
          </w:tcPr>
          <w:p w:rsidR="00D773BC" w:rsidRPr="00B03939" w:rsidRDefault="00D773BC" w:rsidP="00B03939">
            <w:pPr>
              <w:pStyle w:val="310"/>
              <w:shd w:val="clear" w:color="auto" w:fill="auto"/>
              <w:spacing w:line="274" w:lineRule="exact"/>
              <w:ind w:left="140"/>
              <w:jc w:val="left"/>
              <w:rPr>
                <w:spacing w:val="3"/>
              </w:rPr>
            </w:pPr>
            <w:r>
              <w:rPr>
                <w:rStyle w:val="319"/>
                <w:b/>
                <w:bCs/>
              </w:rPr>
              <w:t>3 уровень</w:t>
            </w:r>
          </w:p>
          <w:p w:rsidR="00D773BC" w:rsidRPr="00D773BC" w:rsidRDefault="00D773BC" w:rsidP="00D773BC">
            <w:pPr>
              <w:pStyle w:val="310"/>
              <w:spacing w:line="274" w:lineRule="exact"/>
              <w:ind w:left="140"/>
              <w:jc w:val="left"/>
              <w:rPr>
                <w:b w:val="0"/>
                <w:spacing w:val="3"/>
              </w:rPr>
            </w:pPr>
            <w:r w:rsidRPr="00D773BC">
              <w:rPr>
                <w:b w:val="0"/>
                <w:spacing w:val="3"/>
              </w:rPr>
              <w:t>( 4 класс)</w:t>
            </w:r>
          </w:p>
          <w:p w:rsidR="00D773BC" w:rsidRPr="00D773BC" w:rsidRDefault="00D773BC" w:rsidP="00D773BC">
            <w:pPr>
              <w:pStyle w:val="310"/>
              <w:spacing w:line="274" w:lineRule="exact"/>
              <w:ind w:left="140"/>
              <w:jc w:val="left"/>
              <w:rPr>
                <w:b w:val="0"/>
                <w:spacing w:val="3"/>
              </w:rPr>
            </w:pPr>
            <w:r w:rsidRPr="00D773BC">
              <w:rPr>
                <w:b w:val="0"/>
                <w:spacing w:val="3"/>
              </w:rPr>
              <w:t>Получение</w:t>
            </w:r>
          </w:p>
          <w:p w:rsidR="00D773BC" w:rsidRPr="00D773BC" w:rsidRDefault="00D773BC" w:rsidP="00D773BC">
            <w:pPr>
              <w:pStyle w:val="310"/>
              <w:spacing w:line="274" w:lineRule="exact"/>
              <w:ind w:left="140"/>
              <w:jc w:val="left"/>
              <w:rPr>
                <w:b w:val="0"/>
                <w:spacing w:val="3"/>
              </w:rPr>
            </w:pPr>
            <w:r w:rsidRPr="00D773BC">
              <w:rPr>
                <w:b w:val="0"/>
                <w:spacing w:val="3"/>
              </w:rPr>
              <w:t>школьником</w:t>
            </w:r>
          </w:p>
          <w:p w:rsidR="00D773BC" w:rsidRPr="00D773BC" w:rsidRDefault="00D773BC" w:rsidP="00D773BC">
            <w:pPr>
              <w:pStyle w:val="310"/>
              <w:spacing w:line="274" w:lineRule="exact"/>
              <w:ind w:left="140"/>
              <w:jc w:val="left"/>
              <w:rPr>
                <w:b w:val="0"/>
                <w:spacing w:val="3"/>
              </w:rPr>
            </w:pPr>
            <w:r w:rsidRPr="00D773BC">
              <w:rPr>
                <w:b w:val="0"/>
                <w:spacing w:val="3"/>
              </w:rPr>
              <w:t>опыта</w:t>
            </w:r>
          </w:p>
          <w:p w:rsidR="00D773BC" w:rsidRPr="00D773BC" w:rsidRDefault="00D773BC" w:rsidP="00D773BC">
            <w:pPr>
              <w:pStyle w:val="310"/>
              <w:spacing w:line="274" w:lineRule="exact"/>
              <w:ind w:left="140"/>
              <w:jc w:val="left"/>
              <w:rPr>
                <w:b w:val="0"/>
                <w:spacing w:val="3"/>
              </w:rPr>
            </w:pPr>
            <w:r w:rsidRPr="00D773BC">
              <w:rPr>
                <w:b w:val="0"/>
                <w:spacing w:val="3"/>
              </w:rPr>
              <w:t>самостоятельног</w:t>
            </w:r>
          </w:p>
          <w:p w:rsidR="00D773BC" w:rsidRPr="00D773BC" w:rsidRDefault="00D773BC" w:rsidP="00D773BC">
            <w:pPr>
              <w:pStyle w:val="310"/>
              <w:spacing w:line="274" w:lineRule="exact"/>
              <w:ind w:left="140"/>
              <w:jc w:val="left"/>
              <w:rPr>
                <w:b w:val="0"/>
                <w:spacing w:val="3"/>
              </w:rPr>
            </w:pPr>
            <w:r w:rsidRPr="00D773BC">
              <w:rPr>
                <w:b w:val="0"/>
                <w:spacing w:val="3"/>
              </w:rPr>
              <w:t>о</w:t>
            </w:r>
          </w:p>
          <w:p w:rsidR="00D773BC" w:rsidRPr="00D773BC" w:rsidRDefault="00D773BC" w:rsidP="00D773BC">
            <w:pPr>
              <w:pStyle w:val="310"/>
              <w:spacing w:line="274" w:lineRule="exact"/>
              <w:ind w:left="140"/>
              <w:jc w:val="left"/>
              <w:rPr>
                <w:b w:val="0"/>
                <w:spacing w:val="3"/>
              </w:rPr>
            </w:pPr>
            <w:r w:rsidRPr="00D773BC">
              <w:rPr>
                <w:b w:val="0"/>
                <w:spacing w:val="3"/>
              </w:rPr>
              <w:t>общественного</w:t>
            </w:r>
          </w:p>
          <w:p w:rsidR="00D773BC" w:rsidRPr="00B03939" w:rsidRDefault="00D773BC" w:rsidP="00D773BC">
            <w:pPr>
              <w:pStyle w:val="310"/>
              <w:spacing w:line="274" w:lineRule="exact"/>
              <w:ind w:left="140"/>
              <w:jc w:val="left"/>
              <w:rPr>
                <w:spacing w:val="3"/>
              </w:rPr>
            </w:pPr>
            <w:r w:rsidRPr="00D773BC">
              <w:rPr>
                <w:b w:val="0"/>
                <w:spacing w:val="3"/>
              </w:rPr>
              <w:t>действия.</w:t>
            </w:r>
          </w:p>
        </w:tc>
        <w:tc>
          <w:tcPr>
            <w:tcW w:w="2203" w:type="dxa"/>
            <w:tcBorders>
              <w:top w:val="single" w:sz="4" w:space="0" w:color="auto"/>
              <w:left w:val="single" w:sz="4" w:space="0" w:color="auto"/>
              <w:right w:val="single" w:sz="4" w:space="0" w:color="auto"/>
            </w:tcBorders>
            <w:shd w:val="clear" w:color="auto" w:fill="FFFFFF"/>
          </w:tcPr>
          <w:p w:rsidR="00D773BC" w:rsidRDefault="00D773BC" w:rsidP="00B03939">
            <w:pPr>
              <w:pStyle w:val="a4"/>
              <w:shd w:val="clear" w:color="auto" w:fill="auto"/>
              <w:spacing w:after="0" w:line="278" w:lineRule="exact"/>
              <w:ind w:left="80"/>
            </w:pPr>
            <w:r>
              <w:t>Потребность в</w:t>
            </w:r>
          </w:p>
          <w:p w:rsidR="00D773BC" w:rsidRDefault="00D773BC" w:rsidP="00B03939">
            <w:pPr>
              <w:pStyle w:val="a4"/>
              <w:spacing w:after="0" w:line="278" w:lineRule="exact"/>
              <w:ind w:left="80"/>
            </w:pPr>
            <w:r>
              <w:t>самореализации, в</w:t>
            </w:r>
          </w:p>
          <w:p w:rsidR="00D773BC" w:rsidRDefault="00D773BC" w:rsidP="00B03939">
            <w:pPr>
              <w:pStyle w:val="a4"/>
              <w:spacing w:after="0" w:line="278" w:lineRule="exact"/>
              <w:ind w:left="80"/>
            </w:pPr>
            <w:r>
              <w:t>общественном</w:t>
            </w:r>
          </w:p>
          <w:p w:rsidR="00D773BC" w:rsidRDefault="00D773BC" w:rsidP="00B03939">
            <w:pPr>
              <w:pStyle w:val="a4"/>
              <w:spacing w:after="0" w:line="278" w:lineRule="exact"/>
              <w:ind w:left="80"/>
            </w:pPr>
            <w:r>
              <w:t>признании, в</w:t>
            </w:r>
          </w:p>
          <w:p w:rsidR="00D773BC" w:rsidRDefault="00D773BC" w:rsidP="00B03939">
            <w:pPr>
              <w:pStyle w:val="a4"/>
              <w:spacing w:after="0" w:line="278" w:lineRule="exact"/>
              <w:ind w:left="80"/>
            </w:pPr>
            <w:r>
              <w:t>желании проявить и</w:t>
            </w:r>
          </w:p>
          <w:p w:rsidR="00D773BC" w:rsidRDefault="00D773BC" w:rsidP="00B03939">
            <w:pPr>
              <w:pStyle w:val="a4"/>
              <w:spacing w:after="0" w:line="278" w:lineRule="exact"/>
              <w:ind w:left="80"/>
            </w:pPr>
            <w:r>
              <w:t>реализовать свои</w:t>
            </w:r>
          </w:p>
          <w:p w:rsidR="00D773BC" w:rsidRDefault="00D773BC" w:rsidP="00B03939">
            <w:pPr>
              <w:pStyle w:val="a4"/>
              <w:spacing w:after="0" w:line="278" w:lineRule="exact"/>
              <w:ind w:left="80"/>
            </w:pPr>
            <w:r>
              <w:t>потенциальные</w:t>
            </w:r>
          </w:p>
          <w:p w:rsidR="00D773BC" w:rsidRDefault="00D773BC" w:rsidP="00B03939">
            <w:pPr>
              <w:pStyle w:val="a4"/>
              <w:spacing w:after="0" w:line="278" w:lineRule="exact"/>
              <w:ind w:left="80"/>
            </w:pPr>
            <w:r>
              <w:t>возможности,</w:t>
            </w:r>
          </w:p>
          <w:p w:rsidR="00D773BC" w:rsidRDefault="00D773BC" w:rsidP="00B03939">
            <w:pPr>
              <w:pStyle w:val="a4"/>
              <w:spacing w:after="0" w:line="278" w:lineRule="exact"/>
              <w:ind w:left="80"/>
            </w:pPr>
            <w:r>
              <w:t>готовность</w:t>
            </w:r>
          </w:p>
          <w:p w:rsidR="00D773BC" w:rsidRDefault="00D773BC" w:rsidP="00B03939">
            <w:pPr>
              <w:pStyle w:val="a4"/>
              <w:shd w:val="clear" w:color="auto" w:fill="auto"/>
              <w:spacing w:after="0" w:line="278" w:lineRule="exact"/>
              <w:ind w:left="80"/>
            </w:pPr>
            <w:r>
              <w:t>приобрести для</w:t>
            </w:r>
          </w:p>
          <w:p w:rsidR="00D773BC" w:rsidRDefault="00D773BC" w:rsidP="00B03939">
            <w:pPr>
              <w:pStyle w:val="a4"/>
              <w:spacing w:after="0" w:line="278" w:lineRule="exact"/>
              <w:ind w:left="80"/>
            </w:pPr>
            <w:r>
              <w:t>этого новые</w:t>
            </w:r>
          </w:p>
          <w:p w:rsidR="00D773BC" w:rsidRDefault="00D773BC" w:rsidP="00B03939">
            <w:pPr>
              <w:pStyle w:val="a4"/>
              <w:spacing w:after="0" w:line="278" w:lineRule="exact"/>
              <w:ind w:left="80"/>
            </w:pPr>
            <w:r>
              <w:t>необходимые</w:t>
            </w:r>
          </w:p>
          <w:p w:rsidR="00D773BC" w:rsidRDefault="00D773BC" w:rsidP="00B03939">
            <w:pPr>
              <w:pStyle w:val="a4"/>
              <w:shd w:val="clear" w:color="auto" w:fill="auto"/>
              <w:spacing w:after="0" w:line="278" w:lineRule="exact"/>
              <w:ind w:left="80"/>
            </w:pPr>
            <w:r>
              <w:t>личностные</w:t>
            </w:r>
          </w:p>
          <w:p w:rsidR="00D773BC" w:rsidRDefault="00D773BC" w:rsidP="00B03939">
            <w:pPr>
              <w:pStyle w:val="a4"/>
              <w:spacing w:after="0" w:line="278" w:lineRule="exact"/>
              <w:ind w:left="80"/>
            </w:pPr>
            <w:r>
              <w:t>качества и</w:t>
            </w:r>
          </w:p>
          <w:p w:rsidR="00D773BC" w:rsidRDefault="00D773BC" w:rsidP="00B03939">
            <w:pPr>
              <w:pStyle w:val="a4"/>
              <w:spacing w:after="0" w:line="278" w:lineRule="exact"/>
              <w:ind w:left="80"/>
            </w:pPr>
            <w:r>
              <w:t>способности</w:t>
            </w:r>
          </w:p>
        </w:tc>
        <w:tc>
          <w:tcPr>
            <w:tcW w:w="5621" w:type="dxa"/>
            <w:tcBorders>
              <w:top w:val="single" w:sz="4" w:space="0" w:color="auto"/>
              <w:left w:val="single" w:sz="4" w:space="0" w:color="auto"/>
              <w:right w:val="single" w:sz="4" w:space="0" w:color="auto"/>
            </w:tcBorders>
            <w:shd w:val="clear" w:color="auto" w:fill="FFFFFF"/>
          </w:tcPr>
          <w:p w:rsidR="00D773BC" w:rsidRDefault="00D773BC" w:rsidP="00D773BC">
            <w:pPr>
              <w:pStyle w:val="a4"/>
              <w:shd w:val="clear" w:color="auto" w:fill="auto"/>
              <w:spacing w:after="0" w:line="240" w:lineRule="auto"/>
              <w:ind w:left="100" w:right="169"/>
            </w:pPr>
            <w:r>
              <w:t xml:space="preserve">Создание к четвертому классу для младшего </w:t>
            </w:r>
          </w:p>
          <w:p w:rsidR="00D773BC" w:rsidRDefault="00D773BC" w:rsidP="00D773BC">
            <w:pPr>
              <w:pStyle w:val="a4"/>
              <w:spacing w:after="0" w:line="240" w:lineRule="auto"/>
              <w:ind w:left="100" w:right="169"/>
            </w:pPr>
            <w:r>
              <w:t xml:space="preserve">школьника реальной возможности выхода в пространство общественного действия т.е. </w:t>
            </w:r>
            <w:r w:rsidRPr="00B03939">
              <w:rPr>
                <w:rStyle w:val="610"/>
                <w:i w:val="0"/>
                <w:iCs w:val="0"/>
                <w:shd w:val="clear" w:color="auto" w:fill="auto"/>
              </w:rPr>
              <w:t>достижения</w:t>
            </w:r>
            <w:r>
              <w:t xml:space="preserve"> третьего уровня воспитательных результатов.</w:t>
            </w:r>
          </w:p>
          <w:p w:rsidR="00D773BC" w:rsidRDefault="00D773BC" w:rsidP="00D773BC">
            <w:pPr>
              <w:pStyle w:val="a4"/>
              <w:spacing w:after="0" w:line="240" w:lineRule="auto"/>
              <w:ind w:left="100" w:right="169"/>
            </w:pPr>
            <w:r>
              <w:t>Такой выход для ученика начальной школы должен</w:t>
            </w:r>
          </w:p>
          <w:p w:rsidR="00D773BC" w:rsidRDefault="00D773BC" w:rsidP="00D773BC">
            <w:pPr>
              <w:pStyle w:val="a4"/>
              <w:spacing w:after="0" w:line="240" w:lineRule="auto"/>
              <w:ind w:left="100" w:right="169"/>
            </w:pPr>
            <w:r>
              <w:t>быть обязательно оформлен как выход в</w:t>
            </w:r>
          </w:p>
          <w:p w:rsidR="00D773BC" w:rsidRDefault="00D773BC" w:rsidP="00D773BC">
            <w:pPr>
              <w:pStyle w:val="a4"/>
              <w:spacing w:after="0" w:line="240" w:lineRule="auto"/>
              <w:ind w:left="100" w:right="169"/>
            </w:pPr>
            <w:r>
              <w:t>дружественную среду. Свойственные современной</w:t>
            </w:r>
          </w:p>
          <w:p w:rsidR="00D773BC" w:rsidRDefault="00D773BC" w:rsidP="00D773BC">
            <w:pPr>
              <w:pStyle w:val="a4"/>
              <w:spacing w:after="0" w:line="240" w:lineRule="auto"/>
              <w:ind w:left="100" w:right="169"/>
            </w:pPr>
            <w:r>
              <w:t>социальной ситуации конфликтность и</w:t>
            </w:r>
          </w:p>
          <w:p w:rsidR="00D773BC" w:rsidRDefault="00D773BC" w:rsidP="00D773BC">
            <w:pPr>
              <w:pStyle w:val="a4"/>
              <w:shd w:val="clear" w:color="auto" w:fill="auto"/>
              <w:spacing w:after="0" w:line="240" w:lineRule="auto"/>
              <w:ind w:left="100" w:right="169"/>
            </w:pPr>
            <w:r>
              <w:t>неопределенность должны быть в известной степени</w:t>
            </w:r>
          </w:p>
          <w:p w:rsidR="00D773BC" w:rsidRDefault="00D773BC" w:rsidP="00D773BC">
            <w:pPr>
              <w:pStyle w:val="a4"/>
              <w:spacing w:after="0" w:line="240" w:lineRule="auto"/>
              <w:ind w:left="100" w:right="169"/>
            </w:pPr>
            <w:r>
              <w:t>ограничены. Однако для запуска и осуществления процессов самовоспитания необходимо, прежде всего,сформировать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 В основе используемых воспитательных форм лежит системно-деятельностный подход и принцип сохранения целостности систем</w:t>
            </w:r>
          </w:p>
        </w:tc>
      </w:tr>
    </w:tbl>
    <w:p w:rsidR="00B03939" w:rsidRDefault="00B03939" w:rsidP="0002673A">
      <w:pPr>
        <w:pStyle w:val="a4"/>
        <w:shd w:val="clear" w:color="auto" w:fill="auto"/>
        <w:spacing w:after="0" w:line="312" w:lineRule="exact"/>
        <w:ind w:left="440" w:right="20"/>
        <w:jc w:val="both"/>
      </w:pPr>
    </w:p>
    <w:p w:rsidR="00B03939" w:rsidRDefault="00B03939" w:rsidP="0002673A">
      <w:pPr>
        <w:pStyle w:val="a4"/>
        <w:shd w:val="clear" w:color="auto" w:fill="auto"/>
        <w:spacing w:after="0" w:line="312" w:lineRule="exact"/>
        <w:ind w:left="440" w:right="20"/>
        <w:jc w:val="both"/>
      </w:pPr>
    </w:p>
    <w:p w:rsidR="00A042BE" w:rsidRDefault="00A042BE" w:rsidP="00A042BE">
      <w:pPr>
        <w:pStyle w:val="410"/>
        <w:shd w:val="clear" w:color="auto" w:fill="auto"/>
        <w:spacing w:before="0" w:after="0" w:line="274" w:lineRule="exact"/>
        <w:ind w:left="206" w:right="206" w:firstLine="0"/>
        <w:jc w:val="center"/>
      </w:pPr>
      <w:bookmarkStart w:id="119" w:name="bookmark123"/>
      <w:r>
        <w:rPr>
          <w:rStyle w:val="431"/>
          <w:b/>
          <w:bCs/>
        </w:rPr>
        <w:t>2.4. Программа формирования экологической культуры, здорового и безопасного</w:t>
      </w:r>
      <w:bookmarkEnd w:id="119"/>
    </w:p>
    <w:p w:rsidR="00A042BE" w:rsidRDefault="00A042BE" w:rsidP="00A042BE">
      <w:pPr>
        <w:pStyle w:val="410"/>
        <w:shd w:val="clear" w:color="auto" w:fill="auto"/>
        <w:spacing w:before="0" w:after="0" w:line="274" w:lineRule="exact"/>
        <w:ind w:left="206" w:right="206" w:firstLine="0"/>
        <w:jc w:val="center"/>
      </w:pPr>
      <w:bookmarkStart w:id="120" w:name="bookmark124"/>
      <w:r>
        <w:rPr>
          <w:rStyle w:val="431"/>
          <w:b/>
          <w:bCs/>
        </w:rPr>
        <w:t>образа жизни</w:t>
      </w:r>
      <w:r>
        <w:rPr>
          <w:rStyle w:val="431"/>
          <w:b/>
          <w:bCs/>
        </w:rPr>
        <w:br/>
        <w:t>Пояснительная записка</w:t>
      </w:r>
      <w:bookmarkEnd w:id="120"/>
    </w:p>
    <w:p w:rsidR="00A042BE" w:rsidRPr="00D773BC" w:rsidRDefault="00A042BE" w:rsidP="00D773BC">
      <w:pPr>
        <w:pStyle w:val="a4"/>
        <w:shd w:val="clear" w:color="auto" w:fill="auto"/>
        <w:spacing w:after="0" w:line="312" w:lineRule="exact"/>
        <w:ind w:left="440" w:right="20"/>
        <w:jc w:val="both"/>
        <w:rPr>
          <w:sz w:val="24"/>
          <w:szCs w:val="24"/>
        </w:rPr>
      </w:pPr>
    </w:p>
    <w:p w:rsidR="00A042BE" w:rsidRPr="009A57D4" w:rsidRDefault="00A042BE" w:rsidP="00D773BC">
      <w:pPr>
        <w:pStyle w:val="a4"/>
        <w:shd w:val="clear" w:color="auto" w:fill="auto"/>
        <w:spacing w:after="0" w:line="240" w:lineRule="auto"/>
        <w:ind w:left="-426" w:firstLine="460"/>
        <w:jc w:val="both"/>
        <w:rPr>
          <w:sz w:val="24"/>
          <w:szCs w:val="24"/>
        </w:rPr>
      </w:pPr>
      <w:r w:rsidRPr="009A57D4">
        <w:rPr>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A042BE" w:rsidRPr="009A57D4" w:rsidRDefault="00A042BE" w:rsidP="00D773BC">
      <w:pPr>
        <w:pStyle w:val="a4"/>
        <w:shd w:val="clear" w:color="auto" w:fill="auto"/>
        <w:spacing w:after="0" w:line="240" w:lineRule="auto"/>
        <w:ind w:left="-426" w:firstLine="460"/>
        <w:jc w:val="both"/>
        <w:rPr>
          <w:sz w:val="24"/>
          <w:szCs w:val="24"/>
        </w:rPr>
      </w:pPr>
      <w:r w:rsidRPr="009A57D4">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A042BE" w:rsidRPr="009A57D4" w:rsidRDefault="00A042BE" w:rsidP="00D773BC">
      <w:pPr>
        <w:pStyle w:val="a4"/>
        <w:shd w:val="clear" w:color="auto" w:fill="auto"/>
        <w:spacing w:after="0" w:line="240" w:lineRule="auto"/>
        <w:ind w:left="-426" w:firstLine="460"/>
        <w:jc w:val="both"/>
        <w:rPr>
          <w:sz w:val="24"/>
          <w:szCs w:val="24"/>
        </w:rPr>
      </w:pPr>
      <w:r w:rsidRPr="009A57D4">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A042BE" w:rsidRPr="009A57D4" w:rsidRDefault="00A042BE" w:rsidP="00D773BC">
      <w:pPr>
        <w:pStyle w:val="a4"/>
        <w:numPr>
          <w:ilvl w:val="0"/>
          <w:numId w:val="55"/>
        </w:numPr>
        <w:shd w:val="clear" w:color="auto" w:fill="auto"/>
        <w:tabs>
          <w:tab w:val="left" w:pos="624"/>
        </w:tabs>
        <w:spacing w:after="0" w:line="240" w:lineRule="auto"/>
        <w:ind w:left="-426" w:firstLine="460"/>
        <w:jc w:val="both"/>
        <w:rPr>
          <w:sz w:val="24"/>
          <w:szCs w:val="24"/>
        </w:rPr>
      </w:pPr>
      <w:r w:rsidRPr="009A57D4">
        <w:rPr>
          <w:sz w:val="24"/>
          <w:szCs w:val="24"/>
        </w:rPr>
        <w:lastRenderedPageBreak/>
        <w:t>неблагоприятные экологические, социальные и экономические условия;</w:t>
      </w:r>
    </w:p>
    <w:p w:rsidR="00A042BE" w:rsidRPr="009A57D4" w:rsidRDefault="00A042BE" w:rsidP="00D773BC">
      <w:pPr>
        <w:pStyle w:val="a4"/>
        <w:numPr>
          <w:ilvl w:val="0"/>
          <w:numId w:val="55"/>
        </w:numPr>
        <w:shd w:val="clear" w:color="auto" w:fill="auto"/>
        <w:tabs>
          <w:tab w:val="left" w:pos="620"/>
        </w:tabs>
        <w:spacing w:after="0" w:line="240" w:lineRule="auto"/>
        <w:ind w:left="-426" w:firstLine="460"/>
        <w:jc w:val="both"/>
        <w:rPr>
          <w:sz w:val="24"/>
          <w:szCs w:val="24"/>
        </w:rPr>
      </w:pPr>
      <w:r w:rsidRPr="009A57D4">
        <w:rPr>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042BE" w:rsidRPr="009A57D4" w:rsidRDefault="00A042BE" w:rsidP="00D773BC">
      <w:pPr>
        <w:pStyle w:val="a4"/>
        <w:numPr>
          <w:ilvl w:val="0"/>
          <w:numId w:val="55"/>
        </w:numPr>
        <w:shd w:val="clear" w:color="auto" w:fill="auto"/>
        <w:tabs>
          <w:tab w:val="left" w:pos="630"/>
        </w:tabs>
        <w:spacing w:after="0" w:line="240" w:lineRule="auto"/>
        <w:ind w:left="-426" w:firstLine="460"/>
        <w:jc w:val="both"/>
        <w:rPr>
          <w:sz w:val="24"/>
          <w:szCs w:val="24"/>
        </w:rPr>
      </w:pPr>
      <w:r w:rsidRPr="009A57D4">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042BE" w:rsidRPr="009A57D4" w:rsidRDefault="00A042BE" w:rsidP="00D773BC">
      <w:pPr>
        <w:pStyle w:val="a4"/>
        <w:numPr>
          <w:ilvl w:val="0"/>
          <w:numId w:val="55"/>
        </w:numPr>
        <w:shd w:val="clear" w:color="auto" w:fill="auto"/>
        <w:tabs>
          <w:tab w:val="left" w:pos="634"/>
        </w:tabs>
        <w:spacing w:after="0" w:line="240" w:lineRule="auto"/>
        <w:ind w:left="-426" w:firstLine="460"/>
        <w:jc w:val="both"/>
        <w:rPr>
          <w:sz w:val="24"/>
          <w:szCs w:val="24"/>
        </w:rPr>
      </w:pPr>
      <w:r w:rsidRPr="009A57D4">
        <w:rPr>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A042BE" w:rsidRPr="009A57D4" w:rsidRDefault="00A042BE" w:rsidP="00D773BC">
      <w:pPr>
        <w:pStyle w:val="a4"/>
        <w:shd w:val="clear" w:color="auto" w:fill="auto"/>
        <w:spacing w:after="0" w:line="240" w:lineRule="auto"/>
        <w:ind w:left="-426" w:firstLine="460"/>
        <w:jc w:val="both"/>
        <w:rPr>
          <w:sz w:val="24"/>
          <w:szCs w:val="24"/>
        </w:rPr>
      </w:pPr>
      <w:r w:rsidRPr="009A57D4">
        <w:rPr>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042BE" w:rsidRPr="009A57D4" w:rsidRDefault="00A042BE" w:rsidP="00D773BC">
      <w:pPr>
        <w:pStyle w:val="a4"/>
        <w:shd w:val="clear" w:color="auto" w:fill="auto"/>
        <w:spacing w:after="0" w:line="240" w:lineRule="auto"/>
        <w:ind w:left="-426" w:firstLine="460"/>
        <w:jc w:val="both"/>
        <w:rPr>
          <w:sz w:val="24"/>
          <w:szCs w:val="24"/>
        </w:rPr>
      </w:pPr>
      <w:r w:rsidRPr="009A57D4">
        <w:rPr>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A042BE" w:rsidRPr="009A57D4" w:rsidRDefault="00A042BE" w:rsidP="00D773BC">
      <w:pPr>
        <w:pStyle w:val="a4"/>
        <w:shd w:val="clear" w:color="auto" w:fill="auto"/>
        <w:spacing w:after="0" w:line="240" w:lineRule="auto"/>
        <w:ind w:left="-426" w:firstLine="460"/>
        <w:jc w:val="both"/>
        <w:rPr>
          <w:sz w:val="24"/>
          <w:szCs w:val="24"/>
        </w:rPr>
      </w:pPr>
      <w:r w:rsidRPr="009A57D4">
        <w:rPr>
          <w:sz w:val="24"/>
          <w:szCs w:val="24"/>
        </w:rPr>
        <w:t>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w:t>
      </w:r>
    </w:p>
    <w:p w:rsidR="00A042BE" w:rsidRPr="009A57D4" w:rsidRDefault="00A042BE" w:rsidP="00D773BC">
      <w:pPr>
        <w:pStyle w:val="a4"/>
        <w:shd w:val="clear" w:color="auto" w:fill="auto"/>
        <w:spacing w:after="0" w:line="240" w:lineRule="auto"/>
        <w:ind w:left="-426" w:firstLine="460"/>
        <w:jc w:val="both"/>
        <w:rPr>
          <w:sz w:val="24"/>
          <w:szCs w:val="24"/>
        </w:rPr>
      </w:pPr>
      <w:r w:rsidRPr="009A57D4">
        <w:rPr>
          <w:sz w:val="24"/>
          <w:szCs w:val="24"/>
        </w:rPr>
        <w:t>учебного процесса, эффективной физкультурно-оздоровительной работы, организации рационального питания.</w:t>
      </w:r>
    </w:p>
    <w:p w:rsidR="00A042BE" w:rsidRPr="009A57D4" w:rsidRDefault="00A042BE" w:rsidP="00D773BC">
      <w:pPr>
        <w:pStyle w:val="a4"/>
        <w:shd w:val="clear" w:color="auto" w:fill="auto"/>
        <w:spacing w:after="240" w:line="240" w:lineRule="auto"/>
        <w:ind w:left="-426" w:right="20" w:firstLine="460"/>
        <w:jc w:val="both"/>
        <w:rPr>
          <w:sz w:val="24"/>
          <w:szCs w:val="24"/>
        </w:rPr>
      </w:pPr>
      <w:r w:rsidRPr="009A57D4">
        <w:rPr>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A042BE" w:rsidRPr="009A57D4" w:rsidRDefault="00A042BE" w:rsidP="00D773BC">
      <w:pPr>
        <w:pStyle w:val="410"/>
        <w:shd w:val="clear" w:color="auto" w:fill="auto"/>
        <w:spacing w:before="0" w:after="0" w:line="240" w:lineRule="auto"/>
        <w:ind w:left="-426" w:firstLine="460"/>
        <w:rPr>
          <w:sz w:val="24"/>
          <w:szCs w:val="24"/>
        </w:rPr>
      </w:pPr>
      <w:bookmarkStart w:id="121" w:name="bookmark125"/>
      <w:r w:rsidRPr="009A57D4">
        <w:rPr>
          <w:rStyle w:val="430"/>
          <w:b/>
          <w:bCs/>
          <w:sz w:val="24"/>
          <w:szCs w:val="24"/>
        </w:rPr>
        <w:t>Принципы, которые легли в основу создания программы:</w:t>
      </w:r>
      <w:bookmarkEnd w:id="121"/>
    </w:p>
    <w:p w:rsidR="00A042BE" w:rsidRPr="009A57D4" w:rsidRDefault="00A042BE" w:rsidP="00D773BC">
      <w:pPr>
        <w:pStyle w:val="a4"/>
        <w:numPr>
          <w:ilvl w:val="1"/>
          <w:numId w:val="55"/>
        </w:numPr>
        <w:shd w:val="clear" w:color="auto" w:fill="auto"/>
        <w:tabs>
          <w:tab w:val="left" w:pos="1431"/>
        </w:tabs>
        <w:spacing w:after="0" w:line="240" w:lineRule="auto"/>
        <w:ind w:left="-426" w:right="20" w:firstLine="460"/>
        <w:jc w:val="both"/>
        <w:rPr>
          <w:sz w:val="24"/>
          <w:szCs w:val="24"/>
        </w:rPr>
      </w:pPr>
      <w:r w:rsidRPr="009A57D4">
        <w:rPr>
          <w:rStyle w:val="a6"/>
          <w:sz w:val="24"/>
          <w:szCs w:val="24"/>
        </w:rPr>
        <w:t xml:space="preserve">Принцип учета индивидуальных возможностей и способностей школьников </w:t>
      </w:r>
      <w:r w:rsidRPr="009A57D4">
        <w:rPr>
          <w:sz w:val="24"/>
          <w:szCs w:val="24"/>
        </w:rPr>
        <w:t>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A042BE" w:rsidRPr="009A57D4" w:rsidRDefault="00A042BE" w:rsidP="00D773BC">
      <w:pPr>
        <w:pStyle w:val="60"/>
        <w:numPr>
          <w:ilvl w:val="1"/>
          <w:numId w:val="55"/>
        </w:numPr>
        <w:shd w:val="clear" w:color="auto" w:fill="auto"/>
        <w:tabs>
          <w:tab w:val="left" w:pos="1454"/>
        </w:tabs>
        <w:spacing w:before="0" w:after="0" w:line="240" w:lineRule="auto"/>
        <w:ind w:left="-426" w:firstLine="460"/>
        <w:jc w:val="both"/>
        <w:rPr>
          <w:sz w:val="24"/>
          <w:szCs w:val="24"/>
        </w:rPr>
      </w:pPr>
      <w:r w:rsidRPr="009A57D4">
        <w:rPr>
          <w:sz w:val="24"/>
          <w:szCs w:val="24"/>
        </w:rPr>
        <w:t>Учет возрастных особенностей обучающихся.</w:t>
      </w:r>
    </w:p>
    <w:p w:rsidR="00A042BE" w:rsidRPr="009A57D4" w:rsidRDefault="00A042BE" w:rsidP="00D773BC">
      <w:pPr>
        <w:pStyle w:val="a4"/>
        <w:numPr>
          <w:ilvl w:val="1"/>
          <w:numId w:val="55"/>
        </w:numPr>
        <w:shd w:val="clear" w:color="auto" w:fill="auto"/>
        <w:tabs>
          <w:tab w:val="left" w:pos="1441"/>
        </w:tabs>
        <w:spacing w:after="0" w:line="240" w:lineRule="auto"/>
        <w:ind w:left="-426" w:right="20" w:firstLine="460"/>
        <w:jc w:val="both"/>
        <w:rPr>
          <w:sz w:val="24"/>
          <w:szCs w:val="24"/>
        </w:rPr>
      </w:pPr>
      <w:r w:rsidRPr="009A57D4">
        <w:rPr>
          <w:rStyle w:val="a6"/>
          <w:sz w:val="24"/>
          <w:szCs w:val="24"/>
        </w:rPr>
        <w:t>Создание образовательной среды, обеспечивающей снятие всех стрессобразующих факторов учебно-воспитательного процесса.</w:t>
      </w:r>
      <w:r w:rsidRPr="009A57D4">
        <w:rPr>
          <w:sz w:val="24"/>
          <w:szCs w:val="24"/>
        </w:rPr>
        <w:t xml:space="preserve">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A042BE" w:rsidRPr="009A57D4" w:rsidRDefault="00A042BE" w:rsidP="00D773BC">
      <w:pPr>
        <w:pStyle w:val="a4"/>
        <w:numPr>
          <w:ilvl w:val="1"/>
          <w:numId w:val="55"/>
        </w:numPr>
        <w:shd w:val="clear" w:color="auto" w:fill="auto"/>
        <w:tabs>
          <w:tab w:val="left" w:pos="1446"/>
        </w:tabs>
        <w:spacing w:after="0" w:line="240" w:lineRule="auto"/>
        <w:ind w:left="-426" w:right="20" w:firstLine="460"/>
        <w:jc w:val="both"/>
        <w:rPr>
          <w:sz w:val="24"/>
          <w:szCs w:val="24"/>
        </w:rPr>
      </w:pPr>
      <w:r w:rsidRPr="009A57D4">
        <w:rPr>
          <w:rStyle w:val="a6"/>
          <w:sz w:val="24"/>
          <w:szCs w:val="24"/>
        </w:rPr>
        <w:lastRenderedPageBreak/>
        <w:t>Обеспечение мотивации образовательной деятельности.</w:t>
      </w:r>
      <w:r w:rsidRPr="009A57D4">
        <w:rPr>
          <w:sz w:val="24"/>
          <w:szCs w:val="24"/>
        </w:rPr>
        <w:t xml:space="preserve">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A042BE" w:rsidRPr="009A57D4" w:rsidRDefault="00A042BE" w:rsidP="00D773BC">
      <w:pPr>
        <w:pStyle w:val="a4"/>
        <w:numPr>
          <w:ilvl w:val="1"/>
          <w:numId w:val="55"/>
        </w:numPr>
        <w:shd w:val="clear" w:color="auto" w:fill="auto"/>
        <w:tabs>
          <w:tab w:val="left" w:pos="1426"/>
        </w:tabs>
        <w:spacing w:after="0" w:line="240" w:lineRule="auto"/>
        <w:ind w:left="-426" w:right="20" w:firstLine="460"/>
        <w:jc w:val="both"/>
        <w:rPr>
          <w:sz w:val="24"/>
          <w:szCs w:val="24"/>
        </w:rPr>
      </w:pPr>
      <w:r w:rsidRPr="009A57D4">
        <w:rPr>
          <w:rStyle w:val="a6"/>
          <w:sz w:val="24"/>
          <w:szCs w:val="24"/>
        </w:rPr>
        <w:t>Рациональная организация двигательной активности.</w:t>
      </w:r>
      <w:r w:rsidRPr="009A57D4">
        <w:rPr>
          <w:sz w:val="24"/>
          <w:szCs w:val="24"/>
        </w:rPr>
        <w:t xml:space="preserve"> Сочетание методик оздоровления и воспитания позволяет добиться быстрой и стойкой адаптации ребенка к условиям школы</w:t>
      </w:r>
    </w:p>
    <w:p w:rsidR="00A042BE" w:rsidRPr="009A57D4" w:rsidRDefault="00A042BE" w:rsidP="00D773BC">
      <w:pPr>
        <w:pStyle w:val="a4"/>
        <w:numPr>
          <w:ilvl w:val="1"/>
          <w:numId w:val="55"/>
        </w:numPr>
        <w:shd w:val="clear" w:color="auto" w:fill="auto"/>
        <w:tabs>
          <w:tab w:val="left" w:pos="1441"/>
        </w:tabs>
        <w:spacing w:after="0" w:line="240" w:lineRule="auto"/>
        <w:ind w:left="-426" w:right="20" w:firstLine="460"/>
        <w:jc w:val="both"/>
        <w:rPr>
          <w:sz w:val="24"/>
          <w:szCs w:val="24"/>
        </w:rPr>
      </w:pPr>
      <w:r w:rsidRPr="009A57D4">
        <w:rPr>
          <w:rStyle w:val="a6"/>
          <w:sz w:val="24"/>
          <w:szCs w:val="24"/>
        </w:rPr>
        <w:t>Обеспечение адекватного восстановления сил.</w:t>
      </w:r>
      <w:r w:rsidRPr="009A57D4">
        <w:rPr>
          <w:sz w:val="24"/>
          <w:szCs w:val="24"/>
        </w:rPr>
        <w:t xml:space="preserve">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rPr>
        <w:t>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rPr>
        <w:t>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w:t>
      </w:r>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rPr>
        <w:t>Проблема организации помощи ребенку в сохранении, укреплении и формировании здоровья весьма актуальна. 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A042BE" w:rsidRPr="009A57D4" w:rsidRDefault="00A042BE" w:rsidP="00D773BC">
      <w:pPr>
        <w:pStyle w:val="410"/>
        <w:shd w:val="clear" w:color="auto" w:fill="auto"/>
        <w:spacing w:before="0" w:after="0" w:line="240" w:lineRule="auto"/>
        <w:ind w:left="-426" w:firstLine="460"/>
        <w:rPr>
          <w:sz w:val="24"/>
          <w:szCs w:val="24"/>
        </w:rPr>
      </w:pPr>
      <w:bookmarkStart w:id="122" w:name="bookmark126"/>
      <w:r w:rsidRPr="009A57D4">
        <w:rPr>
          <w:rStyle w:val="429"/>
          <w:b/>
          <w:bCs/>
          <w:sz w:val="24"/>
          <w:szCs w:val="24"/>
        </w:rPr>
        <w:t>Цели и задачи Программы</w:t>
      </w:r>
      <w:bookmarkEnd w:id="122"/>
    </w:p>
    <w:p w:rsidR="00A042BE" w:rsidRPr="009A57D4" w:rsidRDefault="00A042BE" w:rsidP="00D773BC">
      <w:pPr>
        <w:pStyle w:val="a4"/>
        <w:shd w:val="clear" w:color="auto" w:fill="auto"/>
        <w:spacing w:after="240" w:line="240" w:lineRule="auto"/>
        <w:ind w:left="-426" w:right="20" w:firstLine="460"/>
        <w:jc w:val="both"/>
        <w:rPr>
          <w:sz w:val="24"/>
          <w:szCs w:val="24"/>
        </w:rPr>
      </w:pPr>
      <w:r w:rsidRPr="009A57D4">
        <w:rPr>
          <w:sz w:val="24"/>
          <w:szCs w:val="24"/>
        </w:rPr>
        <w:t>Основная</w:t>
      </w:r>
      <w:r w:rsidRPr="009A57D4">
        <w:rPr>
          <w:rStyle w:val="19"/>
          <w:sz w:val="24"/>
          <w:szCs w:val="24"/>
        </w:rPr>
        <w:t xml:space="preserve"> цель</w:t>
      </w:r>
      <w:r w:rsidRPr="009A57D4">
        <w:rPr>
          <w:sz w:val="24"/>
          <w:szCs w:val="24"/>
        </w:rPr>
        <w:t xml:space="preserve"> настоящей программы - обеспечение системного подхода к созданию здоровьесберегающей среды, способствующей формированию представлений об основах экологической культуры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A042BE" w:rsidRPr="009A57D4" w:rsidRDefault="00A042BE" w:rsidP="00D773BC">
      <w:pPr>
        <w:pStyle w:val="410"/>
        <w:shd w:val="clear" w:color="auto" w:fill="auto"/>
        <w:spacing w:before="0" w:after="0" w:line="240" w:lineRule="auto"/>
        <w:ind w:left="-426" w:firstLine="460"/>
        <w:rPr>
          <w:sz w:val="24"/>
          <w:szCs w:val="24"/>
        </w:rPr>
      </w:pPr>
      <w:bookmarkStart w:id="123" w:name="bookmark127"/>
      <w:r w:rsidRPr="009A57D4">
        <w:rPr>
          <w:rStyle w:val="429"/>
          <w:b/>
          <w:bCs/>
          <w:sz w:val="24"/>
          <w:szCs w:val="24"/>
        </w:rPr>
        <w:t>Задачи Программы:</w:t>
      </w:r>
      <w:bookmarkEnd w:id="123"/>
    </w:p>
    <w:p w:rsidR="00A042BE" w:rsidRPr="009A57D4" w:rsidRDefault="00A042BE" w:rsidP="00D773BC">
      <w:pPr>
        <w:pStyle w:val="a4"/>
        <w:numPr>
          <w:ilvl w:val="0"/>
          <w:numId w:val="55"/>
        </w:numPr>
        <w:shd w:val="clear" w:color="auto" w:fill="auto"/>
        <w:tabs>
          <w:tab w:val="left" w:pos="630"/>
        </w:tabs>
        <w:spacing w:after="0" w:line="240" w:lineRule="auto"/>
        <w:ind w:left="-426" w:right="20" w:firstLine="460"/>
        <w:jc w:val="both"/>
        <w:rPr>
          <w:sz w:val="24"/>
          <w:szCs w:val="24"/>
        </w:rPr>
      </w:pPr>
      <w:r w:rsidRPr="009A57D4">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042BE" w:rsidRPr="009A57D4" w:rsidRDefault="00A042BE" w:rsidP="00D773BC">
      <w:pPr>
        <w:pStyle w:val="a4"/>
        <w:numPr>
          <w:ilvl w:val="0"/>
          <w:numId w:val="55"/>
        </w:numPr>
        <w:shd w:val="clear" w:color="auto" w:fill="auto"/>
        <w:tabs>
          <w:tab w:val="left" w:pos="630"/>
        </w:tabs>
        <w:spacing w:after="0" w:line="240" w:lineRule="auto"/>
        <w:ind w:left="-426" w:right="20" w:firstLine="460"/>
        <w:jc w:val="both"/>
        <w:rPr>
          <w:sz w:val="24"/>
          <w:szCs w:val="24"/>
        </w:rPr>
      </w:pPr>
      <w:r w:rsidRPr="009A57D4">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042BE" w:rsidRPr="009A57D4" w:rsidRDefault="00A042BE" w:rsidP="00D773BC">
      <w:pPr>
        <w:pStyle w:val="a4"/>
        <w:numPr>
          <w:ilvl w:val="0"/>
          <w:numId w:val="55"/>
        </w:numPr>
        <w:shd w:val="clear" w:color="auto" w:fill="auto"/>
        <w:tabs>
          <w:tab w:val="left" w:pos="625"/>
        </w:tabs>
        <w:spacing w:after="0" w:line="240" w:lineRule="auto"/>
        <w:ind w:left="-426" w:right="20" w:firstLine="460"/>
        <w:jc w:val="both"/>
        <w:rPr>
          <w:sz w:val="24"/>
          <w:szCs w:val="24"/>
        </w:rPr>
      </w:pPr>
      <w:r w:rsidRPr="009A57D4">
        <w:rPr>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A042BE" w:rsidRPr="009A57D4" w:rsidRDefault="00A042BE" w:rsidP="00D773BC">
      <w:pPr>
        <w:pStyle w:val="a4"/>
        <w:numPr>
          <w:ilvl w:val="0"/>
          <w:numId w:val="55"/>
        </w:numPr>
        <w:shd w:val="clear" w:color="auto" w:fill="auto"/>
        <w:tabs>
          <w:tab w:val="left" w:pos="604"/>
        </w:tabs>
        <w:spacing w:after="0" w:line="240" w:lineRule="auto"/>
        <w:ind w:left="-426" w:firstLine="460"/>
        <w:jc w:val="both"/>
        <w:rPr>
          <w:sz w:val="24"/>
          <w:szCs w:val="24"/>
        </w:rPr>
      </w:pPr>
      <w:r w:rsidRPr="009A57D4">
        <w:rPr>
          <w:sz w:val="24"/>
          <w:szCs w:val="24"/>
        </w:rPr>
        <w:t>сформировать познавательный интерес и бережное отношение к природе;</w:t>
      </w:r>
    </w:p>
    <w:p w:rsidR="00A042BE" w:rsidRPr="009A57D4" w:rsidRDefault="00A042BE" w:rsidP="00D773BC">
      <w:pPr>
        <w:pStyle w:val="a4"/>
        <w:numPr>
          <w:ilvl w:val="0"/>
          <w:numId w:val="55"/>
        </w:numPr>
        <w:shd w:val="clear" w:color="auto" w:fill="auto"/>
        <w:tabs>
          <w:tab w:val="left" w:pos="620"/>
        </w:tabs>
        <w:spacing w:after="0" w:line="240" w:lineRule="auto"/>
        <w:ind w:left="-426" w:right="20" w:firstLine="460"/>
        <w:jc w:val="both"/>
        <w:rPr>
          <w:sz w:val="24"/>
          <w:szCs w:val="24"/>
        </w:rPr>
      </w:pPr>
      <w:r w:rsidRPr="009A57D4">
        <w:rPr>
          <w:sz w:val="24"/>
          <w:szCs w:val="24"/>
        </w:rPr>
        <w:lastRenderedPageBreak/>
        <w:t>научить школьников выполнять правила личной гигиены и развить готовность на их основе самостоятельно поддерживать своё здоровье;</w:t>
      </w:r>
    </w:p>
    <w:p w:rsidR="00A042BE" w:rsidRPr="009A57D4" w:rsidRDefault="00A042BE" w:rsidP="00D773BC">
      <w:pPr>
        <w:pStyle w:val="a4"/>
        <w:numPr>
          <w:ilvl w:val="0"/>
          <w:numId w:val="55"/>
        </w:numPr>
        <w:shd w:val="clear" w:color="auto" w:fill="auto"/>
        <w:tabs>
          <w:tab w:val="left" w:pos="620"/>
        </w:tabs>
        <w:spacing w:after="0" w:line="240" w:lineRule="auto"/>
        <w:ind w:left="-426" w:right="20" w:firstLine="460"/>
        <w:jc w:val="both"/>
        <w:rPr>
          <w:sz w:val="24"/>
          <w:szCs w:val="24"/>
        </w:rPr>
      </w:pPr>
      <w:r w:rsidRPr="009A57D4">
        <w:rPr>
          <w:sz w:val="24"/>
          <w:szCs w:val="24"/>
        </w:rPr>
        <w:t>сформировать представление о правильном (здоровом) питании, его режиме, структуре, полезных продуктах;</w:t>
      </w:r>
    </w:p>
    <w:p w:rsidR="00A042BE" w:rsidRPr="009A57D4" w:rsidRDefault="00A042BE" w:rsidP="00D773BC">
      <w:pPr>
        <w:pStyle w:val="a4"/>
        <w:numPr>
          <w:ilvl w:val="0"/>
          <w:numId w:val="55"/>
        </w:numPr>
        <w:shd w:val="clear" w:color="auto" w:fill="auto"/>
        <w:tabs>
          <w:tab w:val="left" w:pos="620"/>
        </w:tabs>
        <w:spacing w:after="0" w:line="240" w:lineRule="auto"/>
        <w:ind w:left="-426" w:right="20" w:firstLine="460"/>
        <w:jc w:val="both"/>
        <w:rPr>
          <w:sz w:val="24"/>
          <w:szCs w:val="24"/>
        </w:rPr>
      </w:pPr>
      <w:r w:rsidRPr="009A57D4">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042BE" w:rsidRPr="009A57D4" w:rsidRDefault="00A042BE" w:rsidP="00D773BC">
      <w:pPr>
        <w:pStyle w:val="a4"/>
        <w:numPr>
          <w:ilvl w:val="0"/>
          <w:numId w:val="55"/>
        </w:numPr>
        <w:shd w:val="clear" w:color="auto" w:fill="auto"/>
        <w:tabs>
          <w:tab w:val="left" w:pos="620"/>
        </w:tabs>
        <w:spacing w:after="0" w:line="240" w:lineRule="auto"/>
        <w:ind w:left="-426" w:right="20" w:firstLine="460"/>
        <w:jc w:val="both"/>
        <w:rPr>
          <w:sz w:val="24"/>
          <w:szCs w:val="24"/>
        </w:rPr>
      </w:pPr>
      <w:r w:rsidRPr="009A57D4">
        <w:rPr>
          <w:sz w:val="24"/>
          <w:szCs w:val="24"/>
        </w:rPr>
        <w:t>обучить безопасному поведению в окружающей среде и элементарным навыкам поведения в экстремальных ситуациях;</w:t>
      </w:r>
    </w:p>
    <w:p w:rsidR="00A042BE" w:rsidRPr="009A57D4" w:rsidRDefault="00A042BE" w:rsidP="00D773BC">
      <w:pPr>
        <w:pStyle w:val="a4"/>
        <w:numPr>
          <w:ilvl w:val="0"/>
          <w:numId w:val="55"/>
        </w:numPr>
        <w:shd w:val="clear" w:color="auto" w:fill="auto"/>
        <w:tabs>
          <w:tab w:val="left" w:pos="604"/>
        </w:tabs>
        <w:spacing w:after="0" w:line="240" w:lineRule="auto"/>
        <w:ind w:left="-426" w:firstLine="460"/>
        <w:jc w:val="both"/>
        <w:rPr>
          <w:sz w:val="24"/>
          <w:szCs w:val="24"/>
        </w:rPr>
      </w:pPr>
      <w:r w:rsidRPr="009A57D4">
        <w:rPr>
          <w:sz w:val="24"/>
          <w:szCs w:val="24"/>
        </w:rPr>
        <w:t>сформировать навыки позитивного общения;</w:t>
      </w:r>
    </w:p>
    <w:p w:rsidR="00A042BE" w:rsidRPr="009A57D4" w:rsidRDefault="00A042BE" w:rsidP="00D773BC">
      <w:pPr>
        <w:pStyle w:val="a4"/>
        <w:numPr>
          <w:ilvl w:val="0"/>
          <w:numId w:val="55"/>
        </w:numPr>
        <w:shd w:val="clear" w:color="auto" w:fill="auto"/>
        <w:tabs>
          <w:tab w:val="left" w:pos="620"/>
        </w:tabs>
        <w:spacing w:after="0" w:line="240" w:lineRule="auto"/>
        <w:ind w:left="-426" w:right="20" w:firstLine="460"/>
        <w:jc w:val="both"/>
        <w:rPr>
          <w:sz w:val="24"/>
          <w:szCs w:val="24"/>
        </w:rPr>
      </w:pPr>
      <w:r w:rsidRPr="009A57D4">
        <w:rPr>
          <w:sz w:val="24"/>
          <w:szCs w:val="24"/>
        </w:rPr>
        <w:t>научить осознанному выбору поступков, стиля поведения, позволяющих сохранять и укреплять здоровье;</w:t>
      </w:r>
    </w:p>
    <w:p w:rsidR="00A042BE" w:rsidRPr="009A57D4" w:rsidRDefault="00A042BE" w:rsidP="00D773BC">
      <w:pPr>
        <w:pStyle w:val="a4"/>
        <w:numPr>
          <w:ilvl w:val="0"/>
          <w:numId w:val="55"/>
        </w:numPr>
        <w:shd w:val="clear" w:color="auto" w:fill="auto"/>
        <w:tabs>
          <w:tab w:val="left" w:pos="620"/>
        </w:tabs>
        <w:spacing w:after="233" w:line="240" w:lineRule="auto"/>
        <w:ind w:left="-426" w:right="20" w:firstLine="460"/>
        <w:jc w:val="both"/>
        <w:rPr>
          <w:sz w:val="24"/>
          <w:szCs w:val="24"/>
        </w:rPr>
      </w:pPr>
      <w:r w:rsidRPr="009A57D4">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rStyle w:val="19"/>
          <w:sz w:val="24"/>
          <w:szCs w:val="24"/>
        </w:rPr>
        <w:t>Нормативно-правовой и документальной основой Программы</w:t>
      </w:r>
      <w:r w:rsidRPr="009A57D4">
        <w:rPr>
          <w:sz w:val="24"/>
          <w:szCs w:val="24"/>
        </w:rPr>
        <w:t xml:space="preserve"> формирования культуры здорового и безопасного образа жизни обучающихся на ступени начального общего образования являются:</w:t>
      </w:r>
    </w:p>
    <w:p w:rsidR="00A042BE" w:rsidRPr="009A57D4" w:rsidRDefault="00A042BE" w:rsidP="00D773BC">
      <w:pPr>
        <w:pStyle w:val="a4"/>
        <w:numPr>
          <w:ilvl w:val="0"/>
          <w:numId w:val="55"/>
        </w:numPr>
        <w:shd w:val="clear" w:color="auto" w:fill="auto"/>
        <w:tabs>
          <w:tab w:val="left" w:pos="815"/>
        </w:tabs>
        <w:spacing w:after="0" w:line="240" w:lineRule="auto"/>
        <w:ind w:left="-426" w:firstLine="460"/>
        <w:jc w:val="both"/>
        <w:rPr>
          <w:sz w:val="24"/>
          <w:szCs w:val="24"/>
        </w:rPr>
      </w:pPr>
      <w:r w:rsidRPr="009A57D4">
        <w:rPr>
          <w:sz w:val="24"/>
          <w:szCs w:val="24"/>
        </w:rPr>
        <w:t>Закон Российской Федерации «Об образовании»;</w:t>
      </w:r>
    </w:p>
    <w:p w:rsidR="00A042BE" w:rsidRPr="009A57D4" w:rsidRDefault="00A042BE" w:rsidP="00D773BC">
      <w:pPr>
        <w:pStyle w:val="a4"/>
        <w:numPr>
          <w:ilvl w:val="0"/>
          <w:numId w:val="55"/>
        </w:numPr>
        <w:shd w:val="clear" w:color="auto" w:fill="auto"/>
        <w:tabs>
          <w:tab w:val="left" w:pos="820"/>
        </w:tabs>
        <w:spacing w:after="0" w:line="240" w:lineRule="auto"/>
        <w:ind w:left="-426" w:right="20" w:firstLine="460"/>
        <w:rPr>
          <w:sz w:val="24"/>
          <w:szCs w:val="24"/>
        </w:rPr>
      </w:pPr>
      <w:r w:rsidRPr="009A57D4">
        <w:rPr>
          <w:sz w:val="24"/>
          <w:szCs w:val="24"/>
        </w:rPr>
        <w:t>Федеральный государственный образовательный стандарт начального общего образования;</w:t>
      </w:r>
    </w:p>
    <w:p w:rsidR="00A042BE" w:rsidRPr="009A57D4" w:rsidRDefault="00A042BE" w:rsidP="00D773BC">
      <w:pPr>
        <w:pStyle w:val="a4"/>
        <w:numPr>
          <w:ilvl w:val="0"/>
          <w:numId w:val="55"/>
        </w:numPr>
        <w:shd w:val="clear" w:color="auto" w:fill="auto"/>
        <w:tabs>
          <w:tab w:val="left" w:pos="820"/>
        </w:tabs>
        <w:spacing w:after="0" w:line="240" w:lineRule="auto"/>
        <w:ind w:left="-426" w:right="20" w:firstLine="460"/>
        <w:rPr>
          <w:sz w:val="24"/>
          <w:szCs w:val="24"/>
        </w:rPr>
      </w:pPr>
      <w:r w:rsidRPr="009A57D4">
        <w:rPr>
          <w:sz w:val="24"/>
          <w:szCs w:val="24"/>
        </w:rPr>
        <w:t>СанПиН, 2.4.2.1178-02 «Гигиенические требования к режиму учебно- воспитательного процесса» (Приказ Минздрава от 28.11.2002) раздел 2.9.;</w:t>
      </w:r>
    </w:p>
    <w:p w:rsidR="00A042BE" w:rsidRPr="009A57D4" w:rsidRDefault="00A042BE" w:rsidP="00D773BC">
      <w:pPr>
        <w:pStyle w:val="a4"/>
        <w:numPr>
          <w:ilvl w:val="0"/>
          <w:numId w:val="55"/>
        </w:numPr>
        <w:shd w:val="clear" w:color="auto" w:fill="auto"/>
        <w:tabs>
          <w:tab w:val="left" w:pos="820"/>
        </w:tabs>
        <w:spacing w:after="0" w:line="240" w:lineRule="auto"/>
        <w:ind w:left="-426" w:right="20" w:firstLine="460"/>
        <w:jc w:val="both"/>
        <w:rPr>
          <w:sz w:val="24"/>
          <w:szCs w:val="24"/>
        </w:rPr>
      </w:pPr>
      <w:r w:rsidRPr="009A57D4">
        <w:rPr>
          <w:sz w:val="24"/>
          <w:szCs w:val="24"/>
        </w:rPr>
        <w:t>СанПиН, 2.4.2.2821-10 «Санитарно - эпидемиологические требования к условиям и организации обучения в общеобразовательных учреждениях» (Постановление от 29.12.10 г. № 189, зарегистрировано в Минюсте 03.03.2011г. № 19993) (Вводятся в действие с 01.09.2011г.);</w:t>
      </w:r>
    </w:p>
    <w:p w:rsidR="00A042BE" w:rsidRPr="009A57D4" w:rsidRDefault="00A042BE" w:rsidP="00D773BC">
      <w:pPr>
        <w:pStyle w:val="a4"/>
        <w:numPr>
          <w:ilvl w:val="0"/>
          <w:numId w:val="55"/>
        </w:numPr>
        <w:shd w:val="clear" w:color="auto" w:fill="auto"/>
        <w:tabs>
          <w:tab w:val="left" w:pos="730"/>
        </w:tabs>
        <w:spacing w:after="0" w:line="240" w:lineRule="auto"/>
        <w:ind w:left="-426" w:right="20" w:firstLine="460"/>
        <w:jc w:val="both"/>
        <w:rPr>
          <w:sz w:val="24"/>
          <w:szCs w:val="24"/>
        </w:rPr>
      </w:pPr>
      <w:r w:rsidRPr="009A57D4">
        <w:rPr>
          <w:sz w:val="24"/>
          <w:szCs w:val="24"/>
        </w:rPr>
        <w:t>Рекомендации по организации обучения в первом классе четырехлетней начальной школы (Письмо МО РФ № 409/13-13 от 20.04.2001);</w:t>
      </w:r>
    </w:p>
    <w:p w:rsidR="00A042BE" w:rsidRPr="009A57D4" w:rsidRDefault="00A042BE" w:rsidP="00D773BC">
      <w:pPr>
        <w:pStyle w:val="a4"/>
        <w:numPr>
          <w:ilvl w:val="0"/>
          <w:numId w:val="55"/>
        </w:numPr>
        <w:shd w:val="clear" w:color="auto" w:fill="auto"/>
        <w:tabs>
          <w:tab w:val="left" w:pos="740"/>
        </w:tabs>
        <w:spacing w:after="0" w:line="240" w:lineRule="auto"/>
        <w:ind w:left="-426" w:right="20" w:firstLine="460"/>
        <w:jc w:val="both"/>
        <w:rPr>
          <w:sz w:val="24"/>
          <w:szCs w:val="24"/>
        </w:rPr>
      </w:pPr>
      <w:r w:rsidRPr="009A57D4">
        <w:rPr>
          <w:sz w:val="24"/>
          <w:szCs w:val="24"/>
        </w:rPr>
        <w:t>Об организации обучения в первом классе четырехлетней начальной школы (Письмо МО РФ № 202/11-13 от 25.09.2000);</w:t>
      </w:r>
    </w:p>
    <w:p w:rsidR="00A042BE" w:rsidRPr="009A57D4" w:rsidRDefault="00A042BE" w:rsidP="00D773BC">
      <w:pPr>
        <w:pStyle w:val="a4"/>
        <w:numPr>
          <w:ilvl w:val="0"/>
          <w:numId w:val="55"/>
        </w:numPr>
        <w:shd w:val="clear" w:color="auto" w:fill="auto"/>
        <w:tabs>
          <w:tab w:val="left" w:pos="740"/>
        </w:tabs>
        <w:spacing w:after="0" w:line="240" w:lineRule="auto"/>
        <w:ind w:left="-426" w:right="20" w:firstLine="460"/>
        <w:jc w:val="both"/>
        <w:rPr>
          <w:sz w:val="24"/>
          <w:szCs w:val="24"/>
        </w:rPr>
      </w:pPr>
      <w:r w:rsidRPr="009A57D4">
        <w:rPr>
          <w:sz w:val="24"/>
          <w:szCs w:val="24"/>
        </w:rPr>
        <w:t>О недопустимости перегрузок обучающихся в начальной школе (Письмо МО РФ № 220/11-13 от 20.02.1999);</w:t>
      </w:r>
    </w:p>
    <w:p w:rsidR="00A042BE" w:rsidRPr="009A57D4" w:rsidRDefault="00A042BE" w:rsidP="00D773BC">
      <w:pPr>
        <w:pStyle w:val="a4"/>
        <w:numPr>
          <w:ilvl w:val="0"/>
          <w:numId w:val="55"/>
        </w:numPr>
        <w:shd w:val="clear" w:color="auto" w:fill="auto"/>
        <w:tabs>
          <w:tab w:val="left" w:pos="730"/>
        </w:tabs>
        <w:spacing w:after="0" w:line="240" w:lineRule="auto"/>
        <w:ind w:left="-426" w:right="20" w:firstLine="460"/>
        <w:jc w:val="both"/>
        <w:rPr>
          <w:sz w:val="24"/>
          <w:szCs w:val="24"/>
        </w:rPr>
      </w:pPr>
      <w:r w:rsidRPr="009A57D4">
        <w:rPr>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042BE" w:rsidRPr="009A57D4" w:rsidRDefault="00A042BE" w:rsidP="00D773BC">
      <w:pPr>
        <w:pStyle w:val="a4"/>
        <w:numPr>
          <w:ilvl w:val="0"/>
          <w:numId w:val="55"/>
        </w:numPr>
        <w:shd w:val="clear" w:color="auto" w:fill="auto"/>
        <w:tabs>
          <w:tab w:val="left" w:pos="730"/>
        </w:tabs>
        <w:spacing w:after="0" w:line="240" w:lineRule="auto"/>
        <w:ind w:left="-426" w:right="20" w:firstLine="460"/>
        <w:jc w:val="both"/>
        <w:rPr>
          <w:sz w:val="24"/>
          <w:szCs w:val="24"/>
        </w:rPr>
      </w:pPr>
      <w:r w:rsidRPr="009A57D4">
        <w:rPr>
          <w:sz w:val="24"/>
          <w:szCs w:val="24"/>
        </w:rPr>
        <w:t>Гигиенические требования к условиям реализации основной образовательной программы начального общего образования (2009 г.).</w:t>
      </w:r>
    </w:p>
    <w:p w:rsidR="00A042BE" w:rsidRPr="009A57D4" w:rsidRDefault="00A042BE" w:rsidP="00D773BC">
      <w:pPr>
        <w:pStyle w:val="a4"/>
        <w:numPr>
          <w:ilvl w:val="0"/>
          <w:numId w:val="55"/>
        </w:numPr>
        <w:shd w:val="clear" w:color="auto" w:fill="auto"/>
        <w:tabs>
          <w:tab w:val="left" w:pos="730"/>
        </w:tabs>
        <w:spacing w:after="0" w:line="240" w:lineRule="auto"/>
        <w:ind w:left="-426" w:firstLine="460"/>
        <w:jc w:val="both"/>
        <w:rPr>
          <w:sz w:val="24"/>
          <w:szCs w:val="24"/>
        </w:rPr>
      </w:pPr>
      <w:r w:rsidRPr="009A57D4">
        <w:rPr>
          <w:sz w:val="24"/>
          <w:szCs w:val="24"/>
        </w:rPr>
        <w:t>Концепция УМК «Школа России».</w:t>
      </w:r>
    </w:p>
    <w:p w:rsidR="00A042BE" w:rsidRPr="009A57D4" w:rsidRDefault="00A042BE" w:rsidP="00D773BC">
      <w:pPr>
        <w:pStyle w:val="a4"/>
        <w:numPr>
          <w:ilvl w:val="0"/>
          <w:numId w:val="55"/>
        </w:numPr>
        <w:shd w:val="clear" w:color="auto" w:fill="auto"/>
        <w:tabs>
          <w:tab w:val="left" w:pos="730"/>
        </w:tabs>
        <w:spacing w:after="236" w:line="240" w:lineRule="auto"/>
        <w:ind w:left="-426" w:right="20" w:firstLine="460"/>
        <w:jc w:val="both"/>
        <w:rPr>
          <w:sz w:val="24"/>
          <w:szCs w:val="24"/>
        </w:rPr>
      </w:pPr>
      <w:r w:rsidRPr="009A57D4">
        <w:rPr>
          <w:sz w:val="24"/>
          <w:szCs w:val="24"/>
        </w:rPr>
        <w:t>Примерная основная образовательная программа образовательного учреждения. Начальная школа / [сост. Е. С. Савинов]. — 4-е изд., перераб. — М. : Просвещение, 2012.</w:t>
      </w:r>
    </w:p>
    <w:p w:rsidR="00A042BE" w:rsidRPr="009A57D4" w:rsidRDefault="00A042BE" w:rsidP="00D773BC">
      <w:pPr>
        <w:pStyle w:val="410"/>
        <w:shd w:val="clear" w:color="auto" w:fill="auto"/>
        <w:spacing w:before="0" w:after="0" w:line="240" w:lineRule="auto"/>
        <w:ind w:left="-426" w:firstLine="460"/>
        <w:rPr>
          <w:sz w:val="24"/>
          <w:szCs w:val="24"/>
        </w:rPr>
      </w:pPr>
      <w:bookmarkStart w:id="124" w:name="bookmark128"/>
      <w:r w:rsidRPr="009A57D4">
        <w:rPr>
          <w:rStyle w:val="428"/>
          <w:b/>
          <w:bCs/>
          <w:sz w:val="24"/>
          <w:szCs w:val="24"/>
        </w:rPr>
        <w:t>Дидактические принципы деятельностного метода УМК «Школа России»</w:t>
      </w:r>
      <w:bookmarkEnd w:id="124"/>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rPr>
        <w:t>Программа средствами урочной деятельности может быть реализована с помощью УМК образовательных систем «Школа России».</w:t>
      </w:r>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rPr>
        <w:t>Учебно-методический комплект ОС «Школа России» способствует созданию здоровьесберегающей среды обучения; формирует установку школьников на безопасный, здоровый образ жизни.</w:t>
      </w:r>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rPr>
        <w:t>В целях создания здоровьесберегающей среды УМК ОС «Школа России»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rPr>
        <w:lastRenderedPageBreak/>
        <w:t>Дидактические принципы деятельностного метода УМК ОС «Школа России» позволяют системно устранять факторы, негативно влияющие на здоровье детей:</w:t>
      </w:r>
    </w:p>
    <w:p w:rsidR="00A042BE" w:rsidRPr="009A57D4" w:rsidRDefault="00A042BE" w:rsidP="00D773BC">
      <w:pPr>
        <w:pStyle w:val="a4"/>
        <w:numPr>
          <w:ilvl w:val="0"/>
          <w:numId w:val="55"/>
        </w:numPr>
        <w:shd w:val="clear" w:color="auto" w:fill="auto"/>
        <w:tabs>
          <w:tab w:val="left" w:pos="740"/>
        </w:tabs>
        <w:spacing w:after="0" w:line="240" w:lineRule="auto"/>
        <w:ind w:left="-426" w:right="20" w:firstLine="460"/>
        <w:jc w:val="both"/>
        <w:rPr>
          <w:sz w:val="24"/>
          <w:szCs w:val="24"/>
        </w:rPr>
      </w:pPr>
      <w:r w:rsidRPr="009A57D4">
        <w:rPr>
          <w:sz w:val="24"/>
          <w:szCs w:val="24"/>
        </w:rPr>
        <w:t>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w:t>
      </w:r>
    </w:p>
    <w:p w:rsidR="00A042BE" w:rsidRPr="009A57D4" w:rsidRDefault="00A042BE" w:rsidP="00D773BC">
      <w:pPr>
        <w:pStyle w:val="a4"/>
        <w:numPr>
          <w:ilvl w:val="0"/>
          <w:numId w:val="55"/>
        </w:numPr>
        <w:shd w:val="clear" w:color="auto" w:fill="auto"/>
        <w:tabs>
          <w:tab w:val="left" w:pos="740"/>
        </w:tabs>
        <w:spacing w:after="0" w:line="240" w:lineRule="auto"/>
        <w:ind w:left="-426" w:right="20" w:firstLine="460"/>
        <w:jc w:val="both"/>
        <w:rPr>
          <w:sz w:val="24"/>
          <w:szCs w:val="24"/>
        </w:rPr>
      </w:pPr>
      <w:r w:rsidRPr="009A57D4">
        <w:rPr>
          <w:sz w:val="24"/>
          <w:szCs w:val="24"/>
        </w:rPr>
        <w:t>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w:t>
      </w:r>
    </w:p>
    <w:p w:rsidR="00A042BE" w:rsidRPr="009A57D4" w:rsidRDefault="00A042BE" w:rsidP="00D773BC">
      <w:pPr>
        <w:pStyle w:val="a4"/>
        <w:numPr>
          <w:ilvl w:val="0"/>
          <w:numId w:val="55"/>
        </w:numPr>
        <w:shd w:val="clear" w:color="auto" w:fill="auto"/>
        <w:tabs>
          <w:tab w:val="left" w:pos="740"/>
        </w:tabs>
        <w:spacing w:after="0" w:line="240" w:lineRule="auto"/>
        <w:ind w:left="-426" w:right="20" w:firstLine="460"/>
        <w:jc w:val="both"/>
        <w:rPr>
          <w:sz w:val="24"/>
          <w:szCs w:val="24"/>
        </w:rPr>
      </w:pPr>
      <w:r w:rsidRPr="009A57D4">
        <w:rPr>
          <w:sz w:val="24"/>
          <w:szCs w:val="24"/>
        </w:rPr>
        <w:t>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w:t>
      </w:r>
    </w:p>
    <w:p w:rsidR="00A042BE" w:rsidRPr="009A57D4" w:rsidRDefault="00A042BE" w:rsidP="00D773BC">
      <w:pPr>
        <w:pStyle w:val="a4"/>
        <w:numPr>
          <w:ilvl w:val="0"/>
          <w:numId w:val="55"/>
        </w:numPr>
        <w:shd w:val="clear" w:color="auto" w:fill="auto"/>
        <w:tabs>
          <w:tab w:val="left" w:pos="740"/>
        </w:tabs>
        <w:spacing w:after="0" w:line="240" w:lineRule="auto"/>
        <w:ind w:left="-426" w:right="20" w:firstLine="460"/>
        <w:jc w:val="both"/>
        <w:rPr>
          <w:sz w:val="24"/>
          <w:szCs w:val="24"/>
        </w:rPr>
      </w:pPr>
      <w:r w:rsidRPr="009A57D4">
        <w:rPr>
          <w:sz w:val="24"/>
          <w:szCs w:val="24"/>
        </w:rPr>
        <w:t>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w:t>
      </w:r>
    </w:p>
    <w:p w:rsidR="00A042BE" w:rsidRPr="009A57D4" w:rsidRDefault="00A042BE" w:rsidP="00D773BC">
      <w:pPr>
        <w:pStyle w:val="a4"/>
        <w:numPr>
          <w:ilvl w:val="0"/>
          <w:numId w:val="55"/>
        </w:numPr>
        <w:shd w:val="clear" w:color="auto" w:fill="auto"/>
        <w:tabs>
          <w:tab w:val="left" w:pos="740"/>
        </w:tabs>
        <w:spacing w:after="0" w:line="240" w:lineRule="auto"/>
        <w:ind w:left="-426" w:right="20" w:firstLine="460"/>
        <w:jc w:val="both"/>
        <w:rPr>
          <w:sz w:val="24"/>
          <w:szCs w:val="24"/>
        </w:rPr>
      </w:pPr>
      <w:r w:rsidRPr="009A57D4">
        <w:rPr>
          <w:sz w:val="24"/>
          <w:szCs w:val="24"/>
        </w:rPr>
        <w:t>принцип вариативности создаёт условия для формирования умения делать осознанный выбор и тем самым снижает у детей напряжение в ситуации выбора;</w:t>
      </w:r>
    </w:p>
    <w:p w:rsidR="00A042BE" w:rsidRPr="009A57D4" w:rsidRDefault="00A042BE" w:rsidP="00D773BC">
      <w:pPr>
        <w:pStyle w:val="a4"/>
        <w:numPr>
          <w:ilvl w:val="0"/>
          <w:numId w:val="55"/>
        </w:numPr>
        <w:shd w:val="clear" w:color="auto" w:fill="auto"/>
        <w:tabs>
          <w:tab w:val="left" w:pos="740"/>
        </w:tabs>
        <w:spacing w:after="240" w:line="240" w:lineRule="auto"/>
        <w:ind w:left="-426" w:right="20" w:firstLine="460"/>
        <w:jc w:val="both"/>
        <w:rPr>
          <w:sz w:val="24"/>
          <w:szCs w:val="24"/>
        </w:rPr>
      </w:pPr>
      <w:r w:rsidRPr="009A57D4">
        <w:rPr>
          <w:sz w:val="24"/>
          <w:szCs w:val="24"/>
        </w:rPr>
        <w:t>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p>
    <w:p w:rsidR="00A042BE" w:rsidRPr="009A57D4" w:rsidRDefault="00A042BE" w:rsidP="00D773BC">
      <w:pPr>
        <w:pStyle w:val="410"/>
        <w:shd w:val="clear" w:color="auto" w:fill="auto"/>
        <w:spacing w:before="0" w:after="0" w:line="240" w:lineRule="auto"/>
        <w:ind w:left="-426" w:firstLine="460"/>
        <w:rPr>
          <w:sz w:val="24"/>
          <w:szCs w:val="24"/>
        </w:rPr>
      </w:pPr>
      <w:bookmarkStart w:id="125" w:name="bookmark129"/>
      <w:r w:rsidRPr="009A57D4">
        <w:rPr>
          <w:rStyle w:val="428"/>
          <w:b/>
          <w:bCs/>
          <w:sz w:val="24"/>
          <w:szCs w:val="24"/>
        </w:rPr>
        <w:t>Этапы организации работы образовательного учреждения по реализации</w:t>
      </w:r>
      <w:bookmarkEnd w:id="125"/>
    </w:p>
    <w:p w:rsidR="00A042BE" w:rsidRPr="009A57D4" w:rsidRDefault="00A042BE" w:rsidP="00D773BC">
      <w:pPr>
        <w:pStyle w:val="410"/>
        <w:shd w:val="clear" w:color="auto" w:fill="auto"/>
        <w:spacing w:before="0" w:after="0" w:line="240" w:lineRule="auto"/>
        <w:ind w:left="-426" w:firstLine="460"/>
        <w:jc w:val="left"/>
        <w:rPr>
          <w:sz w:val="24"/>
          <w:szCs w:val="24"/>
        </w:rPr>
      </w:pPr>
      <w:bookmarkStart w:id="126" w:name="bookmark130"/>
      <w:r w:rsidRPr="009A57D4">
        <w:rPr>
          <w:rStyle w:val="428"/>
          <w:b/>
          <w:bCs/>
          <w:sz w:val="24"/>
          <w:szCs w:val="24"/>
        </w:rPr>
        <w:t>Программы</w:t>
      </w:r>
      <w:bookmarkEnd w:id="126"/>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A042BE" w:rsidRPr="009A57D4" w:rsidRDefault="00A042BE" w:rsidP="00D773BC">
      <w:pPr>
        <w:pStyle w:val="60"/>
        <w:shd w:val="clear" w:color="auto" w:fill="auto"/>
        <w:spacing w:before="0" w:after="0" w:line="240" w:lineRule="auto"/>
        <w:ind w:left="-426" w:right="20" w:firstLine="460"/>
        <w:jc w:val="both"/>
        <w:rPr>
          <w:sz w:val="24"/>
          <w:szCs w:val="24"/>
        </w:rPr>
      </w:pPr>
      <w:r w:rsidRPr="009A57D4">
        <w:rPr>
          <w:rStyle w:val="63"/>
          <w:i/>
          <w:iCs/>
          <w:sz w:val="24"/>
          <w:szCs w:val="24"/>
        </w:rPr>
        <w:t>Первый этап</w:t>
      </w:r>
      <w:r w:rsidRPr="009A57D4">
        <w:rPr>
          <w:rStyle w:val="64pt"/>
          <w:i/>
          <w:iCs/>
          <w:sz w:val="24"/>
          <w:szCs w:val="24"/>
        </w:rPr>
        <w:t xml:space="preserve"> —</w:t>
      </w:r>
      <w:r w:rsidRPr="009A57D4">
        <w:rPr>
          <w:sz w:val="24"/>
          <w:szCs w:val="24"/>
        </w:rPr>
        <w:t xml:space="preserve"> анализ состояния и планирование работы образовательного учреждения по данному направлению, в том числе по:</w:t>
      </w:r>
    </w:p>
    <w:p w:rsidR="00A042BE" w:rsidRPr="009A57D4" w:rsidRDefault="00A042BE" w:rsidP="00D773BC">
      <w:pPr>
        <w:pStyle w:val="a4"/>
        <w:numPr>
          <w:ilvl w:val="0"/>
          <w:numId w:val="55"/>
        </w:numPr>
        <w:shd w:val="clear" w:color="auto" w:fill="auto"/>
        <w:tabs>
          <w:tab w:val="left" w:pos="645"/>
        </w:tabs>
        <w:spacing w:after="0" w:line="240" w:lineRule="auto"/>
        <w:ind w:left="-426" w:right="20" w:firstLine="460"/>
        <w:jc w:val="both"/>
        <w:rPr>
          <w:sz w:val="24"/>
          <w:szCs w:val="24"/>
        </w:rPr>
      </w:pPr>
      <w:r w:rsidRPr="009A57D4">
        <w:rPr>
          <w:sz w:val="24"/>
          <w:szCs w:val="24"/>
        </w:rPr>
        <w:t>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w:t>
      </w:r>
    </w:p>
    <w:p w:rsidR="00A042BE" w:rsidRPr="009A57D4" w:rsidRDefault="00A042BE" w:rsidP="00D773BC">
      <w:pPr>
        <w:pStyle w:val="a4"/>
        <w:numPr>
          <w:ilvl w:val="0"/>
          <w:numId w:val="55"/>
        </w:numPr>
        <w:shd w:val="clear" w:color="auto" w:fill="auto"/>
        <w:tabs>
          <w:tab w:val="left" w:pos="640"/>
        </w:tabs>
        <w:spacing w:after="0" w:line="240" w:lineRule="auto"/>
        <w:ind w:left="-426" w:right="20" w:firstLine="460"/>
        <w:jc w:val="both"/>
        <w:rPr>
          <w:sz w:val="24"/>
          <w:szCs w:val="24"/>
        </w:rPr>
      </w:pPr>
      <w:r w:rsidRPr="009A57D4">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A042BE" w:rsidRPr="009A57D4" w:rsidRDefault="00A042BE" w:rsidP="00D773BC">
      <w:pPr>
        <w:pStyle w:val="a4"/>
        <w:numPr>
          <w:ilvl w:val="0"/>
          <w:numId w:val="55"/>
        </w:numPr>
        <w:shd w:val="clear" w:color="auto" w:fill="auto"/>
        <w:tabs>
          <w:tab w:val="left" w:pos="645"/>
        </w:tabs>
        <w:spacing w:after="0" w:line="240" w:lineRule="auto"/>
        <w:ind w:left="-426" w:right="20" w:firstLine="460"/>
        <w:jc w:val="both"/>
        <w:rPr>
          <w:sz w:val="24"/>
          <w:szCs w:val="24"/>
        </w:rPr>
      </w:pPr>
      <w:r w:rsidRPr="009A57D4">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A042BE" w:rsidRPr="009A57D4" w:rsidRDefault="00A042BE" w:rsidP="00D773BC">
      <w:pPr>
        <w:pStyle w:val="60"/>
        <w:shd w:val="clear" w:color="auto" w:fill="auto"/>
        <w:spacing w:before="0" w:after="0" w:line="240" w:lineRule="auto"/>
        <w:ind w:left="-426" w:right="20" w:firstLine="460"/>
        <w:jc w:val="both"/>
        <w:rPr>
          <w:sz w:val="24"/>
          <w:szCs w:val="24"/>
        </w:rPr>
      </w:pPr>
      <w:r w:rsidRPr="009A57D4">
        <w:rPr>
          <w:rStyle w:val="63"/>
          <w:i/>
          <w:iCs/>
          <w:sz w:val="24"/>
          <w:szCs w:val="24"/>
        </w:rPr>
        <w:t>Второй этап</w:t>
      </w:r>
      <w:r w:rsidRPr="009A57D4">
        <w:rPr>
          <w:rStyle w:val="64pt"/>
          <w:i/>
          <w:iCs/>
          <w:sz w:val="24"/>
          <w:szCs w:val="24"/>
        </w:rPr>
        <w:t xml:space="preserve"> —</w:t>
      </w:r>
      <w:r w:rsidRPr="009A57D4">
        <w:rPr>
          <w:sz w:val="24"/>
          <w:szCs w:val="24"/>
        </w:rPr>
        <w:t xml:space="preserve"> организация просветительской, учебно-воспитательной и методической работы образовательного учреждения по данному направлению.</w:t>
      </w:r>
    </w:p>
    <w:p w:rsidR="00A042BE" w:rsidRPr="009A57D4" w:rsidRDefault="00A042BE" w:rsidP="00D773BC">
      <w:pPr>
        <w:pStyle w:val="a4"/>
        <w:numPr>
          <w:ilvl w:val="1"/>
          <w:numId w:val="55"/>
        </w:numPr>
        <w:shd w:val="clear" w:color="auto" w:fill="auto"/>
        <w:tabs>
          <w:tab w:val="left" w:pos="731"/>
        </w:tabs>
        <w:spacing w:after="0" w:line="240" w:lineRule="auto"/>
        <w:ind w:left="-426" w:right="20" w:firstLine="460"/>
        <w:jc w:val="both"/>
        <w:rPr>
          <w:sz w:val="24"/>
          <w:szCs w:val="24"/>
        </w:rPr>
      </w:pPr>
      <w:r w:rsidRPr="009A57D4">
        <w:rPr>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A042BE" w:rsidRPr="009A57D4" w:rsidRDefault="00A042BE" w:rsidP="00D773BC">
      <w:pPr>
        <w:pStyle w:val="a4"/>
        <w:numPr>
          <w:ilvl w:val="0"/>
          <w:numId w:val="55"/>
        </w:numPr>
        <w:shd w:val="clear" w:color="auto" w:fill="auto"/>
        <w:tabs>
          <w:tab w:val="left" w:pos="640"/>
        </w:tabs>
        <w:spacing w:after="0" w:line="240" w:lineRule="auto"/>
        <w:ind w:left="-426" w:right="20" w:firstLine="460"/>
        <w:jc w:val="both"/>
        <w:rPr>
          <w:sz w:val="24"/>
          <w:szCs w:val="24"/>
        </w:rPr>
      </w:pPr>
      <w:r w:rsidRPr="009A57D4">
        <w:rPr>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A042BE" w:rsidRPr="009A57D4" w:rsidRDefault="00A042BE" w:rsidP="00D773BC">
      <w:pPr>
        <w:pStyle w:val="a4"/>
        <w:numPr>
          <w:ilvl w:val="0"/>
          <w:numId w:val="55"/>
        </w:numPr>
        <w:shd w:val="clear" w:color="auto" w:fill="auto"/>
        <w:tabs>
          <w:tab w:val="left" w:pos="635"/>
        </w:tabs>
        <w:spacing w:after="0" w:line="240" w:lineRule="auto"/>
        <w:ind w:left="-426" w:right="20" w:firstLine="460"/>
        <w:jc w:val="both"/>
        <w:rPr>
          <w:sz w:val="24"/>
          <w:szCs w:val="24"/>
        </w:rPr>
      </w:pPr>
      <w:r w:rsidRPr="009A57D4">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A042BE" w:rsidRPr="009A57D4" w:rsidRDefault="00A042BE" w:rsidP="00D773BC">
      <w:pPr>
        <w:pStyle w:val="a4"/>
        <w:numPr>
          <w:ilvl w:val="0"/>
          <w:numId w:val="55"/>
        </w:numPr>
        <w:shd w:val="clear" w:color="auto" w:fill="auto"/>
        <w:tabs>
          <w:tab w:val="left" w:pos="654"/>
        </w:tabs>
        <w:spacing w:after="0" w:line="240" w:lineRule="auto"/>
        <w:ind w:left="-426" w:right="20" w:firstLine="460"/>
        <w:jc w:val="both"/>
        <w:rPr>
          <w:sz w:val="24"/>
          <w:szCs w:val="24"/>
        </w:rPr>
      </w:pPr>
      <w:r w:rsidRPr="009A57D4">
        <w:rPr>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A042BE" w:rsidRPr="009A57D4" w:rsidRDefault="00A042BE" w:rsidP="00D773BC">
      <w:pPr>
        <w:pStyle w:val="a4"/>
        <w:numPr>
          <w:ilvl w:val="0"/>
          <w:numId w:val="55"/>
        </w:numPr>
        <w:shd w:val="clear" w:color="auto" w:fill="auto"/>
        <w:tabs>
          <w:tab w:val="left" w:pos="640"/>
        </w:tabs>
        <w:spacing w:after="0" w:line="240" w:lineRule="auto"/>
        <w:ind w:left="-426" w:right="20" w:firstLine="460"/>
        <w:jc w:val="both"/>
        <w:rPr>
          <w:sz w:val="24"/>
          <w:szCs w:val="24"/>
        </w:rPr>
      </w:pPr>
      <w:r w:rsidRPr="009A57D4">
        <w:rPr>
          <w:sz w:val="24"/>
          <w:szCs w:val="24"/>
        </w:rPr>
        <w:t xml:space="preserve">создание в школе общественного совета по реализации Программы, включающего представителей администрации, учащихся старших классов, родителей </w:t>
      </w:r>
      <w:r w:rsidRPr="009A57D4">
        <w:rPr>
          <w:sz w:val="24"/>
          <w:szCs w:val="24"/>
        </w:rPr>
        <w:lastRenderedPageBreak/>
        <w:t>(законных представителей), представителей детских физкультурно-оздоровительных клубов, специалистов по охране окружающей среды.</w:t>
      </w:r>
    </w:p>
    <w:p w:rsidR="00A042BE" w:rsidRPr="009A57D4" w:rsidRDefault="00A042BE" w:rsidP="00D773BC">
      <w:pPr>
        <w:pStyle w:val="a4"/>
        <w:numPr>
          <w:ilvl w:val="0"/>
          <w:numId w:val="56"/>
        </w:numPr>
        <w:shd w:val="clear" w:color="auto" w:fill="auto"/>
        <w:tabs>
          <w:tab w:val="left" w:pos="736"/>
        </w:tabs>
        <w:spacing w:after="0" w:line="240" w:lineRule="auto"/>
        <w:ind w:left="-426" w:right="20" w:firstLine="460"/>
        <w:jc w:val="both"/>
        <w:rPr>
          <w:sz w:val="24"/>
          <w:szCs w:val="24"/>
        </w:rPr>
      </w:pPr>
      <w:r w:rsidRPr="009A57D4">
        <w:rPr>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A042BE" w:rsidRPr="009A57D4" w:rsidRDefault="00A042BE" w:rsidP="00D773BC">
      <w:pPr>
        <w:pStyle w:val="a4"/>
        <w:numPr>
          <w:ilvl w:val="0"/>
          <w:numId w:val="55"/>
        </w:numPr>
        <w:shd w:val="clear" w:color="auto" w:fill="auto"/>
        <w:tabs>
          <w:tab w:val="left" w:pos="645"/>
        </w:tabs>
        <w:spacing w:after="0" w:line="240" w:lineRule="auto"/>
        <w:ind w:left="-426" w:right="20" w:firstLine="460"/>
        <w:jc w:val="both"/>
        <w:rPr>
          <w:sz w:val="24"/>
          <w:szCs w:val="24"/>
        </w:rPr>
      </w:pPr>
      <w:r w:rsidRPr="009A57D4">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A042BE" w:rsidRPr="009A57D4" w:rsidRDefault="00A042BE" w:rsidP="00D773BC">
      <w:pPr>
        <w:pStyle w:val="a4"/>
        <w:numPr>
          <w:ilvl w:val="0"/>
          <w:numId w:val="55"/>
        </w:numPr>
        <w:shd w:val="clear" w:color="auto" w:fill="auto"/>
        <w:tabs>
          <w:tab w:val="left" w:pos="640"/>
        </w:tabs>
        <w:spacing w:after="0" w:line="240" w:lineRule="auto"/>
        <w:ind w:left="-426" w:right="20" w:firstLine="460"/>
        <w:jc w:val="both"/>
        <w:rPr>
          <w:sz w:val="24"/>
          <w:szCs w:val="24"/>
        </w:rPr>
      </w:pPr>
      <w:r w:rsidRPr="009A57D4">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A042BE" w:rsidRPr="009A57D4" w:rsidRDefault="00A042BE" w:rsidP="00D773BC">
      <w:pPr>
        <w:pStyle w:val="a4"/>
        <w:numPr>
          <w:ilvl w:val="0"/>
          <w:numId w:val="55"/>
        </w:numPr>
        <w:shd w:val="clear" w:color="auto" w:fill="auto"/>
        <w:tabs>
          <w:tab w:val="left" w:pos="640"/>
        </w:tabs>
        <w:spacing w:after="240" w:line="240" w:lineRule="auto"/>
        <w:ind w:left="-426" w:right="20" w:firstLine="460"/>
        <w:jc w:val="both"/>
        <w:rPr>
          <w:sz w:val="24"/>
          <w:szCs w:val="24"/>
        </w:rPr>
      </w:pPr>
      <w:r w:rsidRPr="009A57D4">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A042BE" w:rsidRPr="009A57D4" w:rsidRDefault="00A042BE" w:rsidP="00D773BC">
      <w:pPr>
        <w:pStyle w:val="410"/>
        <w:shd w:val="clear" w:color="auto" w:fill="auto"/>
        <w:spacing w:before="0" w:after="0" w:line="240" w:lineRule="auto"/>
        <w:ind w:left="-426" w:firstLine="460"/>
        <w:jc w:val="left"/>
        <w:rPr>
          <w:sz w:val="24"/>
          <w:szCs w:val="24"/>
        </w:rPr>
      </w:pPr>
      <w:bookmarkStart w:id="127" w:name="bookmark131"/>
      <w:r w:rsidRPr="009A57D4">
        <w:rPr>
          <w:rStyle w:val="427"/>
          <w:b/>
          <w:bCs/>
          <w:sz w:val="24"/>
          <w:szCs w:val="24"/>
        </w:rPr>
        <w:t>Основные направления, формы и методы реализации программы</w:t>
      </w:r>
      <w:bookmarkEnd w:id="127"/>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u w:val="single"/>
        </w:rPr>
        <w:t>Основные виды деятельности обучающихся:</w:t>
      </w:r>
      <w:r w:rsidRPr="009A57D4">
        <w:rPr>
          <w:sz w:val="24"/>
          <w:szCs w:val="24"/>
        </w:rPr>
        <w:t xml:space="preserve"> учебная, учебно-исследовательская, образно-познавательная, игровая, рефлексивно-оценочная, регулятивная, креативная, общественно полезная.</w:t>
      </w:r>
    </w:p>
    <w:p w:rsidR="00A042BE" w:rsidRPr="009A57D4" w:rsidRDefault="00A042BE" w:rsidP="00D773BC">
      <w:pPr>
        <w:pStyle w:val="a4"/>
        <w:shd w:val="clear" w:color="auto" w:fill="auto"/>
        <w:spacing w:after="0" w:line="240" w:lineRule="auto"/>
        <w:ind w:left="-426" w:right="20" w:firstLine="460"/>
        <w:jc w:val="both"/>
        <w:rPr>
          <w:sz w:val="24"/>
          <w:szCs w:val="24"/>
        </w:rPr>
      </w:pPr>
      <w:r w:rsidRPr="009A57D4">
        <w:rPr>
          <w:sz w:val="24"/>
          <w:szCs w:val="24"/>
          <w:u w:val="single"/>
        </w:rPr>
        <w:t>Формируемые ценности:</w:t>
      </w:r>
      <w:r w:rsidRPr="009A57D4">
        <w:rPr>
          <w:sz w:val="24"/>
          <w:szCs w:val="24"/>
        </w:rPr>
        <w:t xml:space="preserve"> природа, здоровье, экологическая культура, экологически безопасное поведение.</w:t>
      </w:r>
    </w:p>
    <w:p w:rsidR="00A042BE" w:rsidRPr="009A57D4" w:rsidRDefault="00A042BE" w:rsidP="00D773BC">
      <w:pPr>
        <w:pStyle w:val="a4"/>
        <w:shd w:val="clear" w:color="auto" w:fill="auto"/>
        <w:spacing w:after="233" w:line="240" w:lineRule="auto"/>
        <w:ind w:left="-426" w:right="20" w:firstLine="460"/>
        <w:jc w:val="both"/>
        <w:rPr>
          <w:sz w:val="24"/>
          <w:szCs w:val="24"/>
        </w:rPr>
      </w:pPr>
      <w:r w:rsidRPr="009A57D4">
        <w:rPr>
          <w:sz w:val="24"/>
          <w:szCs w:val="24"/>
          <w:u w:val="single"/>
        </w:rPr>
        <w:t>Основные формы организации внеурочной деятельности:</w:t>
      </w:r>
      <w:r w:rsidRPr="009A57D4">
        <w:rPr>
          <w:sz w:val="24"/>
          <w:szCs w:val="24"/>
        </w:rPr>
        <w:t xml:space="preserve"> развивающие ситуации игрового и учебного типа.</w:t>
      </w:r>
    </w:p>
    <w:p w:rsidR="00A042BE" w:rsidRPr="009A57D4" w:rsidRDefault="00A042BE" w:rsidP="00D773BC">
      <w:pPr>
        <w:pStyle w:val="410"/>
        <w:shd w:val="clear" w:color="auto" w:fill="auto"/>
        <w:spacing w:before="0" w:after="0" w:line="240" w:lineRule="auto"/>
        <w:ind w:left="-426" w:right="20" w:firstLine="460"/>
        <w:rPr>
          <w:sz w:val="24"/>
          <w:szCs w:val="24"/>
        </w:rPr>
      </w:pPr>
      <w:bookmarkStart w:id="128" w:name="bookmark132"/>
      <w:r w:rsidRPr="009A57D4">
        <w:rPr>
          <w:rStyle w:val="426"/>
          <w:b/>
          <w:bCs/>
          <w:sz w:val="24"/>
          <w:szCs w:val="24"/>
        </w:rPr>
        <w:t>Основные направления по формированию экологической культуры, здорового и безопасного образа жизни:</w:t>
      </w:r>
      <w:bookmarkEnd w:id="128"/>
    </w:p>
    <w:p w:rsidR="00A042BE" w:rsidRPr="009A57D4" w:rsidRDefault="00A042BE" w:rsidP="00D773BC">
      <w:pPr>
        <w:pStyle w:val="a4"/>
        <w:numPr>
          <w:ilvl w:val="0"/>
          <w:numId w:val="55"/>
        </w:numPr>
        <w:shd w:val="clear" w:color="auto" w:fill="auto"/>
        <w:tabs>
          <w:tab w:val="left" w:pos="640"/>
        </w:tabs>
        <w:spacing w:after="0" w:line="240" w:lineRule="auto"/>
        <w:ind w:left="-426" w:right="20" w:firstLine="460"/>
        <w:jc w:val="both"/>
        <w:rPr>
          <w:sz w:val="24"/>
          <w:szCs w:val="24"/>
        </w:rPr>
      </w:pPr>
      <w:r w:rsidRPr="009A57D4">
        <w:rPr>
          <w:sz w:val="24"/>
          <w:szCs w:val="24"/>
        </w:rPr>
        <w:t>создание экологически безопасной, здоровьесберегающей инфраструктуры образовательного учреждения;</w:t>
      </w:r>
    </w:p>
    <w:p w:rsidR="00A042BE" w:rsidRPr="009A57D4" w:rsidRDefault="00A042BE" w:rsidP="00D773BC">
      <w:pPr>
        <w:pStyle w:val="a4"/>
        <w:numPr>
          <w:ilvl w:val="0"/>
          <w:numId w:val="55"/>
        </w:numPr>
        <w:shd w:val="clear" w:color="auto" w:fill="auto"/>
        <w:tabs>
          <w:tab w:val="left" w:pos="644"/>
        </w:tabs>
        <w:spacing w:after="0" w:line="240" w:lineRule="auto"/>
        <w:ind w:left="-426" w:firstLine="460"/>
        <w:jc w:val="both"/>
        <w:rPr>
          <w:sz w:val="24"/>
          <w:szCs w:val="24"/>
        </w:rPr>
      </w:pPr>
      <w:r w:rsidRPr="009A57D4">
        <w:rPr>
          <w:sz w:val="24"/>
          <w:szCs w:val="24"/>
        </w:rPr>
        <w:t>организация учебной и внеурочной деятельности обучающихся;</w:t>
      </w:r>
    </w:p>
    <w:p w:rsidR="00A042BE" w:rsidRPr="009A57D4" w:rsidRDefault="00A042BE" w:rsidP="00D773BC">
      <w:pPr>
        <w:pStyle w:val="a4"/>
        <w:numPr>
          <w:ilvl w:val="0"/>
          <w:numId w:val="55"/>
        </w:numPr>
        <w:shd w:val="clear" w:color="auto" w:fill="auto"/>
        <w:tabs>
          <w:tab w:val="left" w:pos="644"/>
        </w:tabs>
        <w:spacing w:after="0" w:line="240" w:lineRule="auto"/>
        <w:ind w:left="-426" w:firstLine="460"/>
        <w:jc w:val="both"/>
        <w:rPr>
          <w:sz w:val="24"/>
          <w:szCs w:val="24"/>
        </w:rPr>
      </w:pPr>
      <w:r w:rsidRPr="009A57D4">
        <w:rPr>
          <w:sz w:val="24"/>
          <w:szCs w:val="24"/>
        </w:rPr>
        <w:t>организация физкультурно-оздоровительной работы;</w:t>
      </w:r>
    </w:p>
    <w:p w:rsidR="00A042BE" w:rsidRPr="009A57D4" w:rsidRDefault="00A042BE" w:rsidP="00D773BC">
      <w:pPr>
        <w:pStyle w:val="a4"/>
        <w:numPr>
          <w:ilvl w:val="0"/>
          <w:numId w:val="55"/>
        </w:numPr>
        <w:shd w:val="clear" w:color="auto" w:fill="auto"/>
        <w:tabs>
          <w:tab w:val="left" w:pos="639"/>
        </w:tabs>
        <w:spacing w:after="0" w:line="240" w:lineRule="auto"/>
        <w:ind w:left="-426" w:firstLine="460"/>
        <w:jc w:val="both"/>
        <w:rPr>
          <w:sz w:val="24"/>
          <w:szCs w:val="24"/>
        </w:rPr>
      </w:pPr>
      <w:r w:rsidRPr="009A57D4">
        <w:rPr>
          <w:sz w:val="24"/>
          <w:szCs w:val="24"/>
        </w:rPr>
        <w:t>реализация дополнительных образовательных курсов;</w:t>
      </w:r>
    </w:p>
    <w:p w:rsidR="00A042BE" w:rsidRDefault="00A042BE" w:rsidP="00D773BC">
      <w:pPr>
        <w:pStyle w:val="a4"/>
        <w:numPr>
          <w:ilvl w:val="0"/>
          <w:numId w:val="55"/>
        </w:numPr>
        <w:shd w:val="clear" w:color="auto" w:fill="auto"/>
        <w:tabs>
          <w:tab w:val="left" w:pos="644"/>
        </w:tabs>
        <w:spacing w:after="0" w:line="240" w:lineRule="auto"/>
        <w:ind w:left="-426" w:firstLine="460"/>
        <w:jc w:val="both"/>
        <w:rPr>
          <w:sz w:val="24"/>
          <w:szCs w:val="24"/>
        </w:rPr>
      </w:pPr>
      <w:r w:rsidRPr="009A57D4">
        <w:rPr>
          <w:sz w:val="24"/>
          <w:szCs w:val="24"/>
        </w:rPr>
        <w:t>организация раб</w:t>
      </w:r>
      <w:r w:rsidRPr="00D773BC">
        <w:rPr>
          <w:sz w:val="24"/>
          <w:szCs w:val="24"/>
        </w:rPr>
        <w:t>оты с родителями (законными представителями).</w:t>
      </w:r>
    </w:p>
    <w:p w:rsidR="00D773BC" w:rsidRDefault="00D773BC" w:rsidP="00D773BC">
      <w:pPr>
        <w:pStyle w:val="a4"/>
        <w:shd w:val="clear" w:color="auto" w:fill="auto"/>
        <w:tabs>
          <w:tab w:val="left" w:pos="644"/>
        </w:tabs>
        <w:spacing w:after="0" w:line="240" w:lineRule="auto"/>
        <w:ind w:left="318"/>
        <w:jc w:val="both"/>
        <w:rPr>
          <w:sz w:val="24"/>
          <w:szCs w:val="24"/>
        </w:rPr>
      </w:pPr>
    </w:p>
    <w:p w:rsidR="001F73E5" w:rsidRPr="00D773BC" w:rsidRDefault="001F73E5" w:rsidP="00D773BC">
      <w:pPr>
        <w:pStyle w:val="a4"/>
        <w:shd w:val="clear" w:color="auto" w:fill="auto"/>
        <w:tabs>
          <w:tab w:val="left" w:pos="644"/>
        </w:tabs>
        <w:spacing w:after="0" w:line="240" w:lineRule="auto"/>
        <w:ind w:left="318"/>
        <w:jc w:val="both"/>
        <w:rPr>
          <w:sz w:val="24"/>
          <w:szCs w:val="24"/>
        </w:rPr>
      </w:pPr>
    </w:p>
    <w:tbl>
      <w:tblPr>
        <w:tblW w:w="0" w:type="auto"/>
        <w:tblInd w:w="5" w:type="dxa"/>
        <w:tblLayout w:type="fixed"/>
        <w:tblCellMar>
          <w:left w:w="0" w:type="dxa"/>
          <w:right w:w="0" w:type="dxa"/>
        </w:tblCellMar>
        <w:tblLook w:val="0000"/>
      </w:tblPr>
      <w:tblGrid>
        <w:gridCol w:w="1445"/>
        <w:gridCol w:w="182"/>
        <w:gridCol w:w="1800"/>
        <w:gridCol w:w="178"/>
        <w:gridCol w:w="1800"/>
        <w:gridCol w:w="182"/>
        <w:gridCol w:w="1800"/>
        <w:gridCol w:w="178"/>
        <w:gridCol w:w="1632"/>
        <w:gridCol w:w="17"/>
      </w:tblGrid>
      <w:tr w:rsidR="00A042BE" w:rsidTr="00A042BE">
        <w:trPr>
          <w:gridAfter w:val="1"/>
          <w:wAfter w:w="17" w:type="dxa"/>
          <w:trHeight w:val="547"/>
        </w:trPr>
        <w:tc>
          <w:tcPr>
            <w:tcW w:w="9197" w:type="dxa"/>
            <w:gridSpan w:val="9"/>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a4"/>
              <w:shd w:val="clear" w:color="auto" w:fill="auto"/>
              <w:spacing w:after="0" w:line="240" w:lineRule="auto"/>
              <w:ind w:left="500"/>
            </w:pPr>
            <w:r w:rsidRPr="009A57D4">
              <w:rPr>
                <w:sz w:val="24"/>
              </w:rPr>
              <w:t>Формирование экологической культуры, здорового и безопасного образа жизни</w:t>
            </w:r>
          </w:p>
        </w:tc>
      </w:tr>
      <w:tr w:rsidR="001F73E5" w:rsidTr="00BE0349">
        <w:trPr>
          <w:gridAfter w:val="1"/>
          <w:wAfter w:w="17" w:type="dxa"/>
          <w:trHeight w:val="715"/>
        </w:trPr>
        <w:tc>
          <w:tcPr>
            <w:tcW w:w="9197" w:type="dxa"/>
            <w:gridSpan w:val="9"/>
            <w:tcBorders>
              <w:top w:val="single" w:sz="4" w:space="0" w:color="auto"/>
              <w:left w:val="nil"/>
              <w:bottom w:val="nil"/>
            </w:tcBorders>
            <w:shd w:val="clear" w:color="auto" w:fill="FFFFFF"/>
          </w:tcPr>
          <w:p w:rsidR="001F73E5" w:rsidRPr="001F73E5" w:rsidRDefault="000355CE" w:rsidP="00A042BE">
            <w:pPr>
              <w:rPr>
                <w:sz w:val="10"/>
                <w:szCs w:val="10"/>
              </w:rPr>
            </w:pPr>
            <w:r>
              <w:rPr>
                <w:noProof/>
                <w:sz w:val="10"/>
                <w:szCs w:val="10"/>
              </w:rPr>
              <w:pict>
                <v:shape id="_x0000_s1056" type="#_x0000_t32" style="position:absolute;margin-left:201.15pt;margin-top:-.2pt;width:203.4pt;height:36pt;z-index:251661824;mso-position-horizontal-relative:text;mso-position-vertical-relative:text" o:connectortype="straight">
                  <v:stroke endarrow="block"/>
                </v:shape>
              </w:pict>
            </w:r>
            <w:r>
              <w:rPr>
                <w:noProof/>
                <w:sz w:val="10"/>
                <w:szCs w:val="10"/>
              </w:rPr>
              <w:pict>
                <v:shape id="_x0000_s1055" type="#_x0000_t32" style="position:absolute;margin-left:201.15pt;margin-top:-.2pt;width:123pt;height:36pt;z-index:251660800;mso-position-horizontal-relative:text;mso-position-vertical-relative:text" o:connectortype="straight">
                  <v:stroke endarrow="block"/>
                </v:shape>
              </w:pict>
            </w:r>
            <w:r>
              <w:rPr>
                <w:noProof/>
                <w:sz w:val="10"/>
                <w:szCs w:val="10"/>
              </w:rPr>
              <w:pict>
                <v:shape id="_x0000_s1054" type="#_x0000_t32" style="position:absolute;margin-left:201.15pt;margin-top:-.2pt;width:24pt;height:36pt;z-index:251659776;mso-position-horizontal-relative:text;mso-position-vertical-relative:text" o:connectortype="straight">
                  <v:stroke endarrow="block"/>
                </v:shape>
              </w:pict>
            </w:r>
            <w:r>
              <w:rPr>
                <w:noProof/>
                <w:sz w:val="10"/>
                <w:szCs w:val="10"/>
              </w:rPr>
              <w:pict>
                <v:shape id="_x0000_s1053" type="#_x0000_t32" style="position:absolute;margin-left:144.75pt;margin-top:-.2pt;width:56.4pt;height:32.4pt;flip:x;z-index:251658752;mso-position-horizontal-relative:text;mso-position-vertical-relative:text" o:connectortype="straight">
                  <v:stroke endarrow="block"/>
                </v:shape>
              </w:pict>
            </w:r>
            <w:r>
              <w:rPr>
                <w:noProof/>
                <w:sz w:val="10"/>
                <w:szCs w:val="10"/>
              </w:rPr>
              <w:pict>
                <v:shape id="_x0000_s1052" type="#_x0000_t32" style="position:absolute;margin-left:40.35pt;margin-top:-.2pt;width:160.8pt;height:36pt;flip:x;z-index:251657728;mso-position-horizontal-relative:text;mso-position-vertical-relative:text" o:connectortype="straight">
                  <v:stroke endarrow="block"/>
                </v:shape>
              </w:pict>
            </w:r>
          </w:p>
        </w:tc>
      </w:tr>
      <w:tr w:rsidR="00982B09" w:rsidTr="00754695">
        <w:trPr>
          <w:trHeight w:val="2095"/>
        </w:trPr>
        <w:tc>
          <w:tcPr>
            <w:tcW w:w="1445" w:type="dxa"/>
            <w:tcBorders>
              <w:top w:val="single" w:sz="4" w:space="0" w:color="auto"/>
              <w:left w:val="single" w:sz="4" w:space="0" w:color="auto"/>
              <w:bottom w:val="single" w:sz="4" w:space="0" w:color="auto"/>
              <w:right w:val="single" w:sz="4" w:space="0" w:color="auto"/>
            </w:tcBorders>
            <w:shd w:val="clear" w:color="auto" w:fill="FFFFFF"/>
          </w:tcPr>
          <w:p w:rsidR="00982B09" w:rsidRPr="009A57D4" w:rsidRDefault="00982B09" w:rsidP="00754695">
            <w:pPr>
              <w:pStyle w:val="a4"/>
              <w:shd w:val="clear" w:color="auto" w:fill="auto"/>
              <w:spacing w:after="0" w:line="240" w:lineRule="auto"/>
              <w:rPr>
                <w:sz w:val="24"/>
              </w:rPr>
            </w:pPr>
            <w:r w:rsidRPr="009A57D4">
              <w:rPr>
                <w:sz w:val="24"/>
              </w:rPr>
              <w:lastRenderedPageBreak/>
              <w:t>Безопасная инфраструктура</w:t>
            </w:r>
          </w:p>
          <w:p w:rsidR="00982B09" w:rsidRPr="009A57D4" w:rsidRDefault="00982B09" w:rsidP="00754695">
            <w:pPr>
              <w:pStyle w:val="a4"/>
              <w:spacing w:after="0" w:line="240" w:lineRule="auto"/>
              <w:rPr>
                <w:sz w:val="24"/>
              </w:rPr>
            </w:pPr>
            <w:r w:rsidRPr="009A57D4">
              <w:rPr>
                <w:sz w:val="24"/>
              </w:rPr>
              <w:t>ОУ</w:t>
            </w:r>
          </w:p>
        </w:tc>
        <w:tc>
          <w:tcPr>
            <w:tcW w:w="182" w:type="dxa"/>
            <w:tcBorders>
              <w:top w:val="nil"/>
              <w:left w:val="single" w:sz="4" w:space="0" w:color="auto"/>
              <w:right w:val="single" w:sz="4" w:space="0" w:color="auto"/>
            </w:tcBorders>
            <w:shd w:val="clear" w:color="auto" w:fill="FFFFFF"/>
          </w:tcPr>
          <w:p w:rsidR="00982B09" w:rsidRPr="009A57D4" w:rsidRDefault="00982B09" w:rsidP="00A042BE">
            <w:pPr>
              <w:rPr>
                <w:sz w:val="24"/>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82B09" w:rsidRPr="009A57D4" w:rsidRDefault="00982B09" w:rsidP="00A042BE">
            <w:pPr>
              <w:pStyle w:val="a4"/>
              <w:shd w:val="clear" w:color="auto" w:fill="auto"/>
              <w:spacing w:after="0" w:line="240" w:lineRule="auto"/>
              <w:ind w:left="300"/>
              <w:rPr>
                <w:sz w:val="24"/>
              </w:rPr>
            </w:pPr>
            <w:r w:rsidRPr="009A57D4">
              <w:rPr>
                <w:sz w:val="24"/>
              </w:rPr>
              <w:t>Организация</w:t>
            </w:r>
          </w:p>
          <w:p w:rsidR="00982B09" w:rsidRPr="009A57D4" w:rsidRDefault="00982B09" w:rsidP="00A042BE">
            <w:pPr>
              <w:pStyle w:val="a4"/>
              <w:spacing w:after="0" w:line="240" w:lineRule="auto"/>
              <w:ind w:left="420"/>
              <w:rPr>
                <w:sz w:val="24"/>
              </w:rPr>
            </w:pPr>
            <w:r w:rsidRPr="009A57D4">
              <w:rPr>
                <w:sz w:val="24"/>
              </w:rPr>
              <w:t>учебной и</w:t>
            </w:r>
          </w:p>
          <w:p w:rsidR="00982B09" w:rsidRPr="009A57D4" w:rsidRDefault="00982B09" w:rsidP="00A042BE">
            <w:pPr>
              <w:pStyle w:val="a4"/>
              <w:spacing w:after="0" w:line="240" w:lineRule="auto"/>
              <w:ind w:left="300"/>
              <w:rPr>
                <w:sz w:val="24"/>
              </w:rPr>
            </w:pPr>
            <w:r w:rsidRPr="009A57D4">
              <w:rPr>
                <w:sz w:val="24"/>
              </w:rPr>
              <w:t>внеурочной</w:t>
            </w:r>
          </w:p>
          <w:p w:rsidR="00982B09" w:rsidRPr="009A57D4" w:rsidRDefault="00982B09" w:rsidP="00A042BE">
            <w:pPr>
              <w:pStyle w:val="a4"/>
              <w:spacing w:after="0" w:line="240" w:lineRule="auto"/>
              <w:ind w:left="300"/>
              <w:rPr>
                <w:sz w:val="24"/>
              </w:rPr>
            </w:pPr>
            <w:r w:rsidRPr="009A57D4">
              <w:rPr>
                <w:sz w:val="24"/>
              </w:rPr>
              <w:t>деятельности</w:t>
            </w:r>
          </w:p>
          <w:p w:rsidR="00982B09" w:rsidRPr="009A57D4" w:rsidRDefault="00982B09" w:rsidP="00A042BE">
            <w:pPr>
              <w:pStyle w:val="a4"/>
              <w:spacing w:after="0" w:line="240" w:lineRule="auto"/>
              <w:ind w:left="300"/>
              <w:rPr>
                <w:sz w:val="24"/>
              </w:rPr>
            </w:pPr>
            <w:r w:rsidRPr="009A57D4">
              <w:rPr>
                <w:sz w:val="24"/>
              </w:rPr>
              <w:t>обучающихся</w:t>
            </w:r>
          </w:p>
        </w:tc>
        <w:tc>
          <w:tcPr>
            <w:tcW w:w="178" w:type="dxa"/>
            <w:tcBorders>
              <w:top w:val="single" w:sz="4" w:space="0" w:color="auto"/>
              <w:left w:val="single" w:sz="4" w:space="0" w:color="auto"/>
              <w:right w:val="single" w:sz="4" w:space="0" w:color="auto"/>
            </w:tcBorders>
            <w:shd w:val="clear" w:color="auto" w:fill="FFFFFF"/>
          </w:tcPr>
          <w:p w:rsidR="00982B09" w:rsidRPr="009A57D4" w:rsidRDefault="00982B09" w:rsidP="00A042BE">
            <w:pPr>
              <w:rPr>
                <w:sz w:val="24"/>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82B09" w:rsidRPr="009A57D4" w:rsidRDefault="00982B09" w:rsidP="00754695">
            <w:pPr>
              <w:pStyle w:val="a4"/>
              <w:shd w:val="clear" w:color="auto" w:fill="auto"/>
              <w:spacing w:after="0" w:line="276" w:lineRule="auto"/>
              <w:ind w:left="81"/>
              <w:rPr>
                <w:sz w:val="24"/>
              </w:rPr>
            </w:pPr>
            <w:r w:rsidRPr="009A57D4">
              <w:rPr>
                <w:sz w:val="24"/>
              </w:rPr>
              <w:t>Организация</w:t>
            </w:r>
          </w:p>
          <w:p w:rsidR="00982B09" w:rsidRPr="009A57D4" w:rsidRDefault="00754695" w:rsidP="00754695">
            <w:pPr>
              <w:pStyle w:val="a4"/>
              <w:shd w:val="clear" w:color="auto" w:fill="auto"/>
              <w:spacing w:after="0" w:line="276" w:lineRule="auto"/>
              <w:ind w:left="81"/>
              <w:rPr>
                <w:sz w:val="24"/>
              </w:rPr>
            </w:pPr>
            <w:r w:rsidRPr="009A57D4">
              <w:rPr>
                <w:sz w:val="24"/>
              </w:rPr>
              <w:t>физкуль</w:t>
            </w:r>
            <w:r w:rsidR="00982B09" w:rsidRPr="009A57D4">
              <w:rPr>
                <w:sz w:val="24"/>
              </w:rPr>
              <w:t>турно-</w:t>
            </w:r>
          </w:p>
          <w:p w:rsidR="00982B09" w:rsidRPr="009A57D4" w:rsidRDefault="00982B09" w:rsidP="00754695">
            <w:pPr>
              <w:pStyle w:val="a4"/>
              <w:spacing w:after="0" w:line="276" w:lineRule="auto"/>
              <w:rPr>
                <w:sz w:val="24"/>
              </w:rPr>
            </w:pPr>
            <w:r w:rsidRPr="009A57D4">
              <w:rPr>
                <w:sz w:val="24"/>
              </w:rPr>
              <w:t>оздоровительной работы</w:t>
            </w:r>
          </w:p>
        </w:tc>
        <w:tc>
          <w:tcPr>
            <w:tcW w:w="182" w:type="dxa"/>
            <w:tcBorders>
              <w:top w:val="nil"/>
              <w:left w:val="single" w:sz="4" w:space="0" w:color="auto"/>
              <w:bottom w:val="nil"/>
              <w:right w:val="single" w:sz="4" w:space="0" w:color="auto"/>
            </w:tcBorders>
            <w:shd w:val="clear" w:color="auto" w:fill="FFFFFF"/>
          </w:tcPr>
          <w:p w:rsidR="00982B09" w:rsidRPr="009A57D4" w:rsidRDefault="00982B09" w:rsidP="00A042BE">
            <w:pPr>
              <w:rPr>
                <w:sz w:val="24"/>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82B09" w:rsidRPr="009A57D4" w:rsidRDefault="00982B09" w:rsidP="00754695">
            <w:pPr>
              <w:pStyle w:val="a4"/>
              <w:shd w:val="clear" w:color="auto" w:fill="auto"/>
              <w:spacing w:after="0" w:line="276" w:lineRule="auto"/>
              <w:ind w:left="400"/>
              <w:rPr>
                <w:sz w:val="24"/>
              </w:rPr>
            </w:pPr>
            <w:r w:rsidRPr="009A57D4">
              <w:rPr>
                <w:sz w:val="24"/>
              </w:rPr>
              <w:t>Реализация</w:t>
            </w:r>
          </w:p>
          <w:p w:rsidR="00982B09" w:rsidRPr="009A57D4" w:rsidRDefault="00982B09" w:rsidP="00754695">
            <w:pPr>
              <w:pStyle w:val="a4"/>
              <w:spacing w:after="0" w:line="276" w:lineRule="auto"/>
              <w:rPr>
                <w:sz w:val="24"/>
              </w:rPr>
            </w:pPr>
            <w:r w:rsidRPr="009A57D4">
              <w:rPr>
                <w:sz w:val="24"/>
              </w:rPr>
              <w:t>дополнительных</w:t>
            </w:r>
          </w:p>
          <w:p w:rsidR="00982B09" w:rsidRPr="009A57D4" w:rsidRDefault="00982B09" w:rsidP="00754695">
            <w:pPr>
              <w:pStyle w:val="a4"/>
              <w:spacing w:after="0" w:line="276" w:lineRule="auto"/>
              <w:ind w:left="180"/>
              <w:rPr>
                <w:sz w:val="24"/>
              </w:rPr>
            </w:pPr>
            <w:r w:rsidRPr="009A57D4">
              <w:rPr>
                <w:sz w:val="24"/>
              </w:rPr>
              <w:t>образовательных курсов</w:t>
            </w:r>
          </w:p>
        </w:tc>
        <w:tc>
          <w:tcPr>
            <w:tcW w:w="178" w:type="dxa"/>
            <w:tcBorders>
              <w:top w:val="nil"/>
              <w:left w:val="single" w:sz="4" w:space="0" w:color="auto"/>
              <w:right w:val="single" w:sz="4" w:space="0" w:color="auto"/>
            </w:tcBorders>
            <w:shd w:val="clear" w:color="auto" w:fill="FFFFFF"/>
          </w:tcPr>
          <w:p w:rsidR="00982B09" w:rsidRPr="009A57D4" w:rsidRDefault="00982B09" w:rsidP="00A042BE">
            <w:pPr>
              <w:rPr>
                <w:sz w:val="24"/>
                <w:szCs w:val="10"/>
              </w:rPr>
            </w:pPr>
          </w:p>
        </w:tc>
        <w:tc>
          <w:tcPr>
            <w:tcW w:w="1649" w:type="dxa"/>
            <w:gridSpan w:val="2"/>
            <w:tcBorders>
              <w:top w:val="single" w:sz="4" w:space="0" w:color="auto"/>
              <w:left w:val="single" w:sz="4" w:space="0" w:color="auto"/>
              <w:bottom w:val="single" w:sz="4" w:space="0" w:color="auto"/>
              <w:right w:val="single" w:sz="4" w:space="0" w:color="auto"/>
            </w:tcBorders>
            <w:shd w:val="clear" w:color="auto" w:fill="FFFFFF"/>
          </w:tcPr>
          <w:p w:rsidR="00982B09" w:rsidRPr="009A57D4" w:rsidRDefault="00982B09" w:rsidP="00754695">
            <w:pPr>
              <w:pStyle w:val="a4"/>
              <w:shd w:val="clear" w:color="auto" w:fill="auto"/>
              <w:spacing w:after="0" w:line="276" w:lineRule="auto"/>
              <w:rPr>
                <w:sz w:val="24"/>
              </w:rPr>
            </w:pPr>
            <w:r w:rsidRPr="009A57D4">
              <w:rPr>
                <w:sz w:val="24"/>
              </w:rPr>
              <w:t>Работа</w:t>
            </w:r>
          </w:p>
          <w:p w:rsidR="00982B09" w:rsidRPr="009A57D4" w:rsidRDefault="00982B09" w:rsidP="00754695">
            <w:pPr>
              <w:pStyle w:val="a4"/>
              <w:spacing w:after="0" w:line="276" w:lineRule="auto"/>
              <w:rPr>
                <w:sz w:val="24"/>
              </w:rPr>
            </w:pPr>
            <w:r w:rsidRPr="009A57D4">
              <w:rPr>
                <w:sz w:val="24"/>
              </w:rPr>
              <w:t>с родителями</w:t>
            </w:r>
          </w:p>
          <w:p w:rsidR="00982B09" w:rsidRPr="009A57D4" w:rsidRDefault="00982B09" w:rsidP="00754695">
            <w:pPr>
              <w:pStyle w:val="a4"/>
              <w:spacing w:after="0" w:line="276" w:lineRule="auto"/>
              <w:rPr>
                <w:sz w:val="24"/>
              </w:rPr>
            </w:pPr>
            <w:r w:rsidRPr="009A57D4">
              <w:rPr>
                <w:sz w:val="24"/>
              </w:rPr>
              <w:t>(законными</w:t>
            </w:r>
          </w:p>
          <w:p w:rsidR="00982B09" w:rsidRPr="009A57D4" w:rsidRDefault="00982B09" w:rsidP="00754695">
            <w:pPr>
              <w:pStyle w:val="a4"/>
              <w:spacing w:after="0" w:line="276" w:lineRule="auto"/>
              <w:rPr>
                <w:sz w:val="24"/>
              </w:rPr>
            </w:pPr>
            <w:r w:rsidRPr="009A57D4">
              <w:rPr>
                <w:sz w:val="24"/>
              </w:rPr>
              <w:t>предста-</w:t>
            </w:r>
          </w:p>
          <w:p w:rsidR="00982B09" w:rsidRPr="009A57D4" w:rsidRDefault="00982B09" w:rsidP="00754695">
            <w:pPr>
              <w:pStyle w:val="a4"/>
              <w:spacing w:after="0" w:line="276" w:lineRule="auto"/>
              <w:rPr>
                <w:sz w:val="24"/>
              </w:rPr>
            </w:pPr>
            <w:r w:rsidRPr="009A57D4">
              <w:rPr>
                <w:sz w:val="24"/>
              </w:rPr>
              <w:t>вителями)</w:t>
            </w:r>
          </w:p>
        </w:tc>
      </w:tr>
    </w:tbl>
    <w:p w:rsidR="00A042BE" w:rsidRDefault="00A042BE" w:rsidP="0002673A">
      <w:pPr>
        <w:pStyle w:val="a4"/>
        <w:shd w:val="clear" w:color="auto" w:fill="auto"/>
        <w:spacing w:after="0" w:line="312" w:lineRule="exact"/>
        <w:ind w:left="440" w:right="20"/>
        <w:jc w:val="both"/>
      </w:pPr>
    </w:p>
    <w:p w:rsidR="00A042BE" w:rsidRPr="00982B09" w:rsidRDefault="00A042BE" w:rsidP="00982B09">
      <w:pPr>
        <w:pStyle w:val="40"/>
        <w:shd w:val="clear" w:color="auto" w:fill="auto"/>
        <w:tabs>
          <w:tab w:val="left" w:pos="142"/>
        </w:tabs>
        <w:spacing w:line="274" w:lineRule="exact"/>
        <w:ind w:left="-567" w:right="20" w:firstLine="425"/>
        <w:jc w:val="both"/>
        <w:rPr>
          <w:sz w:val="24"/>
          <w:szCs w:val="24"/>
        </w:rPr>
      </w:pPr>
      <w:r>
        <w:t xml:space="preserve">1. </w:t>
      </w:r>
      <w:r w:rsidRPr="00982B09">
        <w:rPr>
          <w:sz w:val="24"/>
          <w:szCs w:val="24"/>
        </w:rPr>
        <w:t>Экологически безопасная, здоровьесберегающая инфраструктура образовательного учреждения включает:</w:t>
      </w:r>
    </w:p>
    <w:p w:rsidR="00A042BE" w:rsidRPr="00982B09" w:rsidRDefault="00A042BE" w:rsidP="00982B09">
      <w:pPr>
        <w:pStyle w:val="a4"/>
        <w:numPr>
          <w:ilvl w:val="0"/>
          <w:numId w:val="55"/>
        </w:numPr>
        <w:shd w:val="clear" w:color="auto" w:fill="auto"/>
        <w:tabs>
          <w:tab w:val="left" w:pos="142"/>
          <w:tab w:val="left" w:pos="650"/>
        </w:tabs>
        <w:spacing w:after="0" w:line="274" w:lineRule="exact"/>
        <w:ind w:left="-567" w:right="20" w:firstLine="425"/>
        <w:jc w:val="both"/>
        <w:rPr>
          <w:sz w:val="24"/>
          <w:szCs w:val="24"/>
        </w:rPr>
      </w:pPr>
      <w:r w:rsidRPr="00982B09">
        <w:rPr>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042BE" w:rsidRPr="00982B09" w:rsidRDefault="00A042BE" w:rsidP="00982B09">
      <w:pPr>
        <w:pStyle w:val="a4"/>
        <w:numPr>
          <w:ilvl w:val="0"/>
          <w:numId w:val="55"/>
        </w:numPr>
        <w:shd w:val="clear" w:color="auto" w:fill="auto"/>
        <w:tabs>
          <w:tab w:val="left" w:pos="142"/>
          <w:tab w:val="left" w:pos="645"/>
        </w:tabs>
        <w:spacing w:after="0" w:line="274" w:lineRule="exact"/>
        <w:ind w:left="-567" w:right="20" w:firstLine="425"/>
        <w:jc w:val="both"/>
        <w:rPr>
          <w:sz w:val="24"/>
          <w:szCs w:val="24"/>
        </w:rPr>
      </w:pPr>
      <w:r w:rsidRPr="00982B09">
        <w:rPr>
          <w:sz w:val="24"/>
          <w:szCs w:val="24"/>
        </w:rPr>
        <w:t>наличие и необходимое оснащение помещений для питания обучающихся, а также для хранения и приготовления пищи;</w:t>
      </w:r>
    </w:p>
    <w:p w:rsidR="00A042BE" w:rsidRPr="00982B09" w:rsidRDefault="00A042BE" w:rsidP="00982B09">
      <w:pPr>
        <w:pStyle w:val="a4"/>
        <w:numPr>
          <w:ilvl w:val="0"/>
          <w:numId w:val="55"/>
        </w:numPr>
        <w:shd w:val="clear" w:color="auto" w:fill="auto"/>
        <w:tabs>
          <w:tab w:val="left" w:pos="142"/>
          <w:tab w:val="left" w:pos="650"/>
        </w:tabs>
        <w:spacing w:after="0" w:line="274" w:lineRule="exact"/>
        <w:ind w:left="-567" w:right="20" w:firstLine="425"/>
        <w:jc w:val="both"/>
        <w:rPr>
          <w:sz w:val="24"/>
          <w:szCs w:val="24"/>
        </w:rPr>
      </w:pPr>
      <w:r w:rsidRPr="00982B09">
        <w:rPr>
          <w:sz w:val="24"/>
          <w:szCs w:val="24"/>
        </w:rPr>
        <w:t>организацию качественного горячего питания обучающихся, в том числе горячих завтраков;</w:t>
      </w:r>
    </w:p>
    <w:p w:rsidR="00A042BE" w:rsidRPr="00982B09" w:rsidRDefault="00A042BE" w:rsidP="00982B09">
      <w:pPr>
        <w:pStyle w:val="a4"/>
        <w:numPr>
          <w:ilvl w:val="0"/>
          <w:numId w:val="55"/>
        </w:numPr>
        <w:shd w:val="clear" w:color="auto" w:fill="auto"/>
        <w:tabs>
          <w:tab w:val="left" w:pos="142"/>
          <w:tab w:val="left" w:pos="640"/>
        </w:tabs>
        <w:spacing w:after="0" w:line="274" w:lineRule="exact"/>
        <w:ind w:left="-567" w:right="20" w:firstLine="425"/>
        <w:jc w:val="both"/>
        <w:rPr>
          <w:sz w:val="24"/>
          <w:szCs w:val="24"/>
        </w:rPr>
      </w:pPr>
      <w:r w:rsidRPr="00982B09">
        <w:rPr>
          <w:sz w:val="24"/>
          <w:szCs w:val="24"/>
        </w:rPr>
        <w:t>оснащённость кабинетов, физкультурного зала, спортплощадок необходимым игровым и спортивным оборудованием и инвентарём;</w:t>
      </w:r>
    </w:p>
    <w:p w:rsidR="00A042BE" w:rsidRPr="00982B09" w:rsidRDefault="00A042BE" w:rsidP="00982B09">
      <w:pPr>
        <w:pStyle w:val="a4"/>
        <w:numPr>
          <w:ilvl w:val="0"/>
          <w:numId w:val="55"/>
        </w:numPr>
        <w:shd w:val="clear" w:color="auto" w:fill="auto"/>
        <w:tabs>
          <w:tab w:val="left" w:pos="142"/>
          <w:tab w:val="left" w:pos="644"/>
        </w:tabs>
        <w:spacing w:after="0" w:line="274" w:lineRule="exact"/>
        <w:ind w:left="-567" w:firstLine="425"/>
        <w:jc w:val="both"/>
        <w:rPr>
          <w:sz w:val="24"/>
          <w:szCs w:val="24"/>
        </w:rPr>
      </w:pPr>
      <w:r w:rsidRPr="00982B09">
        <w:rPr>
          <w:sz w:val="24"/>
          <w:szCs w:val="24"/>
        </w:rPr>
        <w:t>наличие помещений для медицинского персонала;</w:t>
      </w:r>
    </w:p>
    <w:p w:rsidR="00A042BE" w:rsidRPr="00982B09" w:rsidRDefault="00A042BE" w:rsidP="00982B09">
      <w:pPr>
        <w:pStyle w:val="a4"/>
        <w:numPr>
          <w:ilvl w:val="0"/>
          <w:numId w:val="55"/>
        </w:numPr>
        <w:shd w:val="clear" w:color="auto" w:fill="auto"/>
        <w:tabs>
          <w:tab w:val="left" w:pos="142"/>
          <w:tab w:val="left" w:pos="645"/>
        </w:tabs>
        <w:spacing w:after="0" w:line="274" w:lineRule="exact"/>
        <w:ind w:left="-567" w:right="20" w:firstLine="425"/>
        <w:jc w:val="both"/>
        <w:rPr>
          <w:sz w:val="24"/>
          <w:szCs w:val="24"/>
        </w:rPr>
      </w:pPr>
      <w:r w:rsidRPr="00982B09">
        <w:rPr>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 учителя физической культуры, педагог-психолог, медицинские работники).</w:t>
      </w:r>
    </w:p>
    <w:p w:rsidR="00A042BE" w:rsidRPr="00982B09"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sz w:val="24"/>
          <w:szCs w:val="24"/>
        </w:rPr>
        <w:t>В школе создана материально-техническая база, обеспечивающая оптимальные условия для сохранения и укрепления здоровья обучающихся:</w:t>
      </w:r>
    </w:p>
    <w:p w:rsidR="00A042BE" w:rsidRPr="00982B09"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sz w:val="24"/>
          <w:szCs w:val="24"/>
        </w:rPr>
        <w:t>- спортивный зал, гимнастический зал с необходимым игровым и спортивным инвентарём, стадион, спортивная площадка. Это позволяет реализовать спортивные и физкультурные программы не только в урочное время, но и во внеурочных занятиях;</w:t>
      </w:r>
    </w:p>
    <w:p w:rsidR="00A042BE" w:rsidRPr="00982B09" w:rsidRDefault="00A042BE" w:rsidP="00982B09">
      <w:pPr>
        <w:pStyle w:val="a4"/>
        <w:numPr>
          <w:ilvl w:val="0"/>
          <w:numId w:val="57"/>
        </w:numPr>
        <w:shd w:val="clear" w:color="auto" w:fill="auto"/>
        <w:tabs>
          <w:tab w:val="left" w:pos="142"/>
          <w:tab w:val="left" w:pos="999"/>
        </w:tabs>
        <w:spacing w:after="0" w:line="274" w:lineRule="exact"/>
        <w:ind w:left="-567" w:right="20" w:firstLine="425"/>
        <w:jc w:val="both"/>
        <w:rPr>
          <w:sz w:val="24"/>
          <w:szCs w:val="24"/>
        </w:rPr>
      </w:pPr>
      <w:r w:rsidRPr="00982B09">
        <w:rPr>
          <w:sz w:val="24"/>
          <w:szCs w:val="24"/>
        </w:rPr>
        <w:t>медицинский кабинет; согласно плану Министерства здравоохранения в школе проводится вакцинации учащихся, медицинский осмотр обучающихся, контроль детей состоящих на диспансерном учете;</w:t>
      </w:r>
    </w:p>
    <w:p w:rsidR="00A042BE" w:rsidRPr="00982B09" w:rsidRDefault="00A042BE" w:rsidP="00982B09">
      <w:pPr>
        <w:pStyle w:val="a4"/>
        <w:numPr>
          <w:ilvl w:val="0"/>
          <w:numId w:val="57"/>
        </w:numPr>
        <w:shd w:val="clear" w:color="auto" w:fill="auto"/>
        <w:tabs>
          <w:tab w:val="left" w:pos="142"/>
          <w:tab w:val="left" w:pos="1086"/>
        </w:tabs>
        <w:spacing w:after="0" w:line="274" w:lineRule="exact"/>
        <w:ind w:left="-567" w:right="20" w:firstLine="425"/>
        <w:jc w:val="both"/>
        <w:rPr>
          <w:sz w:val="24"/>
          <w:szCs w:val="24"/>
        </w:rPr>
      </w:pPr>
      <w:r w:rsidRPr="00982B09">
        <w:rPr>
          <w:sz w:val="24"/>
          <w:szCs w:val="24"/>
        </w:rPr>
        <w:t>школьная столовая, 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A042BE" w:rsidRPr="00982B09" w:rsidRDefault="00A042BE" w:rsidP="00982B09">
      <w:pPr>
        <w:pStyle w:val="a4"/>
        <w:numPr>
          <w:ilvl w:val="0"/>
          <w:numId w:val="57"/>
        </w:numPr>
        <w:shd w:val="clear" w:color="auto" w:fill="auto"/>
        <w:tabs>
          <w:tab w:val="left" w:pos="142"/>
          <w:tab w:val="left" w:pos="762"/>
        </w:tabs>
        <w:spacing w:after="0" w:line="274" w:lineRule="exact"/>
        <w:ind w:left="-567" w:firstLine="425"/>
        <w:jc w:val="both"/>
        <w:rPr>
          <w:sz w:val="24"/>
          <w:szCs w:val="24"/>
        </w:rPr>
      </w:pPr>
      <w:r w:rsidRPr="00982B09">
        <w:rPr>
          <w:sz w:val="24"/>
          <w:szCs w:val="24"/>
        </w:rPr>
        <w:t>учебные кабинеты.</w:t>
      </w:r>
    </w:p>
    <w:p w:rsidR="00A042BE" w:rsidRPr="00982B09"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A042BE" w:rsidRPr="00982B09"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sz w:val="24"/>
          <w:szCs w:val="24"/>
        </w:rPr>
        <w:t>Для обучающихся организовано СПП-сопровождение (социально-психолого- педагогическое сопровождение) обучающихся. Эффективное функционирование созданной здоровьесберегающей инфраструктуры в школе поддерживает квалифицированный состав специалистов:</w:t>
      </w:r>
    </w:p>
    <w:p w:rsidR="00A042BE" w:rsidRPr="00982B09" w:rsidRDefault="00A042BE" w:rsidP="00982B09">
      <w:pPr>
        <w:pStyle w:val="a4"/>
        <w:numPr>
          <w:ilvl w:val="0"/>
          <w:numId w:val="57"/>
        </w:numPr>
        <w:shd w:val="clear" w:color="auto" w:fill="auto"/>
        <w:tabs>
          <w:tab w:val="left" w:pos="142"/>
          <w:tab w:val="left" w:pos="868"/>
        </w:tabs>
        <w:spacing w:after="0" w:line="293" w:lineRule="exact"/>
        <w:ind w:left="-567" w:firstLine="425"/>
        <w:jc w:val="both"/>
        <w:rPr>
          <w:sz w:val="24"/>
          <w:szCs w:val="24"/>
        </w:rPr>
      </w:pPr>
      <w:r w:rsidRPr="00982B09">
        <w:rPr>
          <w:sz w:val="24"/>
          <w:szCs w:val="24"/>
        </w:rPr>
        <w:t>администрация школы;</w:t>
      </w:r>
    </w:p>
    <w:p w:rsidR="00A042BE" w:rsidRPr="00982B09" w:rsidRDefault="00A042BE" w:rsidP="00982B09">
      <w:pPr>
        <w:pStyle w:val="a4"/>
        <w:numPr>
          <w:ilvl w:val="0"/>
          <w:numId w:val="57"/>
        </w:numPr>
        <w:shd w:val="clear" w:color="auto" w:fill="auto"/>
        <w:tabs>
          <w:tab w:val="left" w:pos="142"/>
          <w:tab w:val="left" w:pos="868"/>
        </w:tabs>
        <w:spacing w:after="0" w:line="293" w:lineRule="exact"/>
        <w:ind w:left="-567" w:firstLine="425"/>
        <w:jc w:val="both"/>
        <w:rPr>
          <w:sz w:val="24"/>
          <w:szCs w:val="24"/>
        </w:rPr>
      </w:pPr>
      <w:r w:rsidRPr="00982B09">
        <w:rPr>
          <w:sz w:val="24"/>
          <w:szCs w:val="24"/>
        </w:rPr>
        <w:t>классные руководители и учителя-предметники;</w:t>
      </w:r>
    </w:p>
    <w:p w:rsidR="00A042BE" w:rsidRPr="00982B09" w:rsidRDefault="00A042BE" w:rsidP="00982B09">
      <w:pPr>
        <w:pStyle w:val="a4"/>
        <w:numPr>
          <w:ilvl w:val="0"/>
          <w:numId w:val="57"/>
        </w:numPr>
        <w:shd w:val="clear" w:color="auto" w:fill="auto"/>
        <w:tabs>
          <w:tab w:val="left" w:pos="142"/>
          <w:tab w:val="left" w:pos="858"/>
        </w:tabs>
        <w:spacing w:after="0" w:line="293" w:lineRule="exact"/>
        <w:ind w:left="-567" w:firstLine="425"/>
        <w:jc w:val="both"/>
        <w:rPr>
          <w:sz w:val="24"/>
          <w:szCs w:val="24"/>
        </w:rPr>
      </w:pPr>
      <w:r w:rsidRPr="00982B09">
        <w:rPr>
          <w:sz w:val="24"/>
          <w:szCs w:val="24"/>
        </w:rPr>
        <w:t>учител</w:t>
      </w:r>
      <w:r w:rsidR="009349A2">
        <w:rPr>
          <w:sz w:val="24"/>
          <w:szCs w:val="24"/>
        </w:rPr>
        <w:t>ь</w:t>
      </w:r>
      <w:r w:rsidRPr="00982B09">
        <w:rPr>
          <w:sz w:val="24"/>
          <w:szCs w:val="24"/>
        </w:rPr>
        <w:t xml:space="preserve"> физкультуры;</w:t>
      </w:r>
    </w:p>
    <w:p w:rsidR="00A042BE" w:rsidRDefault="009349A2" w:rsidP="00982B09">
      <w:pPr>
        <w:pStyle w:val="a4"/>
        <w:numPr>
          <w:ilvl w:val="0"/>
          <w:numId w:val="57"/>
        </w:numPr>
        <w:shd w:val="clear" w:color="auto" w:fill="auto"/>
        <w:tabs>
          <w:tab w:val="left" w:pos="142"/>
          <w:tab w:val="left" w:pos="868"/>
        </w:tabs>
        <w:spacing w:after="0" w:line="293" w:lineRule="exact"/>
        <w:ind w:left="-567" w:firstLine="425"/>
        <w:jc w:val="both"/>
        <w:rPr>
          <w:sz w:val="24"/>
          <w:szCs w:val="24"/>
        </w:rPr>
      </w:pPr>
      <w:r>
        <w:rPr>
          <w:sz w:val="24"/>
          <w:szCs w:val="24"/>
        </w:rPr>
        <w:t>библиотекарь</w:t>
      </w:r>
    </w:p>
    <w:p w:rsidR="009349A2" w:rsidRPr="00982B09" w:rsidRDefault="009349A2" w:rsidP="00982B09">
      <w:pPr>
        <w:pStyle w:val="a4"/>
        <w:numPr>
          <w:ilvl w:val="0"/>
          <w:numId w:val="57"/>
        </w:numPr>
        <w:shd w:val="clear" w:color="auto" w:fill="auto"/>
        <w:tabs>
          <w:tab w:val="left" w:pos="142"/>
          <w:tab w:val="left" w:pos="868"/>
        </w:tabs>
        <w:spacing w:after="0" w:line="293" w:lineRule="exact"/>
        <w:ind w:left="-567" w:firstLine="425"/>
        <w:jc w:val="both"/>
        <w:rPr>
          <w:sz w:val="24"/>
          <w:szCs w:val="24"/>
        </w:rPr>
      </w:pPr>
      <w:r>
        <w:rPr>
          <w:sz w:val="24"/>
          <w:szCs w:val="24"/>
        </w:rPr>
        <w:t>старший вожатый</w:t>
      </w:r>
    </w:p>
    <w:p w:rsidR="00A042BE" w:rsidRPr="00982B09" w:rsidRDefault="00A042BE" w:rsidP="00982B09">
      <w:pPr>
        <w:pStyle w:val="a4"/>
        <w:numPr>
          <w:ilvl w:val="0"/>
          <w:numId w:val="57"/>
        </w:numPr>
        <w:shd w:val="clear" w:color="auto" w:fill="auto"/>
        <w:tabs>
          <w:tab w:val="left" w:pos="142"/>
          <w:tab w:val="left" w:pos="868"/>
        </w:tabs>
        <w:spacing w:after="0" w:line="293" w:lineRule="exact"/>
        <w:ind w:left="-567" w:firstLine="425"/>
        <w:jc w:val="both"/>
        <w:rPr>
          <w:sz w:val="24"/>
          <w:szCs w:val="24"/>
        </w:rPr>
      </w:pPr>
      <w:r w:rsidRPr="00982B09">
        <w:rPr>
          <w:sz w:val="24"/>
          <w:szCs w:val="24"/>
        </w:rPr>
        <w:t>педагоги дополнительного образования.</w:t>
      </w:r>
    </w:p>
    <w:p w:rsidR="00A042BE" w:rsidRPr="009349A2"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sz w:val="24"/>
          <w:szCs w:val="24"/>
        </w:rPr>
        <w:t xml:space="preserve">Здоровьесберегающее пространство школы органично дополняется сетевым взаимодействием: </w:t>
      </w:r>
      <w:r w:rsidR="000C74E4" w:rsidRPr="009349A2">
        <w:rPr>
          <w:sz w:val="24"/>
          <w:szCs w:val="24"/>
        </w:rPr>
        <w:t>Муниципальное автономное учреждение «Физкультурно – оздоровительный комплекс в р.п. Ардатов Нижегородской области»</w:t>
      </w:r>
      <w:r w:rsidRPr="009349A2">
        <w:rPr>
          <w:sz w:val="24"/>
          <w:szCs w:val="24"/>
        </w:rPr>
        <w:t xml:space="preserve">, </w:t>
      </w:r>
      <w:r w:rsidR="00754695" w:rsidRPr="009349A2">
        <w:rPr>
          <w:sz w:val="24"/>
          <w:szCs w:val="24"/>
        </w:rPr>
        <w:t xml:space="preserve">районная </w:t>
      </w:r>
      <w:r w:rsidRPr="009349A2">
        <w:rPr>
          <w:sz w:val="24"/>
          <w:szCs w:val="24"/>
        </w:rPr>
        <w:t xml:space="preserve">детская </w:t>
      </w:r>
      <w:r w:rsidRPr="009349A2">
        <w:rPr>
          <w:sz w:val="24"/>
          <w:szCs w:val="24"/>
        </w:rPr>
        <w:lastRenderedPageBreak/>
        <w:t>поликлиника,</w:t>
      </w:r>
      <w:r w:rsidR="005412E9" w:rsidRPr="009349A2">
        <w:rPr>
          <w:sz w:val="24"/>
          <w:szCs w:val="24"/>
        </w:rPr>
        <w:t xml:space="preserve">МБОУ </w:t>
      </w:r>
      <w:r w:rsidR="009349A2" w:rsidRPr="009349A2">
        <w:rPr>
          <w:sz w:val="24"/>
          <w:szCs w:val="24"/>
        </w:rPr>
        <w:t>Дополнительного образования детей «Гремячевская детская школа искусств»</w:t>
      </w:r>
      <w:r w:rsidR="005412E9" w:rsidRPr="009349A2">
        <w:rPr>
          <w:sz w:val="24"/>
          <w:szCs w:val="24"/>
        </w:rPr>
        <w:t xml:space="preserve">, </w:t>
      </w:r>
      <w:r w:rsidR="00813385" w:rsidRPr="009349A2">
        <w:rPr>
          <w:sz w:val="24"/>
          <w:szCs w:val="24"/>
        </w:rPr>
        <w:t>ФАП села Туркуши</w:t>
      </w:r>
      <w:r w:rsidR="00927436">
        <w:rPr>
          <w:sz w:val="24"/>
          <w:szCs w:val="24"/>
        </w:rPr>
        <w:t>.</w:t>
      </w:r>
    </w:p>
    <w:p w:rsidR="00A042BE" w:rsidRPr="00982B09" w:rsidRDefault="00A042BE" w:rsidP="00982B09">
      <w:pPr>
        <w:pStyle w:val="a4"/>
        <w:shd w:val="clear" w:color="auto" w:fill="auto"/>
        <w:tabs>
          <w:tab w:val="left" w:pos="142"/>
        </w:tabs>
        <w:spacing w:after="240" w:line="278" w:lineRule="exact"/>
        <w:ind w:left="-567" w:right="20" w:firstLine="425"/>
        <w:jc w:val="both"/>
        <w:rPr>
          <w:sz w:val="24"/>
          <w:szCs w:val="24"/>
        </w:rPr>
      </w:pPr>
      <w:r w:rsidRPr="00982B09">
        <w:rPr>
          <w:sz w:val="24"/>
          <w:szCs w:val="24"/>
        </w:rPr>
        <w:t>Ответственность и контроль за реализацию этого направления возлагаются на администрацию образовательного учреждения.</w:t>
      </w:r>
    </w:p>
    <w:p w:rsidR="00A042BE" w:rsidRPr="00982B09" w:rsidRDefault="00A042BE" w:rsidP="00982B09">
      <w:pPr>
        <w:pStyle w:val="a4"/>
        <w:shd w:val="clear" w:color="auto" w:fill="auto"/>
        <w:tabs>
          <w:tab w:val="left" w:pos="142"/>
        </w:tabs>
        <w:spacing w:after="0" w:line="278" w:lineRule="exact"/>
        <w:ind w:left="-567" w:right="20" w:firstLine="425"/>
        <w:jc w:val="both"/>
        <w:rPr>
          <w:sz w:val="24"/>
          <w:szCs w:val="24"/>
        </w:rPr>
      </w:pPr>
      <w:r w:rsidRPr="00982B09">
        <w:rPr>
          <w:rStyle w:val="18"/>
          <w:sz w:val="24"/>
          <w:szCs w:val="24"/>
        </w:rPr>
        <w:t>2. Организация учебной и внеурочной деятельности обучающихся,</w:t>
      </w:r>
      <w:r w:rsidRPr="00982B09">
        <w:rPr>
          <w:sz w:val="24"/>
          <w:szCs w:val="24"/>
        </w:rPr>
        <w:t xml:space="preserve"> направленная на повышение эффективности учебного процесса, при чередовании обучения и отдыха включает:</w:t>
      </w:r>
    </w:p>
    <w:p w:rsidR="00A042BE" w:rsidRPr="00982B09" w:rsidRDefault="00A042BE" w:rsidP="00982B09">
      <w:pPr>
        <w:pStyle w:val="a4"/>
        <w:numPr>
          <w:ilvl w:val="0"/>
          <w:numId w:val="55"/>
        </w:numPr>
        <w:shd w:val="clear" w:color="auto" w:fill="auto"/>
        <w:tabs>
          <w:tab w:val="left" w:pos="142"/>
          <w:tab w:val="left" w:pos="620"/>
        </w:tabs>
        <w:spacing w:after="0" w:line="274" w:lineRule="exact"/>
        <w:ind w:left="-567" w:right="20" w:firstLine="425"/>
        <w:jc w:val="both"/>
        <w:rPr>
          <w:sz w:val="24"/>
          <w:szCs w:val="24"/>
        </w:rPr>
      </w:pPr>
      <w:r w:rsidRPr="00982B09">
        <w:rPr>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A042BE" w:rsidRPr="00982B09" w:rsidRDefault="00A042BE" w:rsidP="00982B09">
      <w:pPr>
        <w:pStyle w:val="a4"/>
        <w:numPr>
          <w:ilvl w:val="0"/>
          <w:numId w:val="55"/>
        </w:numPr>
        <w:shd w:val="clear" w:color="auto" w:fill="auto"/>
        <w:tabs>
          <w:tab w:val="left" w:pos="142"/>
          <w:tab w:val="left" w:pos="620"/>
        </w:tabs>
        <w:spacing w:after="0" w:line="274" w:lineRule="exact"/>
        <w:ind w:left="-567" w:right="20" w:firstLine="425"/>
        <w:jc w:val="both"/>
        <w:rPr>
          <w:sz w:val="24"/>
          <w:szCs w:val="24"/>
        </w:rPr>
      </w:pPr>
      <w:r w:rsidRPr="00982B09">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042BE" w:rsidRPr="00982B09" w:rsidRDefault="00A042BE" w:rsidP="00982B09">
      <w:pPr>
        <w:pStyle w:val="a4"/>
        <w:numPr>
          <w:ilvl w:val="0"/>
          <w:numId w:val="55"/>
        </w:numPr>
        <w:shd w:val="clear" w:color="auto" w:fill="auto"/>
        <w:tabs>
          <w:tab w:val="left" w:pos="142"/>
          <w:tab w:val="left" w:pos="724"/>
        </w:tabs>
        <w:spacing w:after="0" w:line="274" w:lineRule="exact"/>
        <w:ind w:left="-567" w:firstLine="425"/>
        <w:jc w:val="both"/>
        <w:rPr>
          <w:sz w:val="24"/>
          <w:szCs w:val="24"/>
        </w:rPr>
      </w:pPr>
      <w:r w:rsidRPr="00982B09">
        <w:rPr>
          <w:sz w:val="24"/>
          <w:szCs w:val="24"/>
        </w:rPr>
        <w:t>введение любых инноваций в учебный процесс только под контролем специалистов;</w:t>
      </w:r>
    </w:p>
    <w:p w:rsidR="00A042BE" w:rsidRPr="00982B09" w:rsidRDefault="00A042BE" w:rsidP="00982B09">
      <w:pPr>
        <w:pStyle w:val="a4"/>
        <w:numPr>
          <w:ilvl w:val="0"/>
          <w:numId w:val="55"/>
        </w:numPr>
        <w:shd w:val="clear" w:color="auto" w:fill="auto"/>
        <w:tabs>
          <w:tab w:val="left" w:pos="142"/>
          <w:tab w:val="left" w:pos="620"/>
        </w:tabs>
        <w:spacing w:after="0" w:line="274" w:lineRule="exact"/>
        <w:ind w:left="-567" w:right="20" w:firstLine="425"/>
        <w:jc w:val="both"/>
        <w:rPr>
          <w:sz w:val="24"/>
          <w:szCs w:val="24"/>
        </w:rPr>
      </w:pPr>
      <w:r w:rsidRPr="00982B09">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A042BE" w:rsidRPr="00982B09" w:rsidRDefault="00A042BE" w:rsidP="00982B09">
      <w:pPr>
        <w:pStyle w:val="a4"/>
        <w:numPr>
          <w:ilvl w:val="0"/>
          <w:numId w:val="55"/>
        </w:numPr>
        <w:shd w:val="clear" w:color="auto" w:fill="auto"/>
        <w:tabs>
          <w:tab w:val="left" w:pos="142"/>
          <w:tab w:val="left" w:pos="620"/>
        </w:tabs>
        <w:spacing w:after="0" w:line="274" w:lineRule="exact"/>
        <w:ind w:left="-567" w:right="20" w:firstLine="425"/>
        <w:jc w:val="both"/>
        <w:rPr>
          <w:sz w:val="24"/>
          <w:szCs w:val="24"/>
        </w:rPr>
      </w:pPr>
      <w:r w:rsidRPr="00982B09">
        <w:rPr>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A042BE" w:rsidRPr="00982B09" w:rsidRDefault="00A042BE" w:rsidP="00982B09">
      <w:pPr>
        <w:pStyle w:val="a4"/>
        <w:numPr>
          <w:ilvl w:val="0"/>
          <w:numId w:val="55"/>
        </w:numPr>
        <w:shd w:val="clear" w:color="auto" w:fill="auto"/>
        <w:tabs>
          <w:tab w:val="left" w:pos="142"/>
          <w:tab w:val="left" w:pos="620"/>
        </w:tabs>
        <w:spacing w:after="0" w:line="274" w:lineRule="exact"/>
        <w:ind w:left="-567" w:right="20" w:firstLine="425"/>
        <w:jc w:val="both"/>
        <w:rPr>
          <w:sz w:val="24"/>
          <w:szCs w:val="24"/>
        </w:rPr>
      </w:pPr>
      <w:r w:rsidRPr="00982B09">
        <w:rPr>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A042BE" w:rsidRPr="00982B09"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sz w:val="24"/>
          <w:szCs w:val="24"/>
        </w:rPr>
        <w:t>Организация образовательного процесса строится с учетом</w:t>
      </w:r>
      <w:r w:rsidRPr="00982B09">
        <w:rPr>
          <w:rStyle w:val="18"/>
          <w:sz w:val="24"/>
          <w:szCs w:val="24"/>
        </w:rPr>
        <w:t xml:space="preserve"> гигиенических норм и требований к организации и объёму учебной и внеурочной нагрузки</w:t>
      </w:r>
      <w:r w:rsidRPr="00982B09">
        <w:rPr>
          <w:sz w:val="24"/>
          <w:szCs w:val="24"/>
        </w:rPr>
        <w:t xml:space="preserve"> (выполнение домашних заданий, занятия в </w:t>
      </w:r>
      <w:r w:rsidR="00813385">
        <w:rPr>
          <w:sz w:val="24"/>
          <w:szCs w:val="24"/>
        </w:rPr>
        <w:t>объединениях дополнительного образования физкультурно – спортивной направленности, внеклассных мероприятиях</w:t>
      </w:r>
      <w:r w:rsidRPr="00982B09">
        <w:rPr>
          <w:sz w:val="24"/>
          <w:szCs w:val="24"/>
        </w:rPr>
        <w:t>). Расписание уроков составлено на основе Учебного плана, утвержденного директором школы, требованиямиСанПиН, с учетом баллов ежедневной и недельной нагрузки обучающихся, исходя из имеющихся возможностей школы.</w:t>
      </w:r>
    </w:p>
    <w:p w:rsidR="00A042BE" w:rsidRPr="00982B09"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sz w:val="24"/>
          <w:szCs w:val="24"/>
        </w:rPr>
        <w:t>1-е классы работают в режиме пятидневной учебной недели (в соответствии с требованиями ФГОС).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w:t>
      </w:r>
    </w:p>
    <w:p w:rsidR="00A042BE" w:rsidRPr="00982B09" w:rsidRDefault="00A042BE" w:rsidP="00982B09">
      <w:pPr>
        <w:pStyle w:val="a4"/>
        <w:shd w:val="clear" w:color="auto" w:fill="auto"/>
        <w:tabs>
          <w:tab w:val="left" w:pos="142"/>
        </w:tabs>
        <w:spacing w:after="0" w:line="274" w:lineRule="exact"/>
        <w:ind w:left="-567" w:firstLine="425"/>
        <w:jc w:val="both"/>
        <w:rPr>
          <w:sz w:val="24"/>
          <w:szCs w:val="24"/>
        </w:rPr>
      </w:pPr>
      <w:r w:rsidRPr="00982B09">
        <w:rPr>
          <w:sz w:val="24"/>
          <w:szCs w:val="24"/>
        </w:rPr>
        <w:t>В 1 классе 3 часа физической культуры.</w:t>
      </w:r>
    </w:p>
    <w:p w:rsidR="00A042BE" w:rsidRPr="00982B09"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sz w:val="24"/>
          <w:szCs w:val="24"/>
        </w:rPr>
        <w:t>Педагоги используют приём самооценки достижений учащихся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A042BE" w:rsidRPr="00982B09" w:rsidRDefault="00A042BE" w:rsidP="00982B09">
      <w:pPr>
        <w:pStyle w:val="a4"/>
        <w:shd w:val="clear" w:color="auto" w:fill="auto"/>
        <w:tabs>
          <w:tab w:val="left" w:pos="142"/>
        </w:tabs>
        <w:spacing w:after="240" w:line="274" w:lineRule="exact"/>
        <w:ind w:left="-567" w:right="20" w:firstLine="425"/>
        <w:jc w:val="both"/>
        <w:rPr>
          <w:sz w:val="24"/>
          <w:szCs w:val="24"/>
        </w:rPr>
      </w:pPr>
      <w:r w:rsidRPr="00982B09">
        <w:rPr>
          <w:sz w:val="24"/>
          <w:szCs w:val="24"/>
        </w:rPr>
        <w:t>В школе строго соблюдаются все</w:t>
      </w:r>
      <w:r w:rsidRPr="00982B09">
        <w:rPr>
          <w:rStyle w:val="18"/>
          <w:sz w:val="24"/>
          <w:szCs w:val="24"/>
        </w:rPr>
        <w:t xml:space="preserve"> требования к использованию технических средств обучения,</w:t>
      </w:r>
      <w:r w:rsidRPr="00982B09">
        <w:rPr>
          <w:sz w:val="24"/>
          <w:szCs w:val="24"/>
        </w:rPr>
        <w:t xml:space="preserve"> в том числе компьютеров и аудиовизуальных средств. В школе есть </w:t>
      </w:r>
      <w:r w:rsidRPr="00982B09">
        <w:rPr>
          <w:sz w:val="24"/>
          <w:szCs w:val="24"/>
        </w:rPr>
        <w:lastRenderedPageBreak/>
        <w:t>компьютерный класс, оборудованный в соответствии с требованиями СанПиНа. Режим работы использования компьютерной техники и ТСО на уроках строго регламентирован.</w:t>
      </w:r>
    </w:p>
    <w:p w:rsidR="00A042BE" w:rsidRPr="00982B09"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sz w:val="24"/>
          <w:szCs w:val="24"/>
        </w:rPr>
        <w:t xml:space="preserve">Педагогический коллектив учитывает в образовательной деятельности </w:t>
      </w:r>
      <w:r w:rsidRPr="00982B09">
        <w:rPr>
          <w:rStyle w:val="18"/>
          <w:sz w:val="24"/>
          <w:szCs w:val="24"/>
        </w:rPr>
        <w:t>индивидуальные особенности развития учащихся:</w:t>
      </w:r>
      <w:r w:rsidRPr="00982B09">
        <w:rPr>
          <w:sz w:val="24"/>
          <w:szCs w:val="24"/>
        </w:rPr>
        <w:t xml:space="preserve">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w:t>
      </w:r>
    </w:p>
    <w:p w:rsidR="00A042BE" w:rsidRPr="00982B09"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042BE" w:rsidRPr="00982B09"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A042BE" w:rsidRPr="00982B09" w:rsidRDefault="00A042BE" w:rsidP="00982B09">
      <w:pPr>
        <w:pStyle w:val="a4"/>
        <w:shd w:val="clear" w:color="auto" w:fill="auto"/>
        <w:tabs>
          <w:tab w:val="left" w:pos="142"/>
        </w:tabs>
        <w:spacing w:after="240" w:line="274" w:lineRule="exact"/>
        <w:ind w:left="-567" w:right="20" w:firstLine="425"/>
        <w:jc w:val="both"/>
        <w:rPr>
          <w:sz w:val="24"/>
          <w:szCs w:val="24"/>
        </w:rPr>
      </w:pPr>
      <w:r w:rsidRPr="00982B09">
        <w:rPr>
          <w:sz w:val="24"/>
          <w:szCs w:val="24"/>
        </w:rPr>
        <w:t>Формы учебной деятельности, используемые при реализации программы: исследовательская работа во время прогулок,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A042BE" w:rsidRPr="00982B09" w:rsidRDefault="00A042BE" w:rsidP="00982B09">
      <w:pPr>
        <w:pStyle w:val="a4"/>
        <w:shd w:val="clear" w:color="auto" w:fill="auto"/>
        <w:tabs>
          <w:tab w:val="left" w:pos="142"/>
        </w:tabs>
        <w:spacing w:after="0" w:line="274" w:lineRule="exact"/>
        <w:ind w:left="-567" w:right="20" w:firstLine="425"/>
        <w:jc w:val="both"/>
        <w:rPr>
          <w:sz w:val="24"/>
          <w:szCs w:val="24"/>
        </w:rPr>
      </w:pPr>
      <w:r w:rsidRPr="00982B09">
        <w:rPr>
          <w:rStyle w:val="18"/>
          <w:sz w:val="24"/>
          <w:szCs w:val="24"/>
        </w:rPr>
        <w:t>3. Организация физкультурно-оздоровительной работы,</w:t>
      </w:r>
      <w:r w:rsidRPr="00982B09">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A042BE" w:rsidRPr="00982B09" w:rsidRDefault="00A042BE" w:rsidP="00982B09">
      <w:pPr>
        <w:pStyle w:val="a4"/>
        <w:numPr>
          <w:ilvl w:val="0"/>
          <w:numId w:val="55"/>
        </w:numPr>
        <w:shd w:val="clear" w:color="auto" w:fill="auto"/>
        <w:tabs>
          <w:tab w:val="left" w:pos="142"/>
          <w:tab w:val="left" w:pos="670"/>
        </w:tabs>
        <w:spacing w:after="0" w:line="274" w:lineRule="exact"/>
        <w:ind w:left="-567" w:right="80" w:firstLine="425"/>
        <w:jc w:val="both"/>
        <w:rPr>
          <w:sz w:val="24"/>
          <w:szCs w:val="24"/>
        </w:rPr>
      </w:pPr>
      <w:r w:rsidRPr="00982B09">
        <w:rPr>
          <w:sz w:val="24"/>
          <w:szCs w:val="24"/>
        </w:rPr>
        <w:t>полноценную и эффективную работу с обучающимися всех групп здоровья (на уроках физкультуры, в секциях и т. п.);</w:t>
      </w:r>
    </w:p>
    <w:p w:rsidR="00A042BE" w:rsidRPr="00982B09" w:rsidRDefault="00A042BE" w:rsidP="00982B09">
      <w:pPr>
        <w:pStyle w:val="a4"/>
        <w:numPr>
          <w:ilvl w:val="0"/>
          <w:numId w:val="55"/>
        </w:numPr>
        <w:shd w:val="clear" w:color="auto" w:fill="auto"/>
        <w:tabs>
          <w:tab w:val="left" w:pos="142"/>
          <w:tab w:val="left" w:pos="660"/>
        </w:tabs>
        <w:spacing w:after="0" w:line="274" w:lineRule="exact"/>
        <w:ind w:left="-567" w:right="80" w:firstLine="425"/>
        <w:jc w:val="both"/>
        <w:rPr>
          <w:sz w:val="24"/>
          <w:szCs w:val="24"/>
        </w:rPr>
      </w:pPr>
      <w:r w:rsidRPr="00982B09">
        <w:rPr>
          <w:sz w:val="24"/>
          <w:szCs w:val="24"/>
        </w:rPr>
        <w:t>рациональную организацию уроков физической культуры и занятий активно- двигательного характера;</w:t>
      </w:r>
    </w:p>
    <w:p w:rsidR="00A042BE" w:rsidRPr="00982B09" w:rsidRDefault="00A042BE" w:rsidP="00982B09">
      <w:pPr>
        <w:pStyle w:val="a4"/>
        <w:numPr>
          <w:ilvl w:val="0"/>
          <w:numId w:val="55"/>
        </w:numPr>
        <w:shd w:val="clear" w:color="auto" w:fill="auto"/>
        <w:tabs>
          <w:tab w:val="left" w:pos="142"/>
          <w:tab w:val="left" w:pos="624"/>
        </w:tabs>
        <w:spacing w:after="0" w:line="274" w:lineRule="exact"/>
        <w:ind w:left="-567" w:firstLine="425"/>
        <w:jc w:val="both"/>
        <w:rPr>
          <w:sz w:val="24"/>
          <w:szCs w:val="24"/>
        </w:rPr>
      </w:pPr>
      <w:r w:rsidRPr="00982B09">
        <w:rPr>
          <w:sz w:val="24"/>
          <w:szCs w:val="24"/>
        </w:rPr>
        <w:t>организацию занятий по лечебной физкультуре;</w:t>
      </w:r>
    </w:p>
    <w:p w:rsidR="00A042BE" w:rsidRPr="00982B09" w:rsidRDefault="00A042BE" w:rsidP="00982B09">
      <w:pPr>
        <w:pStyle w:val="a4"/>
        <w:numPr>
          <w:ilvl w:val="0"/>
          <w:numId w:val="55"/>
        </w:numPr>
        <w:shd w:val="clear" w:color="auto" w:fill="auto"/>
        <w:tabs>
          <w:tab w:val="left" w:pos="142"/>
          <w:tab w:val="left" w:pos="670"/>
        </w:tabs>
        <w:spacing w:after="0" w:line="274" w:lineRule="exact"/>
        <w:ind w:left="-567" w:right="80" w:firstLine="425"/>
        <w:jc w:val="both"/>
        <w:rPr>
          <w:sz w:val="24"/>
          <w:szCs w:val="24"/>
        </w:rPr>
      </w:pPr>
      <w:r w:rsidRPr="00982B09">
        <w:rPr>
          <w:sz w:val="24"/>
          <w:szCs w:val="24"/>
        </w:rPr>
        <w:t>организацию часа активных движений (динамической паузы</w:t>
      </w:r>
      <w:r w:rsidR="00067D3F">
        <w:rPr>
          <w:sz w:val="24"/>
          <w:szCs w:val="24"/>
        </w:rPr>
        <w:t xml:space="preserve"> в 1 классе</w:t>
      </w:r>
      <w:r w:rsidRPr="00982B09">
        <w:rPr>
          <w:sz w:val="24"/>
          <w:szCs w:val="24"/>
        </w:rPr>
        <w:t xml:space="preserve">) между </w:t>
      </w:r>
      <w:r w:rsidR="00067D3F">
        <w:rPr>
          <w:sz w:val="24"/>
          <w:szCs w:val="24"/>
        </w:rPr>
        <w:t>2</w:t>
      </w:r>
      <w:r w:rsidRPr="00982B09">
        <w:rPr>
          <w:sz w:val="24"/>
          <w:szCs w:val="24"/>
        </w:rPr>
        <w:t xml:space="preserve">-м и </w:t>
      </w:r>
      <w:r w:rsidR="00067D3F">
        <w:rPr>
          <w:sz w:val="24"/>
          <w:szCs w:val="24"/>
        </w:rPr>
        <w:t>3</w:t>
      </w:r>
      <w:r w:rsidRPr="00982B09">
        <w:rPr>
          <w:sz w:val="24"/>
          <w:szCs w:val="24"/>
        </w:rPr>
        <w:t>-м уроками;</w:t>
      </w:r>
    </w:p>
    <w:p w:rsidR="00A042BE" w:rsidRPr="00982B09" w:rsidRDefault="00A042BE" w:rsidP="00982B09">
      <w:pPr>
        <w:pStyle w:val="a4"/>
        <w:numPr>
          <w:ilvl w:val="0"/>
          <w:numId w:val="55"/>
        </w:numPr>
        <w:shd w:val="clear" w:color="auto" w:fill="auto"/>
        <w:tabs>
          <w:tab w:val="left" w:pos="142"/>
          <w:tab w:val="left" w:pos="670"/>
        </w:tabs>
        <w:spacing w:after="0" w:line="274" w:lineRule="exact"/>
        <w:ind w:left="-567" w:right="80" w:firstLine="425"/>
        <w:jc w:val="both"/>
        <w:rPr>
          <w:sz w:val="24"/>
          <w:szCs w:val="24"/>
        </w:rPr>
      </w:pPr>
      <w:r w:rsidRPr="00982B09">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042BE" w:rsidRPr="00982B09" w:rsidRDefault="00A042BE" w:rsidP="00982B09">
      <w:pPr>
        <w:pStyle w:val="a4"/>
        <w:numPr>
          <w:ilvl w:val="0"/>
          <w:numId w:val="55"/>
        </w:numPr>
        <w:shd w:val="clear" w:color="auto" w:fill="auto"/>
        <w:tabs>
          <w:tab w:val="left" w:pos="142"/>
          <w:tab w:val="left" w:pos="660"/>
        </w:tabs>
        <w:spacing w:after="0" w:line="274" w:lineRule="exact"/>
        <w:ind w:left="-567" w:right="80" w:firstLine="425"/>
        <w:jc w:val="both"/>
        <w:rPr>
          <w:sz w:val="24"/>
          <w:szCs w:val="24"/>
        </w:rPr>
      </w:pPr>
      <w:r w:rsidRPr="00982B09">
        <w:rPr>
          <w:sz w:val="24"/>
          <w:szCs w:val="24"/>
        </w:rPr>
        <w:t xml:space="preserve">организацию работы </w:t>
      </w:r>
      <w:r w:rsidR="0071758D">
        <w:rPr>
          <w:sz w:val="24"/>
          <w:szCs w:val="24"/>
        </w:rPr>
        <w:t xml:space="preserve">объединений дополнительного образования </w:t>
      </w:r>
      <w:r w:rsidRPr="00982B09">
        <w:rPr>
          <w:sz w:val="24"/>
          <w:szCs w:val="24"/>
        </w:rPr>
        <w:t>спортивн</w:t>
      </w:r>
      <w:r w:rsidR="0071758D">
        <w:rPr>
          <w:sz w:val="24"/>
          <w:szCs w:val="24"/>
        </w:rPr>
        <w:t>ой направленности</w:t>
      </w:r>
      <w:r w:rsidRPr="00982B09">
        <w:rPr>
          <w:sz w:val="24"/>
          <w:szCs w:val="24"/>
        </w:rPr>
        <w:t xml:space="preserve"> и создание условий для их эффективного функционирования;</w:t>
      </w:r>
    </w:p>
    <w:p w:rsidR="00A042BE" w:rsidRPr="00982B09" w:rsidRDefault="00A042BE" w:rsidP="00982B09">
      <w:pPr>
        <w:pStyle w:val="a4"/>
        <w:numPr>
          <w:ilvl w:val="0"/>
          <w:numId w:val="55"/>
        </w:numPr>
        <w:shd w:val="clear" w:color="auto" w:fill="auto"/>
        <w:tabs>
          <w:tab w:val="left" w:pos="142"/>
          <w:tab w:val="left" w:pos="655"/>
        </w:tabs>
        <w:spacing w:after="0" w:line="274" w:lineRule="exact"/>
        <w:ind w:left="-567" w:right="80" w:firstLine="425"/>
        <w:jc w:val="both"/>
        <w:rPr>
          <w:sz w:val="24"/>
          <w:szCs w:val="24"/>
        </w:rPr>
      </w:pPr>
      <w:r w:rsidRPr="00982B09">
        <w:rPr>
          <w:sz w:val="24"/>
          <w:szCs w:val="24"/>
        </w:rPr>
        <w:t>регулярное проведение спортивно-оздоровительных мероприятий (дней спорта, соревнований, олимпиад, походов и т. п.):</w:t>
      </w:r>
    </w:p>
    <w:p w:rsidR="00A042BE" w:rsidRPr="00982B09" w:rsidRDefault="00A042BE" w:rsidP="000A2400">
      <w:pPr>
        <w:pStyle w:val="a4"/>
        <w:numPr>
          <w:ilvl w:val="0"/>
          <w:numId w:val="108"/>
        </w:numPr>
        <w:shd w:val="clear" w:color="auto" w:fill="auto"/>
        <w:tabs>
          <w:tab w:val="left" w:pos="142"/>
        </w:tabs>
        <w:spacing w:after="0" w:line="274" w:lineRule="exact"/>
        <w:jc w:val="both"/>
        <w:rPr>
          <w:sz w:val="24"/>
          <w:szCs w:val="24"/>
        </w:rPr>
      </w:pPr>
      <w:r w:rsidRPr="00982B09">
        <w:rPr>
          <w:sz w:val="24"/>
          <w:szCs w:val="24"/>
        </w:rPr>
        <w:t>«Дни здоровья» (сентябрь, февраль, апрель);</w:t>
      </w:r>
    </w:p>
    <w:p w:rsidR="00A042BE" w:rsidRPr="00982B09" w:rsidRDefault="00A042BE" w:rsidP="000A2400">
      <w:pPr>
        <w:pStyle w:val="a4"/>
        <w:numPr>
          <w:ilvl w:val="0"/>
          <w:numId w:val="108"/>
        </w:numPr>
        <w:shd w:val="clear" w:color="auto" w:fill="auto"/>
        <w:tabs>
          <w:tab w:val="left" w:pos="142"/>
        </w:tabs>
        <w:spacing w:after="0" w:line="274" w:lineRule="exact"/>
        <w:jc w:val="both"/>
        <w:rPr>
          <w:sz w:val="24"/>
          <w:szCs w:val="24"/>
        </w:rPr>
      </w:pPr>
      <w:r w:rsidRPr="00982B09">
        <w:rPr>
          <w:sz w:val="24"/>
          <w:szCs w:val="24"/>
        </w:rPr>
        <w:t>«Весёлые старты» (в течение года);</w:t>
      </w:r>
    </w:p>
    <w:p w:rsidR="00A042BE" w:rsidRPr="00982B09" w:rsidRDefault="00A042BE" w:rsidP="000A2400">
      <w:pPr>
        <w:pStyle w:val="a4"/>
        <w:numPr>
          <w:ilvl w:val="0"/>
          <w:numId w:val="108"/>
        </w:numPr>
        <w:shd w:val="clear" w:color="auto" w:fill="auto"/>
        <w:tabs>
          <w:tab w:val="left" w:pos="142"/>
        </w:tabs>
        <w:spacing w:after="0" w:line="274" w:lineRule="exact"/>
        <w:jc w:val="both"/>
        <w:rPr>
          <w:sz w:val="24"/>
          <w:szCs w:val="24"/>
        </w:rPr>
      </w:pPr>
      <w:r w:rsidRPr="00982B09">
        <w:rPr>
          <w:sz w:val="24"/>
          <w:szCs w:val="24"/>
        </w:rPr>
        <w:t>праздник «Папа, мама и я - спортивная семья» (январь);</w:t>
      </w:r>
    </w:p>
    <w:p w:rsidR="00A042BE" w:rsidRPr="00982B09" w:rsidRDefault="00A042BE" w:rsidP="000A2400">
      <w:pPr>
        <w:pStyle w:val="a4"/>
        <w:numPr>
          <w:ilvl w:val="0"/>
          <w:numId w:val="108"/>
        </w:numPr>
        <w:shd w:val="clear" w:color="auto" w:fill="auto"/>
        <w:tabs>
          <w:tab w:val="left" w:pos="142"/>
        </w:tabs>
        <w:spacing w:after="0" w:line="274" w:lineRule="exact"/>
        <w:jc w:val="both"/>
        <w:rPr>
          <w:sz w:val="24"/>
          <w:szCs w:val="24"/>
        </w:rPr>
      </w:pPr>
      <w:r w:rsidRPr="00982B09">
        <w:rPr>
          <w:sz w:val="24"/>
          <w:szCs w:val="24"/>
        </w:rPr>
        <w:t>смотр строя и песни (февраль);</w:t>
      </w:r>
    </w:p>
    <w:p w:rsidR="00A042BE" w:rsidRPr="00982B09" w:rsidRDefault="00A042BE" w:rsidP="000A2400">
      <w:pPr>
        <w:pStyle w:val="a4"/>
        <w:numPr>
          <w:ilvl w:val="0"/>
          <w:numId w:val="108"/>
        </w:numPr>
        <w:shd w:val="clear" w:color="auto" w:fill="auto"/>
        <w:tabs>
          <w:tab w:val="left" w:pos="142"/>
        </w:tabs>
        <w:spacing w:after="0" w:line="274" w:lineRule="exact"/>
        <w:jc w:val="both"/>
        <w:rPr>
          <w:sz w:val="24"/>
          <w:szCs w:val="24"/>
        </w:rPr>
      </w:pPr>
      <w:r w:rsidRPr="00982B09">
        <w:rPr>
          <w:sz w:val="24"/>
          <w:szCs w:val="24"/>
        </w:rPr>
        <w:t>спортивные мероприятия в рамках школьной игры «Зарница» (апрель).</w:t>
      </w:r>
    </w:p>
    <w:p w:rsidR="00A042BE" w:rsidRPr="00982B09" w:rsidRDefault="00A042BE" w:rsidP="00982B09">
      <w:pPr>
        <w:pStyle w:val="a4"/>
        <w:shd w:val="clear" w:color="auto" w:fill="auto"/>
        <w:tabs>
          <w:tab w:val="left" w:pos="142"/>
        </w:tabs>
        <w:spacing w:after="180" w:line="274" w:lineRule="exact"/>
        <w:ind w:left="-567" w:right="80" w:firstLine="425"/>
        <w:jc w:val="both"/>
        <w:rPr>
          <w:sz w:val="24"/>
          <w:szCs w:val="24"/>
        </w:rPr>
      </w:pPr>
      <w:r w:rsidRPr="00982B09">
        <w:rPr>
          <w:sz w:val="24"/>
          <w:szCs w:val="24"/>
        </w:rPr>
        <w:t>Реализация этого направления зависит от администрации образовательного учреждения, учителей физической культуры, медицинск</w:t>
      </w:r>
      <w:r w:rsidR="0071758D">
        <w:rPr>
          <w:sz w:val="24"/>
          <w:szCs w:val="24"/>
        </w:rPr>
        <w:t>ого</w:t>
      </w:r>
      <w:r w:rsidRPr="00982B09">
        <w:rPr>
          <w:sz w:val="24"/>
          <w:szCs w:val="24"/>
        </w:rPr>
        <w:t xml:space="preserve"> работник</w:t>
      </w:r>
      <w:r w:rsidR="0071758D">
        <w:rPr>
          <w:sz w:val="24"/>
          <w:szCs w:val="24"/>
        </w:rPr>
        <w:t>а</w:t>
      </w:r>
      <w:r w:rsidRPr="00982B09">
        <w:rPr>
          <w:sz w:val="24"/>
          <w:szCs w:val="24"/>
        </w:rPr>
        <w:t xml:space="preserve">, </w:t>
      </w:r>
      <w:r w:rsidR="0071758D">
        <w:rPr>
          <w:sz w:val="24"/>
          <w:szCs w:val="24"/>
        </w:rPr>
        <w:t>классных руководителей,</w:t>
      </w:r>
      <w:r w:rsidRPr="00982B09">
        <w:rPr>
          <w:sz w:val="24"/>
          <w:szCs w:val="24"/>
        </w:rPr>
        <w:t xml:space="preserve"> а также всех педагогов</w:t>
      </w:r>
      <w:r w:rsidR="0071758D">
        <w:rPr>
          <w:sz w:val="24"/>
          <w:szCs w:val="24"/>
        </w:rPr>
        <w:t xml:space="preserve"> школы</w:t>
      </w:r>
      <w:r w:rsidRPr="00982B09">
        <w:rPr>
          <w:sz w:val="24"/>
          <w:szCs w:val="24"/>
        </w:rPr>
        <w:t>.</w:t>
      </w:r>
    </w:p>
    <w:p w:rsidR="00A042BE" w:rsidRPr="00982B09" w:rsidRDefault="00A042BE" w:rsidP="00982B09">
      <w:pPr>
        <w:pStyle w:val="a4"/>
        <w:shd w:val="clear" w:color="auto" w:fill="auto"/>
        <w:tabs>
          <w:tab w:val="left" w:pos="142"/>
        </w:tabs>
        <w:spacing w:after="0" w:line="274" w:lineRule="exact"/>
        <w:ind w:left="-567" w:right="80" w:firstLine="425"/>
        <w:jc w:val="both"/>
        <w:rPr>
          <w:sz w:val="24"/>
          <w:szCs w:val="24"/>
        </w:rPr>
      </w:pPr>
      <w:r w:rsidRPr="00982B09">
        <w:rPr>
          <w:rStyle w:val="18"/>
          <w:sz w:val="24"/>
          <w:szCs w:val="24"/>
        </w:rPr>
        <w:t>4. Реализация дополнительных образовательных курсов,</w:t>
      </w:r>
      <w:r w:rsidRPr="00982B09">
        <w:rPr>
          <w:sz w:val="24"/>
          <w:szCs w:val="24"/>
        </w:rPr>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A042BE" w:rsidRPr="00982B09" w:rsidRDefault="00A042BE" w:rsidP="00982B09">
      <w:pPr>
        <w:pStyle w:val="a4"/>
        <w:numPr>
          <w:ilvl w:val="0"/>
          <w:numId w:val="55"/>
        </w:numPr>
        <w:shd w:val="clear" w:color="auto" w:fill="auto"/>
        <w:tabs>
          <w:tab w:val="left" w:pos="142"/>
          <w:tab w:val="left" w:pos="674"/>
        </w:tabs>
        <w:spacing w:after="0" w:line="274" w:lineRule="exact"/>
        <w:ind w:left="-567" w:right="80" w:firstLine="425"/>
        <w:jc w:val="both"/>
        <w:rPr>
          <w:sz w:val="24"/>
          <w:szCs w:val="24"/>
        </w:rPr>
      </w:pPr>
      <w:r w:rsidRPr="00982B09">
        <w:rPr>
          <w:sz w:val="24"/>
          <w:szCs w:val="24"/>
        </w:rPr>
        <w:lastRenderedPageBreak/>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A042BE" w:rsidRPr="00982B09" w:rsidRDefault="00A042BE" w:rsidP="00982B09">
      <w:pPr>
        <w:pStyle w:val="a4"/>
        <w:numPr>
          <w:ilvl w:val="0"/>
          <w:numId w:val="55"/>
        </w:numPr>
        <w:shd w:val="clear" w:color="auto" w:fill="auto"/>
        <w:tabs>
          <w:tab w:val="left" w:pos="142"/>
          <w:tab w:val="left" w:pos="660"/>
        </w:tabs>
        <w:spacing w:after="0" w:line="274" w:lineRule="exact"/>
        <w:ind w:left="-567" w:right="80" w:firstLine="425"/>
        <w:jc w:val="both"/>
        <w:rPr>
          <w:sz w:val="24"/>
          <w:szCs w:val="24"/>
        </w:rPr>
      </w:pPr>
      <w:r w:rsidRPr="00982B09">
        <w:rPr>
          <w:sz w:val="24"/>
          <w:szCs w:val="24"/>
        </w:rPr>
        <w:t xml:space="preserve">организацию в образовательном учреждении </w:t>
      </w:r>
      <w:r w:rsidR="0071758D">
        <w:rPr>
          <w:sz w:val="24"/>
          <w:szCs w:val="24"/>
        </w:rPr>
        <w:t>объединений дополнительного образования спортивной направленности</w:t>
      </w:r>
      <w:r w:rsidRPr="00982B09">
        <w:rPr>
          <w:sz w:val="24"/>
          <w:szCs w:val="24"/>
        </w:rPr>
        <w:t>;</w:t>
      </w:r>
    </w:p>
    <w:p w:rsidR="00A042BE" w:rsidRPr="00982B09" w:rsidRDefault="00A042BE" w:rsidP="00982B09">
      <w:pPr>
        <w:pStyle w:val="a4"/>
        <w:numPr>
          <w:ilvl w:val="0"/>
          <w:numId w:val="55"/>
        </w:numPr>
        <w:shd w:val="clear" w:color="auto" w:fill="auto"/>
        <w:tabs>
          <w:tab w:val="left" w:pos="142"/>
          <w:tab w:val="left" w:pos="660"/>
        </w:tabs>
        <w:spacing w:after="0" w:line="274" w:lineRule="exact"/>
        <w:ind w:left="-567" w:right="80" w:firstLine="425"/>
        <w:jc w:val="both"/>
        <w:rPr>
          <w:sz w:val="24"/>
          <w:szCs w:val="24"/>
        </w:rPr>
      </w:pPr>
      <w:r w:rsidRPr="00982B09">
        <w:rPr>
          <w:sz w:val="24"/>
          <w:szCs w:val="24"/>
        </w:rPr>
        <w:t>проведение тематических дней здоровья, интеллектуальных соревнований, конкурсов, праздников и т. п.</w:t>
      </w:r>
    </w:p>
    <w:p w:rsidR="00A042BE" w:rsidRPr="00982B09" w:rsidRDefault="00A042BE" w:rsidP="00982B09">
      <w:pPr>
        <w:pStyle w:val="a4"/>
        <w:shd w:val="clear" w:color="auto" w:fill="auto"/>
        <w:tabs>
          <w:tab w:val="left" w:pos="142"/>
        </w:tabs>
        <w:spacing w:after="0" w:line="274" w:lineRule="exact"/>
        <w:ind w:left="-567" w:right="80" w:firstLine="425"/>
        <w:jc w:val="both"/>
        <w:rPr>
          <w:sz w:val="24"/>
          <w:szCs w:val="24"/>
        </w:rPr>
      </w:pPr>
      <w:r w:rsidRPr="00982B09">
        <w:rPr>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A042BE" w:rsidRPr="00982B09" w:rsidRDefault="00A042BE" w:rsidP="00982B09">
      <w:pPr>
        <w:pStyle w:val="a4"/>
        <w:numPr>
          <w:ilvl w:val="0"/>
          <w:numId w:val="55"/>
        </w:numPr>
        <w:shd w:val="clear" w:color="auto" w:fill="auto"/>
        <w:tabs>
          <w:tab w:val="left" w:pos="142"/>
          <w:tab w:val="left" w:pos="686"/>
        </w:tabs>
        <w:spacing w:after="0" w:line="274" w:lineRule="exact"/>
        <w:ind w:left="-567" w:firstLine="425"/>
        <w:jc w:val="both"/>
        <w:rPr>
          <w:sz w:val="24"/>
          <w:szCs w:val="24"/>
        </w:rPr>
      </w:pPr>
      <w:r w:rsidRPr="00982B09">
        <w:rPr>
          <w:sz w:val="24"/>
          <w:szCs w:val="24"/>
        </w:rPr>
        <w:t>интеграцию в базовые образовательные дисциплины;</w:t>
      </w:r>
    </w:p>
    <w:p w:rsidR="00A042BE" w:rsidRPr="00982B09" w:rsidRDefault="00A042BE" w:rsidP="00982B09">
      <w:pPr>
        <w:pStyle w:val="a4"/>
        <w:numPr>
          <w:ilvl w:val="0"/>
          <w:numId w:val="55"/>
        </w:numPr>
        <w:shd w:val="clear" w:color="auto" w:fill="auto"/>
        <w:tabs>
          <w:tab w:val="left" w:pos="142"/>
          <w:tab w:val="left" w:pos="624"/>
        </w:tabs>
        <w:spacing w:after="0" w:line="274" w:lineRule="exact"/>
        <w:ind w:left="-567" w:firstLine="425"/>
        <w:jc w:val="both"/>
        <w:rPr>
          <w:sz w:val="24"/>
          <w:szCs w:val="24"/>
        </w:rPr>
      </w:pPr>
      <w:r w:rsidRPr="00982B09">
        <w:rPr>
          <w:sz w:val="24"/>
          <w:szCs w:val="24"/>
        </w:rPr>
        <w:t>проведение часов здоровья;</w:t>
      </w:r>
    </w:p>
    <w:p w:rsidR="00A042BE" w:rsidRPr="00982B09" w:rsidRDefault="00A042BE" w:rsidP="00982B09">
      <w:pPr>
        <w:pStyle w:val="a4"/>
        <w:numPr>
          <w:ilvl w:val="0"/>
          <w:numId w:val="55"/>
        </w:numPr>
        <w:shd w:val="clear" w:color="auto" w:fill="auto"/>
        <w:tabs>
          <w:tab w:val="left" w:pos="142"/>
          <w:tab w:val="left" w:pos="624"/>
        </w:tabs>
        <w:spacing w:after="0" w:line="274" w:lineRule="exact"/>
        <w:ind w:left="-567" w:firstLine="425"/>
        <w:jc w:val="both"/>
        <w:rPr>
          <w:sz w:val="24"/>
          <w:szCs w:val="24"/>
        </w:rPr>
      </w:pPr>
      <w:r w:rsidRPr="00982B09">
        <w:rPr>
          <w:sz w:val="24"/>
          <w:szCs w:val="24"/>
        </w:rPr>
        <w:t>проведение классных часов;</w:t>
      </w:r>
    </w:p>
    <w:p w:rsidR="00A042BE" w:rsidRPr="00982B09" w:rsidRDefault="00A042BE" w:rsidP="00982B09">
      <w:pPr>
        <w:pStyle w:val="a4"/>
        <w:numPr>
          <w:ilvl w:val="0"/>
          <w:numId w:val="55"/>
        </w:numPr>
        <w:shd w:val="clear" w:color="auto" w:fill="auto"/>
        <w:tabs>
          <w:tab w:val="left" w:pos="142"/>
          <w:tab w:val="left" w:pos="610"/>
        </w:tabs>
        <w:spacing w:after="0" w:line="274" w:lineRule="exact"/>
        <w:ind w:left="-567" w:firstLine="425"/>
        <w:jc w:val="both"/>
        <w:rPr>
          <w:sz w:val="24"/>
          <w:szCs w:val="24"/>
        </w:rPr>
      </w:pPr>
      <w:r w:rsidRPr="00982B09">
        <w:rPr>
          <w:sz w:val="24"/>
          <w:szCs w:val="24"/>
        </w:rPr>
        <w:t xml:space="preserve">занятия в </w:t>
      </w:r>
      <w:r w:rsidR="0071758D">
        <w:rPr>
          <w:sz w:val="24"/>
          <w:szCs w:val="24"/>
        </w:rPr>
        <w:t>объединениях дополнительного образования</w:t>
      </w:r>
      <w:r w:rsidRPr="00982B09">
        <w:rPr>
          <w:sz w:val="24"/>
          <w:szCs w:val="24"/>
        </w:rPr>
        <w:t>;</w:t>
      </w:r>
    </w:p>
    <w:p w:rsidR="00A042BE" w:rsidRPr="00982B09" w:rsidRDefault="00A042BE" w:rsidP="00982B09">
      <w:pPr>
        <w:pStyle w:val="a4"/>
        <w:numPr>
          <w:ilvl w:val="0"/>
          <w:numId w:val="55"/>
        </w:numPr>
        <w:shd w:val="clear" w:color="auto" w:fill="auto"/>
        <w:tabs>
          <w:tab w:val="left" w:pos="142"/>
          <w:tab w:val="left" w:pos="624"/>
        </w:tabs>
        <w:spacing w:after="0" w:line="274" w:lineRule="exact"/>
        <w:ind w:left="-567" w:firstLine="425"/>
        <w:jc w:val="both"/>
        <w:rPr>
          <w:sz w:val="24"/>
          <w:szCs w:val="24"/>
        </w:rPr>
      </w:pPr>
      <w:r w:rsidRPr="00982B09">
        <w:rPr>
          <w:sz w:val="24"/>
          <w:szCs w:val="24"/>
        </w:rPr>
        <w:t>проведение досуговых мероприятий: конкурсов, праздников, викторин, экскурсий;</w:t>
      </w:r>
    </w:p>
    <w:p w:rsidR="00A042BE" w:rsidRPr="00982B09" w:rsidRDefault="00A042BE" w:rsidP="00982B09">
      <w:pPr>
        <w:pStyle w:val="a4"/>
        <w:numPr>
          <w:ilvl w:val="0"/>
          <w:numId w:val="55"/>
        </w:numPr>
        <w:shd w:val="clear" w:color="auto" w:fill="auto"/>
        <w:tabs>
          <w:tab w:val="left" w:pos="142"/>
          <w:tab w:val="left" w:pos="624"/>
        </w:tabs>
        <w:spacing w:after="0" w:line="274" w:lineRule="exact"/>
        <w:ind w:left="-567" w:firstLine="425"/>
        <w:jc w:val="both"/>
        <w:rPr>
          <w:sz w:val="24"/>
          <w:szCs w:val="24"/>
        </w:rPr>
      </w:pPr>
      <w:r w:rsidRPr="00982B09">
        <w:rPr>
          <w:sz w:val="24"/>
          <w:szCs w:val="24"/>
        </w:rPr>
        <w:t>организацию дней здоровья.</w:t>
      </w:r>
    </w:p>
    <w:p w:rsidR="00A042BE" w:rsidRPr="00982B09" w:rsidRDefault="00A042BE" w:rsidP="00982B09">
      <w:pPr>
        <w:pStyle w:val="a4"/>
        <w:shd w:val="clear" w:color="auto" w:fill="auto"/>
        <w:tabs>
          <w:tab w:val="left" w:pos="142"/>
        </w:tabs>
        <w:spacing w:after="0" w:line="274" w:lineRule="exact"/>
        <w:ind w:left="-567" w:right="80" w:firstLine="425"/>
        <w:jc w:val="both"/>
        <w:rPr>
          <w:sz w:val="24"/>
          <w:szCs w:val="24"/>
        </w:rPr>
      </w:pPr>
      <w:r w:rsidRPr="00982B09">
        <w:rPr>
          <w:sz w:val="24"/>
          <w:szCs w:val="24"/>
        </w:rPr>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w:t>
      </w:r>
      <w:r w:rsidR="00EC1094">
        <w:rPr>
          <w:sz w:val="24"/>
          <w:szCs w:val="24"/>
        </w:rPr>
        <w:t>«Народные игры», «Олимпиец»</w:t>
      </w:r>
      <w:r w:rsidRPr="00982B09">
        <w:rPr>
          <w:sz w:val="24"/>
          <w:szCs w:val="24"/>
        </w:rPr>
        <w:t>.</w:t>
      </w:r>
    </w:p>
    <w:p w:rsidR="00A042BE" w:rsidRPr="00982B09" w:rsidRDefault="00A042BE" w:rsidP="00982B09">
      <w:pPr>
        <w:pStyle w:val="a4"/>
        <w:shd w:val="clear" w:color="auto" w:fill="auto"/>
        <w:tabs>
          <w:tab w:val="left" w:pos="142"/>
        </w:tabs>
        <w:spacing w:after="0" w:line="274" w:lineRule="exact"/>
        <w:ind w:left="-567" w:right="80" w:firstLine="425"/>
        <w:jc w:val="both"/>
        <w:rPr>
          <w:sz w:val="24"/>
          <w:szCs w:val="24"/>
        </w:rPr>
      </w:pPr>
      <w:r w:rsidRPr="00982B09">
        <w:rPr>
          <w:sz w:val="24"/>
          <w:szCs w:val="24"/>
        </w:rPr>
        <w:t>Одним из направлений деятельности образ</w:t>
      </w:r>
      <w:r w:rsidR="00EC1094">
        <w:rPr>
          <w:sz w:val="24"/>
          <w:szCs w:val="24"/>
        </w:rPr>
        <w:t>овательного учреждения по форми</w:t>
      </w:r>
      <w:r w:rsidRPr="00982B09">
        <w:rPr>
          <w:sz w:val="24"/>
          <w:szCs w:val="24"/>
        </w:rPr>
        <w:t>рованию культуры здоровья и безопасного поведен</w:t>
      </w:r>
      <w:r w:rsidR="00EC1094">
        <w:rPr>
          <w:sz w:val="24"/>
          <w:szCs w:val="24"/>
        </w:rPr>
        <w:t>ия является проведение Дней здо</w:t>
      </w:r>
      <w:r w:rsidRPr="00982B09">
        <w:rPr>
          <w:sz w:val="24"/>
          <w:szCs w:val="24"/>
        </w:rPr>
        <w:t>ровья. Это массовые спортивные акции, в которых участвуют школьники, педагоги, а также родители обучающихся. Сроки проведения Дней здоровья и спорта определяются с учетом климатических условий, состояния спортивной базы иустановившихся традиций. Основной формой проведения Дней здоровья являются командно-эстафетные игры.</w:t>
      </w:r>
    </w:p>
    <w:p w:rsidR="00A042BE" w:rsidRPr="00982B09" w:rsidRDefault="00A042BE" w:rsidP="00982B09">
      <w:pPr>
        <w:pStyle w:val="a4"/>
        <w:shd w:val="clear" w:color="auto" w:fill="auto"/>
        <w:tabs>
          <w:tab w:val="left" w:pos="142"/>
        </w:tabs>
        <w:spacing w:after="0" w:line="274" w:lineRule="exact"/>
        <w:ind w:left="-567" w:firstLine="425"/>
        <w:jc w:val="both"/>
        <w:rPr>
          <w:sz w:val="24"/>
          <w:szCs w:val="24"/>
        </w:rPr>
      </w:pPr>
      <w:r w:rsidRPr="00982B09">
        <w:rPr>
          <w:sz w:val="24"/>
          <w:szCs w:val="24"/>
        </w:rPr>
        <w:t>В начальной школе регулярно проводятся классные часы по следующей тематике:</w:t>
      </w:r>
    </w:p>
    <w:p w:rsidR="00A042BE" w:rsidRPr="00982B09" w:rsidRDefault="00A042BE" w:rsidP="000A2400">
      <w:pPr>
        <w:pStyle w:val="a4"/>
        <w:numPr>
          <w:ilvl w:val="0"/>
          <w:numId w:val="109"/>
        </w:numPr>
        <w:shd w:val="clear" w:color="auto" w:fill="auto"/>
        <w:tabs>
          <w:tab w:val="left" w:pos="142"/>
        </w:tabs>
        <w:spacing w:after="0" w:line="274" w:lineRule="exact"/>
        <w:jc w:val="both"/>
        <w:rPr>
          <w:sz w:val="24"/>
          <w:szCs w:val="24"/>
        </w:rPr>
      </w:pPr>
      <w:r w:rsidRPr="00982B09">
        <w:rPr>
          <w:sz w:val="24"/>
          <w:szCs w:val="24"/>
        </w:rPr>
        <w:t>«Режим дня»;</w:t>
      </w:r>
    </w:p>
    <w:p w:rsidR="00A042BE" w:rsidRPr="00982B09" w:rsidRDefault="00A042BE" w:rsidP="000A2400">
      <w:pPr>
        <w:pStyle w:val="a4"/>
        <w:numPr>
          <w:ilvl w:val="0"/>
          <w:numId w:val="109"/>
        </w:numPr>
        <w:shd w:val="clear" w:color="auto" w:fill="auto"/>
        <w:tabs>
          <w:tab w:val="left" w:pos="142"/>
        </w:tabs>
        <w:spacing w:after="0" w:line="274" w:lineRule="exact"/>
        <w:jc w:val="both"/>
        <w:rPr>
          <w:sz w:val="24"/>
          <w:szCs w:val="24"/>
        </w:rPr>
      </w:pPr>
      <w:r w:rsidRPr="00982B09">
        <w:rPr>
          <w:sz w:val="24"/>
          <w:szCs w:val="24"/>
        </w:rPr>
        <w:t>«Закаливание организма»;</w:t>
      </w:r>
    </w:p>
    <w:p w:rsidR="00A042BE" w:rsidRPr="00982B09" w:rsidRDefault="00A042BE" w:rsidP="000A2400">
      <w:pPr>
        <w:pStyle w:val="a4"/>
        <w:numPr>
          <w:ilvl w:val="0"/>
          <w:numId w:val="109"/>
        </w:numPr>
        <w:shd w:val="clear" w:color="auto" w:fill="auto"/>
        <w:tabs>
          <w:tab w:val="left" w:pos="142"/>
        </w:tabs>
        <w:spacing w:after="0" w:line="274" w:lineRule="exact"/>
        <w:jc w:val="both"/>
        <w:rPr>
          <w:sz w:val="24"/>
          <w:szCs w:val="24"/>
        </w:rPr>
      </w:pPr>
      <w:r w:rsidRPr="00982B09">
        <w:rPr>
          <w:sz w:val="24"/>
          <w:szCs w:val="24"/>
        </w:rPr>
        <w:t>«Культура поведения в общественных местах»;</w:t>
      </w:r>
    </w:p>
    <w:p w:rsidR="00A042BE" w:rsidRPr="00982B09" w:rsidRDefault="00A042BE" w:rsidP="000A2400">
      <w:pPr>
        <w:pStyle w:val="a4"/>
        <w:numPr>
          <w:ilvl w:val="0"/>
          <w:numId w:val="109"/>
        </w:numPr>
        <w:shd w:val="clear" w:color="auto" w:fill="auto"/>
        <w:tabs>
          <w:tab w:val="left" w:pos="142"/>
        </w:tabs>
        <w:spacing w:after="0" w:line="274" w:lineRule="exact"/>
        <w:jc w:val="both"/>
        <w:rPr>
          <w:sz w:val="24"/>
          <w:szCs w:val="24"/>
        </w:rPr>
      </w:pPr>
      <w:r w:rsidRPr="00982B09">
        <w:rPr>
          <w:sz w:val="24"/>
          <w:szCs w:val="24"/>
        </w:rPr>
        <w:t>«Культура поведения за столом»;</w:t>
      </w:r>
    </w:p>
    <w:p w:rsidR="00EC1094" w:rsidRDefault="00A042BE" w:rsidP="000A2400">
      <w:pPr>
        <w:pStyle w:val="a4"/>
        <w:numPr>
          <w:ilvl w:val="0"/>
          <w:numId w:val="109"/>
        </w:numPr>
        <w:shd w:val="clear" w:color="auto" w:fill="auto"/>
        <w:tabs>
          <w:tab w:val="left" w:pos="142"/>
        </w:tabs>
        <w:spacing w:after="0" w:line="274" w:lineRule="exact"/>
        <w:jc w:val="both"/>
        <w:rPr>
          <w:sz w:val="24"/>
          <w:szCs w:val="24"/>
        </w:rPr>
      </w:pPr>
      <w:r w:rsidRPr="00982B09">
        <w:rPr>
          <w:sz w:val="24"/>
          <w:szCs w:val="24"/>
        </w:rPr>
        <w:t>«Культура питания»;</w:t>
      </w:r>
    </w:p>
    <w:p w:rsidR="00EC1094" w:rsidRPr="005412E9" w:rsidRDefault="00A042BE" w:rsidP="000A2400">
      <w:pPr>
        <w:pStyle w:val="a4"/>
        <w:numPr>
          <w:ilvl w:val="0"/>
          <w:numId w:val="109"/>
        </w:numPr>
        <w:shd w:val="clear" w:color="auto" w:fill="auto"/>
        <w:tabs>
          <w:tab w:val="left" w:pos="142"/>
        </w:tabs>
        <w:spacing w:after="0" w:line="274" w:lineRule="exact"/>
        <w:jc w:val="both"/>
        <w:rPr>
          <w:sz w:val="24"/>
          <w:szCs w:val="24"/>
        </w:rPr>
      </w:pPr>
      <w:r w:rsidRPr="00982B09">
        <w:rPr>
          <w:sz w:val="24"/>
          <w:szCs w:val="24"/>
        </w:rPr>
        <w:t>«Мой друг — Мойдодыр»;</w:t>
      </w:r>
    </w:p>
    <w:p w:rsidR="00A042BE" w:rsidRPr="00982B09" w:rsidRDefault="00A042BE" w:rsidP="000A2400">
      <w:pPr>
        <w:pStyle w:val="a4"/>
        <w:numPr>
          <w:ilvl w:val="0"/>
          <w:numId w:val="109"/>
        </w:numPr>
        <w:shd w:val="clear" w:color="auto" w:fill="auto"/>
        <w:tabs>
          <w:tab w:val="left" w:pos="142"/>
        </w:tabs>
        <w:spacing w:after="0" w:line="274" w:lineRule="exact"/>
        <w:jc w:val="both"/>
        <w:rPr>
          <w:sz w:val="24"/>
          <w:szCs w:val="24"/>
        </w:rPr>
      </w:pPr>
      <w:r w:rsidRPr="00982B09">
        <w:rPr>
          <w:sz w:val="24"/>
          <w:szCs w:val="24"/>
        </w:rPr>
        <w:t>«Культура одежды»;</w:t>
      </w:r>
    </w:p>
    <w:p w:rsidR="00A042BE" w:rsidRPr="00982B09" w:rsidRDefault="00A042BE" w:rsidP="000A2400">
      <w:pPr>
        <w:pStyle w:val="a4"/>
        <w:numPr>
          <w:ilvl w:val="0"/>
          <w:numId w:val="109"/>
        </w:numPr>
        <w:shd w:val="clear" w:color="auto" w:fill="auto"/>
        <w:tabs>
          <w:tab w:val="left" w:pos="142"/>
        </w:tabs>
        <w:spacing w:after="0" w:line="274" w:lineRule="exact"/>
        <w:jc w:val="both"/>
        <w:rPr>
          <w:sz w:val="24"/>
          <w:szCs w:val="24"/>
        </w:rPr>
      </w:pPr>
      <w:r w:rsidRPr="00982B09">
        <w:rPr>
          <w:sz w:val="24"/>
          <w:szCs w:val="24"/>
        </w:rPr>
        <w:t>«Профилактика простудных заболеваний»;</w:t>
      </w:r>
    </w:p>
    <w:p w:rsidR="00A042BE" w:rsidRPr="00982B09" w:rsidRDefault="00A042BE" w:rsidP="000A2400">
      <w:pPr>
        <w:pStyle w:val="a4"/>
        <w:numPr>
          <w:ilvl w:val="0"/>
          <w:numId w:val="109"/>
        </w:numPr>
        <w:shd w:val="clear" w:color="auto" w:fill="auto"/>
        <w:tabs>
          <w:tab w:val="left" w:pos="142"/>
        </w:tabs>
        <w:spacing w:after="0" w:line="274" w:lineRule="exact"/>
        <w:jc w:val="both"/>
        <w:rPr>
          <w:sz w:val="24"/>
          <w:szCs w:val="24"/>
        </w:rPr>
      </w:pPr>
      <w:r w:rsidRPr="00982B09">
        <w:rPr>
          <w:sz w:val="24"/>
          <w:szCs w:val="24"/>
        </w:rPr>
        <w:t>«Береги здоровье смолоду».</w:t>
      </w:r>
    </w:p>
    <w:p w:rsidR="00A042BE" w:rsidRPr="00982B09" w:rsidRDefault="00A042BE" w:rsidP="00982B09">
      <w:pPr>
        <w:pStyle w:val="a4"/>
        <w:shd w:val="clear" w:color="auto" w:fill="auto"/>
        <w:tabs>
          <w:tab w:val="left" w:pos="142"/>
        </w:tabs>
        <w:spacing w:after="240" w:line="274" w:lineRule="exact"/>
        <w:ind w:left="-567" w:right="40" w:firstLine="425"/>
        <w:jc w:val="both"/>
        <w:rPr>
          <w:sz w:val="24"/>
          <w:szCs w:val="24"/>
        </w:rPr>
      </w:pPr>
      <w:r w:rsidRPr="00982B09">
        <w:rPr>
          <w:sz w:val="24"/>
          <w:szCs w:val="24"/>
        </w:rPr>
        <w:t>Эффективность реализации этого направления зависит от деятельности всех педагогов.</w:t>
      </w:r>
    </w:p>
    <w:p w:rsidR="00A042BE" w:rsidRPr="00982B09" w:rsidRDefault="00A042BE" w:rsidP="00982B09">
      <w:pPr>
        <w:pStyle w:val="43b"/>
        <w:shd w:val="clear" w:color="auto" w:fill="auto"/>
        <w:tabs>
          <w:tab w:val="left" w:pos="142"/>
        </w:tabs>
        <w:spacing w:before="0"/>
        <w:ind w:left="-567" w:firstLine="425"/>
        <w:rPr>
          <w:sz w:val="24"/>
          <w:szCs w:val="24"/>
        </w:rPr>
      </w:pPr>
      <w:bookmarkStart w:id="129" w:name="bookmark133"/>
      <w:r w:rsidRPr="00982B09">
        <w:rPr>
          <w:sz w:val="24"/>
          <w:szCs w:val="24"/>
        </w:rPr>
        <w:t>5. Работа с родителями (законными представителями).</w:t>
      </w:r>
      <w:bookmarkEnd w:id="129"/>
    </w:p>
    <w:p w:rsidR="00A042BE" w:rsidRPr="00982B09" w:rsidRDefault="00A042BE" w:rsidP="00982B09">
      <w:pPr>
        <w:pStyle w:val="a4"/>
        <w:shd w:val="clear" w:color="auto" w:fill="auto"/>
        <w:tabs>
          <w:tab w:val="left" w:pos="142"/>
        </w:tabs>
        <w:spacing w:after="0" w:line="274" w:lineRule="exact"/>
        <w:ind w:left="-567" w:right="40" w:firstLine="425"/>
        <w:jc w:val="both"/>
        <w:rPr>
          <w:sz w:val="24"/>
          <w:szCs w:val="24"/>
        </w:rPr>
      </w:pPr>
      <w:r w:rsidRPr="00982B09">
        <w:rPr>
          <w:sz w:val="24"/>
          <w:szCs w:val="24"/>
        </w:rPr>
        <w:t>Школа стремится привлечь родителей (законных представителей) к вопросам формирования экологической культуры, здорового и безопасного образа жизни.</w:t>
      </w:r>
    </w:p>
    <w:p w:rsidR="00A042BE" w:rsidRPr="00982B09" w:rsidRDefault="00A042BE" w:rsidP="00982B09">
      <w:pPr>
        <w:pStyle w:val="a4"/>
        <w:shd w:val="clear" w:color="auto" w:fill="auto"/>
        <w:tabs>
          <w:tab w:val="left" w:pos="142"/>
        </w:tabs>
        <w:spacing w:after="0" w:line="274" w:lineRule="exact"/>
        <w:ind w:left="-567" w:right="40" w:firstLine="425"/>
        <w:jc w:val="both"/>
        <w:rPr>
          <w:sz w:val="24"/>
          <w:szCs w:val="24"/>
        </w:rPr>
      </w:pPr>
      <w:r w:rsidRPr="00982B09">
        <w:rPr>
          <w:sz w:val="24"/>
          <w:szCs w:val="24"/>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042BE" w:rsidRPr="00982B09" w:rsidRDefault="00A042BE" w:rsidP="00982B09">
      <w:pPr>
        <w:pStyle w:val="a4"/>
        <w:numPr>
          <w:ilvl w:val="0"/>
          <w:numId w:val="55"/>
        </w:numPr>
        <w:shd w:val="clear" w:color="auto" w:fill="auto"/>
        <w:tabs>
          <w:tab w:val="left" w:pos="142"/>
          <w:tab w:val="left" w:pos="890"/>
        </w:tabs>
        <w:spacing w:after="0" w:line="274" w:lineRule="exact"/>
        <w:ind w:left="-567" w:right="40" w:firstLine="425"/>
        <w:jc w:val="both"/>
        <w:rPr>
          <w:sz w:val="24"/>
          <w:szCs w:val="24"/>
        </w:rPr>
      </w:pPr>
      <w:r w:rsidRPr="00982B09">
        <w:rPr>
          <w:sz w:val="24"/>
          <w:szCs w:val="24"/>
        </w:rPr>
        <w:t>проведение соответствующих лекций специалистов (психолог, врачи- специалисты, педагоги), семинаров духовно-нравственного содержания для родителей (проводит учитель по материалам учебников, приглашённый священник), круглых столов, посвящённых проблемам охраны и укрепления здоровья детей;</w:t>
      </w:r>
    </w:p>
    <w:p w:rsidR="00A042BE" w:rsidRPr="00982B09" w:rsidRDefault="00A042BE" w:rsidP="00982B09">
      <w:pPr>
        <w:pStyle w:val="a4"/>
        <w:numPr>
          <w:ilvl w:val="0"/>
          <w:numId w:val="55"/>
        </w:numPr>
        <w:shd w:val="clear" w:color="auto" w:fill="auto"/>
        <w:tabs>
          <w:tab w:val="left" w:pos="142"/>
          <w:tab w:val="left" w:pos="868"/>
        </w:tabs>
        <w:spacing w:after="0" w:line="274" w:lineRule="exact"/>
        <w:ind w:left="-567" w:firstLine="425"/>
        <w:jc w:val="both"/>
        <w:rPr>
          <w:sz w:val="24"/>
          <w:szCs w:val="24"/>
        </w:rPr>
      </w:pPr>
      <w:r w:rsidRPr="00982B09">
        <w:rPr>
          <w:sz w:val="24"/>
          <w:szCs w:val="24"/>
        </w:rPr>
        <w:t>создание библиотечки детского здоровья, доступной для родителей.</w:t>
      </w:r>
    </w:p>
    <w:p w:rsidR="00A042BE" w:rsidRPr="00982B09" w:rsidRDefault="00A042BE" w:rsidP="00982B09">
      <w:pPr>
        <w:pStyle w:val="a4"/>
        <w:numPr>
          <w:ilvl w:val="0"/>
          <w:numId w:val="55"/>
        </w:numPr>
        <w:shd w:val="clear" w:color="auto" w:fill="auto"/>
        <w:tabs>
          <w:tab w:val="left" w:pos="142"/>
          <w:tab w:val="left" w:pos="890"/>
        </w:tabs>
        <w:spacing w:after="0" w:line="274" w:lineRule="exact"/>
        <w:ind w:left="-567" w:right="40" w:firstLine="425"/>
        <w:jc w:val="both"/>
        <w:rPr>
          <w:sz w:val="24"/>
          <w:szCs w:val="24"/>
        </w:rPr>
      </w:pPr>
      <w:r w:rsidRPr="00982B09">
        <w:rPr>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A042BE" w:rsidRPr="00982B09" w:rsidRDefault="00A042BE" w:rsidP="00982B09">
      <w:pPr>
        <w:pStyle w:val="a4"/>
        <w:numPr>
          <w:ilvl w:val="0"/>
          <w:numId w:val="55"/>
        </w:numPr>
        <w:shd w:val="clear" w:color="auto" w:fill="auto"/>
        <w:tabs>
          <w:tab w:val="left" w:pos="142"/>
          <w:tab w:val="left" w:pos="885"/>
        </w:tabs>
        <w:spacing w:after="0" w:line="274" w:lineRule="exact"/>
        <w:ind w:left="-567" w:right="40" w:firstLine="425"/>
        <w:jc w:val="both"/>
        <w:rPr>
          <w:sz w:val="24"/>
          <w:szCs w:val="24"/>
        </w:rPr>
      </w:pPr>
      <w:r w:rsidRPr="00982B09">
        <w:rPr>
          <w:sz w:val="24"/>
          <w:szCs w:val="24"/>
        </w:rPr>
        <w:t>«День здоровья» (родители помогают организовать поход, различные соревнования и активно участвуют в них);</w:t>
      </w:r>
    </w:p>
    <w:p w:rsidR="00A042BE" w:rsidRPr="00982B09" w:rsidRDefault="00A042BE" w:rsidP="00982B09">
      <w:pPr>
        <w:pStyle w:val="a4"/>
        <w:numPr>
          <w:ilvl w:val="0"/>
          <w:numId w:val="55"/>
        </w:numPr>
        <w:shd w:val="clear" w:color="auto" w:fill="auto"/>
        <w:tabs>
          <w:tab w:val="left" w:pos="142"/>
          <w:tab w:val="left" w:pos="894"/>
        </w:tabs>
        <w:spacing w:after="0" w:line="274" w:lineRule="exact"/>
        <w:ind w:left="-567" w:right="40" w:firstLine="425"/>
        <w:jc w:val="both"/>
        <w:rPr>
          <w:sz w:val="24"/>
          <w:szCs w:val="24"/>
        </w:rPr>
      </w:pPr>
      <w:r w:rsidRPr="00982B09">
        <w:rPr>
          <w:sz w:val="24"/>
          <w:szCs w:val="24"/>
        </w:rPr>
        <w:t>«Весёлые старты» (кроме команд детей, выступает команда родителей и учителей);</w:t>
      </w:r>
    </w:p>
    <w:p w:rsidR="00A042BE" w:rsidRPr="00982B09" w:rsidRDefault="00A042BE" w:rsidP="00982B09">
      <w:pPr>
        <w:pStyle w:val="a4"/>
        <w:numPr>
          <w:ilvl w:val="0"/>
          <w:numId w:val="55"/>
        </w:numPr>
        <w:shd w:val="clear" w:color="auto" w:fill="auto"/>
        <w:tabs>
          <w:tab w:val="left" w:pos="142"/>
          <w:tab w:val="left" w:pos="863"/>
        </w:tabs>
        <w:spacing w:after="0" w:line="274" w:lineRule="exact"/>
        <w:ind w:left="-567" w:firstLine="425"/>
        <w:jc w:val="both"/>
        <w:rPr>
          <w:sz w:val="24"/>
          <w:szCs w:val="24"/>
        </w:rPr>
      </w:pPr>
      <w:r w:rsidRPr="00982B09">
        <w:rPr>
          <w:sz w:val="24"/>
          <w:szCs w:val="24"/>
        </w:rPr>
        <w:lastRenderedPageBreak/>
        <w:t>«Папа, мама, я — спортивная семья» (соревнуются семейные команды);</w:t>
      </w:r>
    </w:p>
    <w:p w:rsidR="00A042BE" w:rsidRPr="00982B09" w:rsidRDefault="00A042BE" w:rsidP="00982B09">
      <w:pPr>
        <w:pStyle w:val="a4"/>
        <w:numPr>
          <w:ilvl w:val="0"/>
          <w:numId w:val="55"/>
        </w:numPr>
        <w:shd w:val="clear" w:color="auto" w:fill="auto"/>
        <w:tabs>
          <w:tab w:val="left" w:pos="142"/>
          <w:tab w:val="left" w:pos="894"/>
        </w:tabs>
        <w:spacing w:after="0" w:line="283" w:lineRule="exact"/>
        <w:ind w:left="-567" w:right="40" w:firstLine="425"/>
        <w:jc w:val="both"/>
        <w:rPr>
          <w:sz w:val="24"/>
          <w:szCs w:val="24"/>
        </w:rPr>
      </w:pPr>
      <w:r w:rsidRPr="00982B09">
        <w:rPr>
          <w:sz w:val="24"/>
          <w:szCs w:val="24"/>
        </w:rPr>
        <w:t>выставка творческих работ (наряду с работами детей, представлены работы родителей);</w:t>
      </w:r>
    </w:p>
    <w:p w:rsidR="00A042BE" w:rsidRPr="00982B09" w:rsidRDefault="00A042BE" w:rsidP="00982B09">
      <w:pPr>
        <w:pStyle w:val="a4"/>
        <w:numPr>
          <w:ilvl w:val="0"/>
          <w:numId w:val="55"/>
        </w:numPr>
        <w:shd w:val="clear" w:color="auto" w:fill="auto"/>
        <w:tabs>
          <w:tab w:val="left" w:pos="142"/>
          <w:tab w:val="left" w:pos="890"/>
        </w:tabs>
        <w:spacing w:after="240" w:line="274" w:lineRule="exact"/>
        <w:ind w:left="-567" w:right="40" w:firstLine="425"/>
        <w:jc w:val="both"/>
        <w:rPr>
          <w:sz w:val="24"/>
          <w:szCs w:val="24"/>
        </w:rPr>
      </w:pPr>
      <w:r w:rsidRPr="00982B09">
        <w:rPr>
          <w:sz w:val="24"/>
          <w:szCs w:val="24"/>
        </w:rPr>
        <w:t>Родительские собрания по следующей тематике: «Адаптация младших школьников к условиям школьной жизни», «Особенности организации учебного процесса в первом классе», «Телевизор и компьютер в жизни младшего школьника», «Воспитание трудолюбия в семье», «Как помочь ребёнку учиться», «Режим дня младшего школьника», «Детская агрессия. Причины и последствия», «Родителям о физиологии младшего школьника (полезные советы на каждый день)», «Как уберечь ребёнка от насилия».</w:t>
      </w:r>
    </w:p>
    <w:p w:rsidR="00A042BE" w:rsidRPr="00982B09" w:rsidRDefault="00A042BE" w:rsidP="00982B09">
      <w:pPr>
        <w:pStyle w:val="a4"/>
        <w:shd w:val="clear" w:color="auto" w:fill="auto"/>
        <w:tabs>
          <w:tab w:val="left" w:pos="142"/>
        </w:tabs>
        <w:spacing w:after="0" w:line="274" w:lineRule="exact"/>
        <w:ind w:left="-567" w:right="40" w:firstLine="425"/>
        <w:jc w:val="both"/>
        <w:rPr>
          <w:sz w:val="24"/>
          <w:szCs w:val="24"/>
        </w:rPr>
      </w:pPr>
      <w:r w:rsidRPr="00982B09">
        <w:rPr>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A042BE" w:rsidRPr="00982B09" w:rsidRDefault="00A042BE" w:rsidP="00982B09">
      <w:pPr>
        <w:pStyle w:val="a4"/>
        <w:shd w:val="clear" w:color="auto" w:fill="auto"/>
        <w:tabs>
          <w:tab w:val="left" w:pos="142"/>
        </w:tabs>
        <w:spacing w:after="0" w:line="312" w:lineRule="exact"/>
        <w:ind w:left="-567" w:right="20" w:firstLine="425"/>
        <w:jc w:val="both"/>
        <w:rPr>
          <w:sz w:val="24"/>
          <w:szCs w:val="24"/>
        </w:rPr>
      </w:pPr>
    </w:p>
    <w:p w:rsidR="00A042BE" w:rsidRPr="00982B09" w:rsidRDefault="00A042BE" w:rsidP="00982B09">
      <w:pPr>
        <w:pStyle w:val="a4"/>
        <w:shd w:val="clear" w:color="auto" w:fill="auto"/>
        <w:tabs>
          <w:tab w:val="left" w:pos="142"/>
        </w:tabs>
        <w:spacing w:after="0" w:line="312" w:lineRule="exact"/>
        <w:ind w:left="-567" w:right="20" w:firstLine="425"/>
        <w:jc w:val="both"/>
        <w:rPr>
          <w:rStyle w:val="a8"/>
          <w:b w:val="0"/>
          <w:bCs w:val="0"/>
          <w:sz w:val="24"/>
          <w:szCs w:val="24"/>
        </w:rPr>
      </w:pPr>
      <w:r w:rsidRPr="00982B09">
        <w:rPr>
          <w:rStyle w:val="a8"/>
          <w:b w:val="0"/>
          <w:bCs w:val="0"/>
          <w:sz w:val="24"/>
          <w:szCs w:val="24"/>
        </w:rPr>
        <w:t>Основные направления просветительской и мотивационной работы</w:t>
      </w:r>
    </w:p>
    <w:p w:rsidR="00A042BE" w:rsidRPr="00982B09" w:rsidRDefault="00A042BE" w:rsidP="00982B09">
      <w:pPr>
        <w:pStyle w:val="a4"/>
        <w:shd w:val="clear" w:color="auto" w:fill="auto"/>
        <w:tabs>
          <w:tab w:val="left" w:pos="142"/>
        </w:tabs>
        <w:spacing w:after="0" w:line="312" w:lineRule="exact"/>
        <w:ind w:left="-567" w:right="20" w:firstLine="425"/>
        <w:jc w:val="both"/>
        <w:rPr>
          <w:rStyle w:val="a8"/>
          <w:b w:val="0"/>
          <w:bCs w:val="0"/>
          <w:sz w:val="24"/>
          <w:szCs w:val="24"/>
        </w:rPr>
      </w:pPr>
    </w:p>
    <w:tbl>
      <w:tblPr>
        <w:tblW w:w="9984" w:type="dxa"/>
        <w:tblInd w:w="-421" w:type="dxa"/>
        <w:tblLayout w:type="fixed"/>
        <w:tblCellMar>
          <w:left w:w="0" w:type="dxa"/>
          <w:right w:w="0" w:type="dxa"/>
        </w:tblCellMar>
        <w:tblLook w:val="0000"/>
      </w:tblPr>
      <w:tblGrid>
        <w:gridCol w:w="2411"/>
        <w:gridCol w:w="3827"/>
        <w:gridCol w:w="3746"/>
      </w:tblGrid>
      <w:tr w:rsidR="00A042BE" w:rsidTr="00CC2385">
        <w:trPr>
          <w:trHeight w:val="768"/>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310"/>
              <w:shd w:val="clear" w:color="auto" w:fill="auto"/>
              <w:spacing w:line="274" w:lineRule="exact"/>
              <w:ind w:right="380"/>
              <w:jc w:val="right"/>
            </w:pPr>
            <w:r>
              <w:rPr>
                <w:rStyle w:val="318"/>
                <w:b/>
                <w:bCs/>
              </w:rPr>
              <w:t>Направление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310"/>
              <w:shd w:val="clear" w:color="auto" w:fill="auto"/>
              <w:spacing w:line="240" w:lineRule="auto"/>
              <w:ind w:left="1620"/>
              <w:jc w:val="left"/>
            </w:pPr>
            <w:r>
              <w:rPr>
                <w:rStyle w:val="318"/>
                <w:b/>
                <w:bCs/>
              </w:rPr>
              <w:t>Задачи</w:t>
            </w:r>
          </w:p>
        </w:tc>
        <w:tc>
          <w:tcPr>
            <w:tcW w:w="3746"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310"/>
              <w:shd w:val="clear" w:color="auto" w:fill="auto"/>
              <w:spacing w:line="240" w:lineRule="auto"/>
              <w:ind w:left="1020"/>
              <w:jc w:val="left"/>
            </w:pPr>
            <w:r>
              <w:rPr>
                <w:rStyle w:val="318"/>
                <w:b/>
                <w:bCs/>
              </w:rPr>
              <w:t>Содержание</w:t>
            </w:r>
          </w:p>
        </w:tc>
      </w:tr>
      <w:tr w:rsidR="00A042BE" w:rsidTr="00CC2385">
        <w:trPr>
          <w:trHeight w:val="2496"/>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a4"/>
              <w:shd w:val="clear" w:color="auto" w:fill="auto"/>
              <w:spacing w:after="0" w:line="274" w:lineRule="exact"/>
              <w:ind w:left="120"/>
            </w:pPr>
            <w:r>
              <w:t>Санитарно- просветительская работа по формированию здорового образа жизни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CC2385">
            <w:pPr>
              <w:pStyle w:val="a4"/>
              <w:shd w:val="clear" w:color="auto" w:fill="auto"/>
              <w:tabs>
                <w:tab w:val="left" w:pos="567"/>
              </w:tabs>
              <w:spacing w:after="0" w:line="274" w:lineRule="exact"/>
              <w:jc w:val="both"/>
            </w:pPr>
            <w:r>
              <w:t>1.Знакомство детей, родителей с основными понятиями - здоровье, здоровый образ жизни.</w:t>
            </w:r>
          </w:p>
          <w:p w:rsidR="00A042BE" w:rsidRDefault="00A042BE" w:rsidP="00CC2385">
            <w:pPr>
              <w:pStyle w:val="a4"/>
              <w:numPr>
                <w:ilvl w:val="0"/>
                <w:numId w:val="58"/>
              </w:numPr>
              <w:shd w:val="clear" w:color="auto" w:fill="auto"/>
              <w:tabs>
                <w:tab w:val="left" w:pos="567"/>
                <w:tab w:val="left" w:pos="3044"/>
              </w:tabs>
              <w:spacing w:after="0" w:line="274" w:lineRule="exact"/>
              <w:jc w:val="both"/>
            </w:pPr>
            <w:r>
              <w:t>Формирование</w:t>
            </w:r>
            <w:r>
              <w:tab/>
              <w:t>навыков здорового образа жизни, гигиены, правил личной безопасности.</w:t>
            </w:r>
          </w:p>
          <w:p w:rsidR="00A042BE" w:rsidRDefault="00A042BE" w:rsidP="00CC2385">
            <w:pPr>
              <w:pStyle w:val="a4"/>
              <w:numPr>
                <w:ilvl w:val="0"/>
                <w:numId w:val="58"/>
              </w:numPr>
              <w:shd w:val="clear" w:color="auto" w:fill="auto"/>
              <w:tabs>
                <w:tab w:val="left" w:pos="567"/>
                <w:tab w:val="left" w:pos="721"/>
              </w:tabs>
              <w:spacing w:after="0" w:line="274" w:lineRule="exact"/>
              <w:jc w:val="both"/>
            </w:pPr>
            <w:r>
              <w:t>Обеспечение условий для мотивации и стимулирования здорового образа жизни</w:t>
            </w:r>
          </w:p>
        </w:tc>
        <w:tc>
          <w:tcPr>
            <w:tcW w:w="3746"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a4"/>
              <w:shd w:val="clear" w:color="auto" w:fill="auto"/>
              <w:spacing w:after="0" w:line="274" w:lineRule="exact"/>
              <w:jc w:val="both"/>
            </w:pPr>
            <w: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A042BE" w:rsidTr="00CC2385">
        <w:trPr>
          <w:trHeight w:val="3875"/>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a4"/>
              <w:shd w:val="clear" w:color="auto" w:fill="auto"/>
              <w:spacing w:after="0" w:line="274" w:lineRule="exact"/>
              <w:ind w:left="120"/>
            </w:pPr>
            <w:r>
              <w:t>Профилактическая деятельность</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a4"/>
              <w:numPr>
                <w:ilvl w:val="0"/>
                <w:numId w:val="59"/>
              </w:numPr>
              <w:shd w:val="clear" w:color="auto" w:fill="auto"/>
              <w:tabs>
                <w:tab w:val="left" w:pos="390"/>
              </w:tabs>
              <w:spacing w:after="0" w:line="274" w:lineRule="exact"/>
              <w:ind w:left="140"/>
            </w:pPr>
            <w:r>
              <w:t>Обеспечение условий для ранней диагностики заболеваний, профилактики здоровья.</w:t>
            </w:r>
          </w:p>
          <w:p w:rsidR="00A042BE" w:rsidRDefault="00A042BE" w:rsidP="00A042BE">
            <w:pPr>
              <w:pStyle w:val="a4"/>
              <w:numPr>
                <w:ilvl w:val="0"/>
                <w:numId w:val="59"/>
              </w:numPr>
              <w:shd w:val="clear" w:color="auto" w:fill="auto"/>
              <w:tabs>
                <w:tab w:val="left" w:pos="442"/>
              </w:tabs>
              <w:spacing w:after="0" w:line="274" w:lineRule="exact"/>
              <w:ind w:left="140"/>
            </w:pPr>
            <w:r>
              <w:t>Создание условий, предотвращающих ухудшение состояние здоровья.</w:t>
            </w:r>
          </w:p>
          <w:p w:rsidR="00A042BE" w:rsidRDefault="00A042BE" w:rsidP="00A042BE">
            <w:pPr>
              <w:pStyle w:val="a4"/>
              <w:numPr>
                <w:ilvl w:val="0"/>
                <w:numId w:val="59"/>
              </w:numPr>
              <w:shd w:val="clear" w:color="auto" w:fill="auto"/>
              <w:tabs>
                <w:tab w:val="left" w:pos="442"/>
              </w:tabs>
              <w:spacing w:after="0" w:line="274" w:lineRule="exact"/>
              <w:ind w:left="140"/>
            </w:pPr>
            <w:r>
              <w:t>Обеспечение помощи детям, перенесшим заболевания, в адаптации к учебному процессу.</w:t>
            </w:r>
          </w:p>
          <w:p w:rsidR="00A042BE" w:rsidRDefault="00A042BE" w:rsidP="00A042BE">
            <w:pPr>
              <w:pStyle w:val="a4"/>
              <w:numPr>
                <w:ilvl w:val="0"/>
                <w:numId w:val="59"/>
              </w:numPr>
              <w:shd w:val="clear" w:color="auto" w:fill="auto"/>
              <w:tabs>
                <w:tab w:val="left" w:pos="375"/>
              </w:tabs>
              <w:spacing w:after="0" w:line="274" w:lineRule="exact"/>
              <w:jc w:val="both"/>
            </w:pPr>
            <w:r>
              <w:t>Профилактика травматизма</w:t>
            </w:r>
          </w:p>
        </w:tc>
        <w:tc>
          <w:tcPr>
            <w:tcW w:w="3746"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a4"/>
              <w:shd w:val="clear" w:color="auto" w:fill="auto"/>
              <w:spacing w:after="0" w:line="274" w:lineRule="exact"/>
              <w:ind w:left="120"/>
            </w:pPr>
            <w:r>
              <w:t>Система мер по улучшению питания детей: режим питания; эстетика помещений; пропаганда культуры питания в семье. Система мер по улучшению санитарии и гигиены: генеральные уборки классных комнат, школы; соблюдение санитарно-гигиенических требований. Система мер по предупреждению травматизма: оформление уголков по технике безопасности; проведение инструктажа с детьми. Профилактика утомляемости: проведение подвижных перемен; оборудование зон отдыха.</w:t>
            </w:r>
          </w:p>
        </w:tc>
      </w:tr>
      <w:tr w:rsidR="00A042BE" w:rsidTr="00CC2385">
        <w:trPr>
          <w:trHeight w:val="2546"/>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a4"/>
              <w:shd w:val="clear" w:color="auto" w:fill="auto"/>
              <w:spacing w:after="0" w:line="274" w:lineRule="exact"/>
              <w:ind w:left="120"/>
            </w:pPr>
            <w:r>
              <w:t>Физкультурно- оздоровительная, спортивно- массовая работа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a4"/>
              <w:numPr>
                <w:ilvl w:val="0"/>
                <w:numId w:val="60"/>
              </w:numPr>
              <w:shd w:val="clear" w:color="auto" w:fill="auto"/>
              <w:tabs>
                <w:tab w:val="left" w:pos="558"/>
              </w:tabs>
              <w:spacing w:after="0" w:line="274" w:lineRule="exact"/>
              <w:ind w:left="140"/>
            </w:pPr>
            <w:r>
              <w:t>Укрепление здоровья детей средствами физической культуры и спорта.</w:t>
            </w:r>
          </w:p>
          <w:p w:rsidR="00A042BE" w:rsidRDefault="00A042BE" w:rsidP="00A042BE">
            <w:pPr>
              <w:pStyle w:val="a4"/>
              <w:numPr>
                <w:ilvl w:val="0"/>
                <w:numId w:val="60"/>
              </w:numPr>
              <w:shd w:val="clear" w:color="auto" w:fill="auto"/>
              <w:tabs>
                <w:tab w:val="left" w:pos="495"/>
              </w:tabs>
              <w:spacing w:after="0" w:line="274" w:lineRule="exact"/>
              <w:ind w:left="140"/>
            </w:pPr>
            <w:r>
              <w:t>Пропаганда физической культуры, спорта, туризма в семье.</w:t>
            </w:r>
          </w:p>
          <w:p w:rsidR="00A042BE" w:rsidRDefault="00A042BE" w:rsidP="00A042BE">
            <w:pPr>
              <w:pStyle w:val="a4"/>
              <w:numPr>
                <w:ilvl w:val="0"/>
                <w:numId w:val="60"/>
              </w:numPr>
              <w:shd w:val="clear" w:color="auto" w:fill="auto"/>
              <w:tabs>
                <w:tab w:val="left" w:pos="385"/>
              </w:tabs>
              <w:spacing w:after="0" w:line="274" w:lineRule="exact"/>
              <w:ind w:left="140"/>
            </w:pPr>
            <w:r>
              <w:t>Всемерное развитие и содействие детскому и взрослому спорту и туризму.</w:t>
            </w:r>
          </w:p>
        </w:tc>
        <w:tc>
          <w:tcPr>
            <w:tcW w:w="3746"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a4"/>
              <w:shd w:val="clear" w:color="auto" w:fill="auto"/>
              <w:spacing w:after="0" w:line="274" w:lineRule="exact"/>
              <w:ind w:left="120"/>
            </w:pPr>
            <w:r>
              <w:t>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 Привлечение к организации физкультурно- оздоровительной и спортивно-массовой работе с детьми родителей.</w:t>
            </w:r>
          </w:p>
        </w:tc>
      </w:tr>
    </w:tbl>
    <w:p w:rsidR="00A042BE" w:rsidRDefault="00A042BE" w:rsidP="0002673A">
      <w:pPr>
        <w:pStyle w:val="a4"/>
        <w:shd w:val="clear" w:color="auto" w:fill="auto"/>
        <w:spacing w:after="0" w:line="312" w:lineRule="exact"/>
        <w:ind w:left="440" w:right="20"/>
        <w:jc w:val="both"/>
        <w:rPr>
          <w:rStyle w:val="a8"/>
          <w:b w:val="0"/>
          <w:bCs w:val="0"/>
        </w:rPr>
      </w:pPr>
    </w:p>
    <w:p w:rsidR="00CC2385" w:rsidRPr="00CC2385" w:rsidRDefault="00CC2385" w:rsidP="00CC2385">
      <w:pPr>
        <w:pStyle w:val="1a"/>
        <w:shd w:val="clear" w:color="auto" w:fill="auto"/>
        <w:spacing w:line="210" w:lineRule="exact"/>
        <w:jc w:val="center"/>
        <w:rPr>
          <w:sz w:val="24"/>
          <w:szCs w:val="24"/>
        </w:rPr>
      </w:pPr>
      <w:r w:rsidRPr="00CC2385">
        <w:rPr>
          <w:rStyle w:val="a8"/>
          <w:sz w:val="24"/>
          <w:szCs w:val="24"/>
        </w:rPr>
        <w:lastRenderedPageBreak/>
        <w:t>Примерное программное содержание по классам</w:t>
      </w:r>
    </w:p>
    <w:p w:rsidR="00A042BE" w:rsidRDefault="00A042BE" w:rsidP="0002673A">
      <w:pPr>
        <w:pStyle w:val="a4"/>
        <w:shd w:val="clear" w:color="auto" w:fill="auto"/>
        <w:spacing w:after="0" w:line="312" w:lineRule="exact"/>
        <w:ind w:left="440" w:right="20"/>
        <w:jc w:val="both"/>
        <w:rPr>
          <w:rStyle w:val="a8"/>
          <w:b w:val="0"/>
          <w:bCs w:val="0"/>
        </w:rPr>
      </w:pPr>
    </w:p>
    <w:tbl>
      <w:tblPr>
        <w:tblW w:w="0" w:type="auto"/>
        <w:tblInd w:w="5" w:type="dxa"/>
        <w:tblLayout w:type="fixed"/>
        <w:tblCellMar>
          <w:left w:w="0" w:type="dxa"/>
          <w:right w:w="0" w:type="dxa"/>
        </w:tblCellMar>
        <w:tblLook w:val="0000"/>
      </w:tblPr>
      <w:tblGrid>
        <w:gridCol w:w="1819"/>
        <w:gridCol w:w="7766"/>
      </w:tblGrid>
      <w:tr w:rsidR="00A042BE" w:rsidTr="00A042BE">
        <w:trPr>
          <w:trHeight w:val="763"/>
        </w:trPr>
        <w:tc>
          <w:tcPr>
            <w:tcW w:w="1819"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310"/>
              <w:shd w:val="clear" w:color="auto" w:fill="auto"/>
              <w:spacing w:line="278" w:lineRule="exact"/>
              <w:ind w:right="340"/>
              <w:jc w:val="right"/>
            </w:pPr>
            <w:r>
              <w:rPr>
                <w:rStyle w:val="317"/>
                <w:b/>
                <w:bCs/>
              </w:rPr>
              <w:t>Ступень образования</w:t>
            </w:r>
          </w:p>
        </w:tc>
        <w:tc>
          <w:tcPr>
            <w:tcW w:w="7766" w:type="dxa"/>
            <w:tcBorders>
              <w:top w:val="single" w:sz="4" w:space="0" w:color="auto"/>
              <w:left w:val="single" w:sz="4" w:space="0" w:color="auto"/>
              <w:bottom w:val="single" w:sz="4" w:space="0" w:color="auto"/>
              <w:right w:val="single" w:sz="4" w:space="0" w:color="auto"/>
            </w:tcBorders>
            <w:shd w:val="clear" w:color="auto" w:fill="FFFFFF"/>
          </w:tcPr>
          <w:p w:rsidR="00A042BE" w:rsidRDefault="00A042BE" w:rsidP="00A042BE">
            <w:pPr>
              <w:pStyle w:val="310"/>
              <w:shd w:val="clear" w:color="auto" w:fill="auto"/>
              <w:spacing w:line="240" w:lineRule="auto"/>
              <w:ind w:left="2580"/>
              <w:jc w:val="left"/>
            </w:pPr>
            <w:r>
              <w:rPr>
                <w:rStyle w:val="317"/>
                <w:b/>
                <w:bCs/>
              </w:rPr>
              <w:t>Содержательные линии</w:t>
            </w:r>
          </w:p>
        </w:tc>
      </w:tr>
      <w:tr w:rsidR="00A042BE" w:rsidTr="00A042BE">
        <w:trPr>
          <w:trHeight w:val="1867"/>
        </w:trPr>
        <w:tc>
          <w:tcPr>
            <w:tcW w:w="1819" w:type="dxa"/>
            <w:tcBorders>
              <w:top w:val="single" w:sz="4" w:space="0" w:color="auto"/>
              <w:left w:val="single" w:sz="4" w:space="0" w:color="auto"/>
              <w:bottom w:val="single" w:sz="4" w:space="0" w:color="auto"/>
              <w:right w:val="single" w:sz="4" w:space="0" w:color="auto"/>
            </w:tcBorders>
            <w:shd w:val="clear" w:color="auto" w:fill="FFFFFF"/>
          </w:tcPr>
          <w:p w:rsidR="00A042BE" w:rsidRPr="00CC2385" w:rsidRDefault="00A042BE" w:rsidP="00A042BE">
            <w:pPr>
              <w:pStyle w:val="310"/>
              <w:shd w:val="clear" w:color="auto" w:fill="auto"/>
              <w:spacing w:line="240" w:lineRule="auto"/>
              <w:ind w:left="240"/>
              <w:jc w:val="left"/>
            </w:pPr>
            <w:r w:rsidRPr="00CC2385">
              <w:rPr>
                <w:rStyle w:val="317"/>
                <w:b/>
                <w:bCs/>
              </w:rPr>
              <w:t>1 класс</w:t>
            </w:r>
          </w:p>
        </w:tc>
        <w:tc>
          <w:tcPr>
            <w:tcW w:w="7766" w:type="dxa"/>
            <w:tcBorders>
              <w:top w:val="single" w:sz="4" w:space="0" w:color="auto"/>
              <w:left w:val="single" w:sz="4" w:space="0" w:color="auto"/>
              <w:bottom w:val="single" w:sz="4" w:space="0" w:color="auto"/>
              <w:right w:val="single" w:sz="4" w:space="0" w:color="auto"/>
            </w:tcBorders>
            <w:shd w:val="clear" w:color="auto" w:fill="FFFFFF"/>
          </w:tcPr>
          <w:p w:rsidR="00A042BE" w:rsidRPr="00CC2385" w:rsidRDefault="00A042BE" w:rsidP="00A042BE">
            <w:pPr>
              <w:pStyle w:val="a4"/>
              <w:shd w:val="clear" w:color="auto" w:fill="auto"/>
              <w:spacing w:after="0" w:line="274" w:lineRule="exact"/>
              <w:ind w:left="120"/>
            </w:pPr>
            <w:r w:rsidRPr="00CC2385">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A042BE" w:rsidTr="00A042BE">
        <w:trPr>
          <w:trHeight w:val="1315"/>
        </w:trPr>
        <w:tc>
          <w:tcPr>
            <w:tcW w:w="1819" w:type="dxa"/>
            <w:tcBorders>
              <w:top w:val="single" w:sz="4" w:space="0" w:color="auto"/>
              <w:left w:val="single" w:sz="4" w:space="0" w:color="auto"/>
              <w:bottom w:val="single" w:sz="4" w:space="0" w:color="auto"/>
              <w:right w:val="single" w:sz="4" w:space="0" w:color="auto"/>
            </w:tcBorders>
            <w:shd w:val="clear" w:color="auto" w:fill="FFFFFF"/>
          </w:tcPr>
          <w:p w:rsidR="00A042BE" w:rsidRPr="00CC2385" w:rsidRDefault="00A042BE" w:rsidP="00A042BE">
            <w:pPr>
              <w:pStyle w:val="310"/>
              <w:shd w:val="clear" w:color="auto" w:fill="auto"/>
              <w:spacing w:line="240" w:lineRule="auto"/>
              <w:ind w:left="240"/>
              <w:jc w:val="left"/>
            </w:pPr>
            <w:r w:rsidRPr="00CC2385">
              <w:rPr>
                <w:rStyle w:val="317"/>
                <w:b/>
                <w:bCs/>
              </w:rPr>
              <w:t>2 класс</w:t>
            </w:r>
          </w:p>
        </w:tc>
        <w:tc>
          <w:tcPr>
            <w:tcW w:w="7766" w:type="dxa"/>
            <w:tcBorders>
              <w:top w:val="single" w:sz="4" w:space="0" w:color="auto"/>
              <w:left w:val="single" w:sz="4" w:space="0" w:color="auto"/>
              <w:bottom w:val="single" w:sz="4" w:space="0" w:color="auto"/>
              <w:right w:val="single" w:sz="4" w:space="0" w:color="auto"/>
            </w:tcBorders>
            <w:shd w:val="clear" w:color="auto" w:fill="FFFFFF"/>
          </w:tcPr>
          <w:p w:rsidR="00A042BE" w:rsidRPr="00CC2385" w:rsidRDefault="00A042BE" w:rsidP="00A042BE">
            <w:pPr>
              <w:pStyle w:val="a4"/>
              <w:shd w:val="clear" w:color="auto" w:fill="auto"/>
              <w:spacing w:after="0" w:line="274" w:lineRule="exact"/>
              <w:ind w:left="120"/>
            </w:pPr>
            <w:r w:rsidRPr="00CC2385">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A042BE" w:rsidTr="00A042BE">
        <w:trPr>
          <w:trHeight w:val="1037"/>
        </w:trPr>
        <w:tc>
          <w:tcPr>
            <w:tcW w:w="1819" w:type="dxa"/>
            <w:tcBorders>
              <w:top w:val="single" w:sz="4" w:space="0" w:color="auto"/>
              <w:left w:val="single" w:sz="4" w:space="0" w:color="auto"/>
              <w:bottom w:val="single" w:sz="4" w:space="0" w:color="auto"/>
              <w:right w:val="single" w:sz="4" w:space="0" w:color="auto"/>
            </w:tcBorders>
            <w:shd w:val="clear" w:color="auto" w:fill="FFFFFF"/>
          </w:tcPr>
          <w:p w:rsidR="00A042BE" w:rsidRPr="00CC2385" w:rsidRDefault="00A042BE" w:rsidP="00A042BE">
            <w:pPr>
              <w:pStyle w:val="310"/>
              <w:shd w:val="clear" w:color="auto" w:fill="auto"/>
              <w:spacing w:line="240" w:lineRule="auto"/>
              <w:ind w:left="240"/>
              <w:jc w:val="left"/>
            </w:pPr>
            <w:r w:rsidRPr="00CC2385">
              <w:rPr>
                <w:rStyle w:val="317"/>
                <w:b/>
                <w:bCs/>
              </w:rPr>
              <w:t>3 класс</w:t>
            </w:r>
          </w:p>
        </w:tc>
        <w:tc>
          <w:tcPr>
            <w:tcW w:w="7766" w:type="dxa"/>
            <w:tcBorders>
              <w:top w:val="single" w:sz="4" w:space="0" w:color="auto"/>
              <w:left w:val="single" w:sz="4" w:space="0" w:color="auto"/>
              <w:bottom w:val="single" w:sz="4" w:space="0" w:color="auto"/>
              <w:right w:val="single" w:sz="4" w:space="0" w:color="auto"/>
            </w:tcBorders>
            <w:shd w:val="clear" w:color="auto" w:fill="FFFFFF"/>
          </w:tcPr>
          <w:p w:rsidR="00A042BE" w:rsidRPr="00CC2385" w:rsidRDefault="00A042BE" w:rsidP="00A042BE">
            <w:pPr>
              <w:pStyle w:val="a4"/>
              <w:shd w:val="clear" w:color="auto" w:fill="auto"/>
              <w:spacing w:after="0" w:line="274" w:lineRule="exact"/>
              <w:ind w:left="120"/>
            </w:pPr>
            <w:r w:rsidRPr="00CC2385">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A042BE" w:rsidTr="00A042BE">
        <w:trPr>
          <w:trHeight w:val="1046"/>
        </w:trPr>
        <w:tc>
          <w:tcPr>
            <w:tcW w:w="1819" w:type="dxa"/>
            <w:tcBorders>
              <w:top w:val="single" w:sz="4" w:space="0" w:color="auto"/>
              <w:left w:val="single" w:sz="4" w:space="0" w:color="auto"/>
              <w:bottom w:val="single" w:sz="4" w:space="0" w:color="auto"/>
              <w:right w:val="single" w:sz="4" w:space="0" w:color="auto"/>
            </w:tcBorders>
            <w:shd w:val="clear" w:color="auto" w:fill="FFFFFF"/>
          </w:tcPr>
          <w:p w:rsidR="00A042BE" w:rsidRPr="00CC2385" w:rsidRDefault="00A042BE" w:rsidP="00A042BE">
            <w:pPr>
              <w:pStyle w:val="310"/>
              <w:shd w:val="clear" w:color="auto" w:fill="auto"/>
              <w:spacing w:line="240" w:lineRule="auto"/>
              <w:ind w:left="240"/>
              <w:jc w:val="left"/>
            </w:pPr>
            <w:r w:rsidRPr="00CC2385">
              <w:rPr>
                <w:rStyle w:val="317"/>
                <w:b/>
                <w:bCs/>
              </w:rPr>
              <w:t>4 класс</w:t>
            </w:r>
          </w:p>
        </w:tc>
        <w:tc>
          <w:tcPr>
            <w:tcW w:w="7766" w:type="dxa"/>
            <w:tcBorders>
              <w:top w:val="single" w:sz="4" w:space="0" w:color="auto"/>
              <w:left w:val="single" w:sz="4" w:space="0" w:color="auto"/>
              <w:bottom w:val="single" w:sz="4" w:space="0" w:color="auto"/>
              <w:right w:val="single" w:sz="4" w:space="0" w:color="auto"/>
            </w:tcBorders>
            <w:shd w:val="clear" w:color="auto" w:fill="FFFFFF"/>
          </w:tcPr>
          <w:p w:rsidR="00A042BE" w:rsidRPr="00CC2385" w:rsidRDefault="00A042BE" w:rsidP="00A042BE">
            <w:pPr>
              <w:pStyle w:val="a4"/>
              <w:shd w:val="clear" w:color="auto" w:fill="auto"/>
              <w:spacing w:after="0" w:line="274" w:lineRule="exact"/>
              <w:ind w:left="120"/>
            </w:pPr>
            <w:r w:rsidRPr="00CC2385">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A042BE" w:rsidRDefault="00A042BE" w:rsidP="0002673A">
      <w:pPr>
        <w:pStyle w:val="a4"/>
        <w:shd w:val="clear" w:color="auto" w:fill="auto"/>
        <w:spacing w:after="0" w:line="312" w:lineRule="exact"/>
        <w:ind w:left="440" w:right="20"/>
        <w:jc w:val="both"/>
        <w:rPr>
          <w:rStyle w:val="a8"/>
          <w:b w:val="0"/>
          <w:bCs w:val="0"/>
        </w:rPr>
      </w:pPr>
    </w:p>
    <w:p w:rsidR="00A042BE" w:rsidRPr="00CC2385" w:rsidRDefault="00A042BE" w:rsidP="00CC2385">
      <w:pPr>
        <w:pStyle w:val="410"/>
        <w:shd w:val="clear" w:color="auto" w:fill="auto"/>
        <w:tabs>
          <w:tab w:val="left" w:pos="142"/>
          <w:tab w:val="left" w:pos="284"/>
        </w:tabs>
        <w:spacing w:before="0" w:after="0" w:line="274" w:lineRule="exact"/>
        <w:ind w:left="-426" w:right="86" w:firstLine="568"/>
      </w:pPr>
      <w:bookmarkStart w:id="130" w:name="bookmark134"/>
      <w:r w:rsidRPr="00CC2385">
        <w:rPr>
          <w:rStyle w:val="425"/>
          <w:b/>
          <w:bCs/>
        </w:rPr>
        <w:t>Формы деятельности</w:t>
      </w:r>
      <w:bookmarkEnd w:id="130"/>
    </w:p>
    <w:p w:rsidR="00A042BE" w:rsidRPr="00CC2385" w:rsidRDefault="00A042BE" w:rsidP="00CC2385">
      <w:pPr>
        <w:pStyle w:val="a4"/>
        <w:shd w:val="clear" w:color="auto" w:fill="auto"/>
        <w:tabs>
          <w:tab w:val="left" w:pos="142"/>
          <w:tab w:val="left" w:pos="284"/>
        </w:tabs>
        <w:spacing w:after="0" w:line="274" w:lineRule="exact"/>
        <w:ind w:left="-426" w:right="86" w:firstLine="568"/>
        <w:jc w:val="both"/>
      </w:pPr>
      <w:r w:rsidRPr="00CC2385">
        <w:t>Уроки, кружки, секции, дни здоровья, спортивные соревнования.</w:t>
      </w:r>
    </w:p>
    <w:p w:rsidR="00A042BE" w:rsidRPr="00CC2385" w:rsidRDefault="00A042BE" w:rsidP="00CC2385">
      <w:pPr>
        <w:pStyle w:val="a4"/>
        <w:shd w:val="clear" w:color="auto" w:fill="auto"/>
        <w:tabs>
          <w:tab w:val="left" w:pos="142"/>
          <w:tab w:val="left" w:pos="284"/>
        </w:tabs>
        <w:spacing w:after="0" w:line="274" w:lineRule="exact"/>
        <w:ind w:left="-426" w:right="120" w:firstLine="568"/>
        <w:jc w:val="both"/>
      </w:pPr>
      <w:r w:rsidRPr="00CC2385">
        <w:t>Для внедрения программы в полном объеме необходимо реализовать следующие</w:t>
      </w:r>
      <w:r w:rsidRPr="00CC2385">
        <w:br/>
        <w:t>функции:</w:t>
      </w:r>
    </w:p>
    <w:p w:rsidR="00A042BE" w:rsidRPr="00CC2385" w:rsidRDefault="00A042BE" w:rsidP="00CC2385">
      <w:pPr>
        <w:pStyle w:val="a4"/>
        <w:numPr>
          <w:ilvl w:val="1"/>
          <w:numId w:val="55"/>
        </w:numPr>
        <w:shd w:val="clear" w:color="auto" w:fill="auto"/>
        <w:tabs>
          <w:tab w:val="left" w:pos="142"/>
          <w:tab w:val="left" w:pos="284"/>
          <w:tab w:val="left" w:pos="567"/>
        </w:tabs>
        <w:spacing w:after="0" w:line="274" w:lineRule="exact"/>
        <w:ind w:left="-426" w:right="120" w:firstLine="568"/>
        <w:jc w:val="both"/>
      </w:pPr>
      <w:r w:rsidRPr="00CC2385">
        <w:t>Теоретические: изучение опыта работы других образовательных учреждений,</w:t>
      </w:r>
      <w:r w:rsidRPr="00CC2385">
        <w:br/>
        <w:t>нормативной литературы, проведение теоретических семинаров с сотрудниками.</w:t>
      </w:r>
    </w:p>
    <w:p w:rsidR="00A042BE" w:rsidRPr="00CC2385" w:rsidRDefault="00A042BE" w:rsidP="00CC2385">
      <w:pPr>
        <w:pStyle w:val="a4"/>
        <w:numPr>
          <w:ilvl w:val="1"/>
          <w:numId w:val="55"/>
        </w:numPr>
        <w:shd w:val="clear" w:color="auto" w:fill="auto"/>
        <w:tabs>
          <w:tab w:val="left" w:pos="142"/>
          <w:tab w:val="left" w:pos="284"/>
          <w:tab w:val="left" w:pos="567"/>
          <w:tab w:val="left" w:pos="1195"/>
        </w:tabs>
        <w:spacing w:after="0" w:line="274" w:lineRule="exact"/>
        <w:ind w:left="-426" w:right="120" w:firstLine="568"/>
        <w:jc w:val="both"/>
      </w:pPr>
      <w:r w:rsidRPr="00CC2385">
        <w:t>Методические: корректировка действующих учебных программ с учетом</w:t>
      </w:r>
      <w:r w:rsidRPr="00CC2385">
        <w:br/>
        <w:t>психологических, оздоровительных требований, составление и разработка специальных</w:t>
      </w:r>
      <w:r w:rsidRPr="00CC2385">
        <w:br/>
        <w:t>учебных программ по физической культуре для учащихся различных возрастных групп,</w:t>
      </w:r>
      <w:r w:rsidRPr="00CC2385">
        <w:br/>
        <w:t>составление перечней функциональных обязанностей специалистов службы,</w:t>
      </w:r>
      <w:r w:rsidRPr="00CC2385">
        <w:br/>
        <w:t>планирование учебно-воспитательной работы в соответствии с основными направлениями</w:t>
      </w:r>
      <w:r w:rsidRPr="00CC2385">
        <w:br/>
        <w:t>работы школы.</w:t>
      </w:r>
    </w:p>
    <w:p w:rsidR="00A042BE" w:rsidRPr="00CC2385" w:rsidRDefault="00A042BE" w:rsidP="00CC2385">
      <w:pPr>
        <w:pStyle w:val="a4"/>
        <w:numPr>
          <w:ilvl w:val="1"/>
          <w:numId w:val="55"/>
        </w:numPr>
        <w:shd w:val="clear" w:color="auto" w:fill="auto"/>
        <w:tabs>
          <w:tab w:val="left" w:pos="142"/>
          <w:tab w:val="left" w:pos="284"/>
          <w:tab w:val="left" w:pos="567"/>
          <w:tab w:val="left" w:pos="1243"/>
        </w:tabs>
        <w:spacing w:after="0" w:line="274" w:lineRule="exact"/>
        <w:ind w:left="-426" w:right="120" w:firstLine="568"/>
        <w:jc w:val="both"/>
      </w:pPr>
      <w:r w:rsidRPr="00CC2385">
        <w:t>Организационные: подбор специалистов, повышение их квалификации,</w:t>
      </w:r>
      <w:r w:rsidRPr="00CC2385">
        <w:br/>
        <w:t>оснащение классных кабинетов, комнаты психофизиологической разгрузки.</w:t>
      </w:r>
    </w:p>
    <w:p w:rsidR="00A042BE" w:rsidRPr="00CC2385" w:rsidRDefault="00A042BE" w:rsidP="00CC2385">
      <w:pPr>
        <w:pStyle w:val="a4"/>
        <w:numPr>
          <w:ilvl w:val="1"/>
          <w:numId w:val="55"/>
        </w:numPr>
        <w:shd w:val="clear" w:color="auto" w:fill="auto"/>
        <w:tabs>
          <w:tab w:val="left" w:pos="142"/>
          <w:tab w:val="left" w:pos="284"/>
          <w:tab w:val="left" w:pos="567"/>
          <w:tab w:val="left" w:pos="1315"/>
        </w:tabs>
        <w:spacing w:after="229" w:line="274" w:lineRule="exact"/>
        <w:ind w:left="-426" w:right="120" w:firstLine="568"/>
        <w:jc w:val="both"/>
      </w:pPr>
      <w:r w:rsidRPr="00CC2385">
        <w:t>Обеспечение необходимыми учебниками, методическими пособиями,</w:t>
      </w:r>
      <w:r w:rsidRPr="00CC2385">
        <w:br/>
        <w:t>наглядными, раздаточными и дидактическими материалами, спортивным оборудованием</w:t>
      </w:r>
      <w:r w:rsidRPr="00CC2385">
        <w:br/>
        <w:t>и инвентарем.</w:t>
      </w:r>
    </w:p>
    <w:p w:rsidR="00A042BE" w:rsidRPr="00CC2385" w:rsidRDefault="00A042BE" w:rsidP="00CC2385">
      <w:pPr>
        <w:pStyle w:val="410"/>
        <w:shd w:val="clear" w:color="auto" w:fill="auto"/>
        <w:tabs>
          <w:tab w:val="left" w:pos="142"/>
          <w:tab w:val="left" w:pos="284"/>
        </w:tabs>
        <w:spacing w:before="0" w:after="0" w:line="288" w:lineRule="exact"/>
        <w:ind w:left="-426" w:firstLine="568"/>
        <w:jc w:val="left"/>
      </w:pPr>
      <w:bookmarkStart w:id="131" w:name="bookmark135"/>
      <w:r w:rsidRPr="00CC2385">
        <w:rPr>
          <w:rStyle w:val="425"/>
          <w:b/>
          <w:bCs/>
        </w:rPr>
        <w:t>Работа с детьми</w:t>
      </w:r>
      <w:bookmarkEnd w:id="131"/>
    </w:p>
    <w:p w:rsidR="00A042BE" w:rsidRPr="00CC2385" w:rsidRDefault="00A042BE" w:rsidP="000A2400">
      <w:pPr>
        <w:pStyle w:val="a4"/>
        <w:numPr>
          <w:ilvl w:val="0"/>
          <w:numId w:val="110"/>
        </w:numPr>
        <w:shd w:val="clear" w:color="auto" w:fill="auto"/>
        <w:tabs>
          <w:tab w:val="left" w:pos="142"/>
          <w:tab w:val="left" w:pos="567"/>
          <w:tab w:val="left" w:pos="830"/>
        </w:tabs>
        <w:spacing w:after="0" w:line="288" w:lineRule="exact"/>
        <w:ind w:left="-426" w:firstLine="568"/>
      </w:pPr>
      <w:r w:rsidRPr="00CC2385">
        <w:t>Привитие школьникам чувства ответственности за свое здоровье.</w:t>
      </w:r>
    </w:p>
    <w:p w:rsidR="00A042BE" w:rsidRPr="00CC2385" w:rsidRDefault="00A042BE" w:rsidP="000A2400">
      <w:pPr>
        <w:pStyle w:val="a4"/>
        <w:numPr>
          <w:ilvl w:val="0"/>
          <w:numId w:val="110"/>
        </w:numPr>
        <w:shd w:val="clear" w:color="auto" w:fill="auto"/>
        <w:tabs>
          <w:tab w:val="left" w:pos="142"/>
          <w:tab w:val="left" w:pos="567"/>
          <w:tab w:val="left" w:pos="840"/>
        </w:tabs>
        <w:spacing w:after="0" w:line="288" w:lineRule="exact"/>
        <w:ind w:left="-426" w:firstLine="568"/>
      </w:pPr>
      <w:r w:rsidRPr="00CC2385">
        <w:t>Обучение школьников здоровому образу жизни.</w:t>
      </w:r>
    </w:p>
    <w:p w:rsidR="00A042BE" w:rsidRPr="00CC2385" w:rsidRDefault="00A042BE" w:rsidP="000A2400">
      <w:pPr>
        <w:pStyle w:val="a4"/>
        <w:numPr>
          <w:ilvl w:val="0"/>
          <w:numId w:val="110"/>
        </w:numPr>
        <w:shd w:val="clear" w:color="auto" w:fill="auto"/>
        <w:tabs>
          <w:tab w:val="left" w:pos="142"/>
          <w:tab w:val="left" w:pos="567"/>
          <w:tab w:val="left" w:pos="840"/>
        </w:tabs>
        <w:spacing w:after="0" w:line="288" w:lineRule="exact"/>
        <w:ind w:left="-426" w:firstLine="568"/>
      </w:pPr>
      <w:r w:rsidRPr="00CC2385">
        <w:t>Обучение школьников личной гигиене.</w:t>
      </w:r>
    </w:p>
    <w:p w:rsidR="00A042BE" w:rsidRPr="00CC2385" w:rsidRDefault="00A042BE" w:rsidP="000A2400">
      <w:pPr>
        <w:pStyle w:val="a4"/>
        <w:numPr>
          <w:ilvl w:val="0"/>
          <w:numId w:val="110"/>
        </w:numPr>
        <w:shd w:val="clear" w:color="auto" w:fill="auto"/>
        <w:tabs>
          <w:tab w:val="left" w:pos="142"/>
          <w:tab w:val="left" w:pos="567"/>
          <w:tab w:val="left" w:pos="830"/>
        </w:tabs>
        <w:spacing w:after="0" w:line="288" w:lineRule="exact"/>
        <w:ind w:left="-426" w:firstLine="568"/>
      </w:pPr>
      <w:r w:rsidRPr="00CC2385">
        <w:t>Беседы, семинары, конференции обучающего характера.</w:t>
      </w:r>
    </w:p>
    <w:p w:rsidR="00A042BE" w:rsidRPr="00CC2385" w:rsidRDefault="00A042BE" w:rsidP="000A2400">
      <w:pPr>
        <w:pStyle w:val="a4"/>
        <w:numPr>
          <w:ilvl w:val="0"/>
          <w:numId w:val="110"/>
        </w:numPr>
        <w:shd w:val="clear" w:color="auto" w:fill="auto"/>
        <w:tabs>
          <w:tab w:val="left" w:pos="142"/>
          <w:tab w:val="left" w:pos="567"/>
          <w:tab w:val="left" w:pos="830"/>
        </w:tabs>
        <w:spacing w:after="0" w:line="288" w:lineRule="exact"/>
        <w:ind w:left="-426" w:firstLine="568"/>
      </w:pPr>
      <w:r w:rsidRPr="00CC2385">
        <w:t>Выпуск школьных тематических газет о здоровье.</w:t>
      </w:r>
    </w:p>
    <w:p w:rsidR="00A042BE" w:rsidRPr="00CC2385" w:rsidRDefault="00A042BE" w:rsidP="000A2400">
      <w:pPr>
        <w:pStyle w:val="a4"/>
        <w:numPr>
          <w:ilvl w:val="0"/>
          <w:numId w:val="110"/>
        </w:numPr>
        <w:shd w:val="clear" w:color="auto" w:fill="auto"/>
        <w:tabs>
          <w:tab w:val="left" w:pos="142"/>
          <w:tab w:val="left" w:pos="567"/>
          <w:tab w:val="left" w:pos="830"/>
        </w:tabs>
        <w:spacing w:after="0" w:line="288" w:lineRule="exact"/>
        <w:ind w:left="-426" w:firstLine="568"/>
      </w:pPr>
      <w:r w:rsidRPr="00CC2385">
        <w:t>Вовлечение детей в спортивные секции.</w:t>
      </w:r>
    </w:p>
    <w:p w:rsidR="00A042BE" w:rsidRPr="00CC2385" w:rsidRDefault="00A042BE" w:rsidP="000A2400">
      <w:pPr>
        <w:pStyle w:val="a4"/>
        <w:numPr>
          <w:ilvl w:val="0"/>
          <w:numId w:val="110"/>
        </w:numPr>
        <w:shd w:val="clear" w:color="auto" w:fill="auto"/>
        <w:tabs>
          <w:tab w:val="left" w:pos="142"/>
          <w:tab w:val="left" w:pos="567"/>
          <w:tab w:val="left" w:pos="830"/>
        </w:tabs>
        <w:spacing w:after="0" w:line="288" w:lineRule="exact"/>
        <w:ind w:left="-426" w:firstLine="568"/>
      </w:pPr>
      <w:r w:rsidRPr="00CC2385">
        <w:t>Привитие школьникам эстетических чувств.</w:t>
      </w:r>
    </w:p>
    <w:p w:rsidR="00A042BE" w:rsidRPr="00CC2385" w:rsidRDefault="00A042BE" w:rsidP="00CC2385">
      <w:pPr>
        <w:pStyle w:val="410"/>
        <w:shd w:val="clear" w:color="auto" w:fill="auto"/>
        <w:tabs>
          <w:tab w:val="left" w:pos="142"/>
          <w:tab w:val="left" w:pos="284"/>
        </w:tabs>
        <w:spacing w:before="0" w:after="0" w:line="278" w:lineRule="exact"/>
        <w:ind w:left="-426" w:firstLine="568"/>
        <w:jc w:val="left"/>
      </w:pPr>
      <w:bookmarkStart w:id="132" w:name="bookmark136"/>
      <w:r w:rsidRPr="00CC2385">
        <w:rPr>
          <w:rStyle w:val="424"/>
          <w:b/>
          <w:bCs/>
        </w:rPr>
        <w:t>Работа с родителями</w:t>
      </w:r>
      <w:bookmarkEnd w:id="132"/>
    </w:p>
    <w:p w:rsidR="00A042BE" w:rsidRPr="00CC2385" w:rsidRDefault="00A042BE" w:rsidP="005978B8">
      <w:pPr>
        <w:pStyle w:val="a4"/>
        <w:numPr>
          <w:ilvl w:val="0"/>
          <w:numId w:val="55"/>
        </w:numPr>
        <w:shd w:val="clear" w:color="auto" w:fill="auto"/>
        <w:tabs>
          <w:tab w:val="left" w:pos="142"/>
          <w:tab w:val="left" w:pos="567"/>
          <w:tab w:val="left" w:pos="730"/>
        </w:tabs>
        <w:spacing w:after="0" w:line="278" w:lineRule="exact"/>
        <w:ind w:left="-426" w:right="20" w:firstLine="568"/>
        <w:jc w:val="both"/>
      </w:pPr>
      <w:r w:rsidRPr="00CC2385">
        <w:lastRenderedPageBreak/>
        <w:t xml:space="preserve">Родительские собрания, индивидуальная работа с родителями по созданию установки на совместную работу с </w:t>
      </w:r>
      <w:r w:rsidR="005978B8" w:rsidRPr="0047338F">
        <w:rPr>
          <w:color w:val="000000"/>
          <w:sz w:val="24"/>
          <w:szCs w:val="24"/>
          <w:shd w:val="clear" w:color="auto" w:fill="FFFFFF"/>
        </w:rPr>
        <w:t>Туркушской ОШ – филиалом МБОУ Саконской СШ</w:t>
      </w:r>
      <w:r w:rsidRPr="00CC2385">
        <w:t>, с целью решения всех психолого-педагогических проблем развития ребенка.</w:t>
      </w:r>
    </w:p>
    <w:p w:rsidR="00A042BE" w:rsidRPr="00CC2385" w:rsidRDefault="00A042BE" w:rsidP="005978B8">
      <w:pPr>
        <w:pStyle w:val="a4"/>
        <w:numPr>
          <w:ilvl w:val="0"/>
          <w:numId w:val="55"/>
        </w:numPr>
        <w:shd w:val="clear" w:color="auto" w:fill="auto"/>
        <w:tabs>
          <w:tab w:val="left" w:pos="142"/>
          <w:tab w:val="left" w:pos="567"/>
          <w:tab w:val="left" w:pos="730"/>
        </w:tabs>
        <w:spacing w:after="0" w:line="278" w:lineRule="exact"/>
        <w:ind w:left="-426" w:right="20" w:firstLine="568"/>
        <w:jc w:val="both"/>
      </w:pPr>
      <w:r w:rsidRPr="00CC2385">
        <w:t>Психологическое просвещение родителей, помощь в создании экологической и психологической среды в семье.</w:t>
      </w:r>
    </w:p>
    <w:p w:rsidR="00A042BE" w:rsidRPr="00CC2385" w:rsidRDefault="00A042BE" w:rsidP="005978B8">
      <w:pPr>
        <w:pStyle w:val="a4"/>
        <w:numPr>
          <w:ilvl w:val="0"/>
          <w:numId w:val="55"/>
        </w:numPr>
        <w:shd w:val="clear" w:color="auto" w:fill="auto"/>
        <w:tabs>
          <w:tab w:val="left" w:pos="142"/>
          <w:tab w:val="left" w:pos="567"/>
          <w:tab w:val="left" w:pos="710"/>
        </w:tabs>
        <w:spacing w:after="260" w:line="210" w:lineRule="exact"/>
        <w:ind w:left="-426" w:firstLine="568"/>
        <w:jc w:val="both"/>
      </w:pPr>
      <w:r w:rsidRPr="00CC2385">
        <w:t>Включение родителей в образовательный процесс школы.</w:t>
      </w:r>
    </w:p>
    <w:p w:rsidR="00A042BE" w:rsidRPr="00CC2385" w:rsidRDefault="00A042BE" w:rsidP="00CC2385">
      <w:pPr>
        <w:pStyle w:val="410"/>
        <w:shd w:val="clear" w:color="auto" w:fill="auto"/>
        <w:tabs>
          <w:tab w:val="left" w:pos="142"/>
          <w:tab w:val="left" w:pos="284"/>
        </w:tabs>
        <w:spacing w:before="0" w:after="0" w:line="283" w:lineRule="exact"/>
        <w:ind w:left="-426" w:firstLine="568"/>
        <w:jc w:val="left"/>
      </w:pPr>
      <w:bookmarkStart w:id="133" w:name="bookmark137"/>
      <w:r w:rsidRPr="00CC2385">
        <w:rPr>
          <w:rStyle w:val="424"/>
          <w:b/>
          <w:bCs/>
        </w:rPr>
        <w:t>Работа с педагогами</w:t>
      </w:r>
      <w:bookmarkEnd w:id="133"/>
    </w:p>
    <w:p w:rsidR="00A042BE" w:rsidRPr="00CC2385" w:rsidRDefault="00A042BE" w:rsidP="005978B8">
      <w:pPr>
        <w:pStyle w:val="a4"/>
        <w:numPr>
          <w:ilvl w:val="0"/>
          <w:numId w:val="55"/>
        </w:numPr>
        <w:shd w:val="clear" w:color="auto" w:fill="auto"/>
        <w:tabs>
          <w:tab w:val="left" w:pos="142"/>
          <w:tab w:val="left" w:pos="709"/>
        </w:tabs>
        <w:spacing w:after="0" w:line="283" w:lineRule="exact"/>
        <w:ind w:left="-426" w:right="20" w:firstLine="568"/>
        <w:jc w:val="both"/>
      </w:pPr>
      <w:r w:rsidRPr="00CC2385">
        <w:t>Просветительская работа по направлениям «Урок здоровья» и «Здоровый урок», по программе здоровьесберегающих технологий.</w:t>
      </w:r>
    </w:p>
    <w:p w:rsidR="00A042BE" w:rsidRPr="00CC2385" w:rsidRDefault="00A042BE" w:rsidP="005978B8">
      <w:pPr>
        <w:pStyle w:val="a4"/>
        <w:numPr>
          <w:ilvl w:val="0"/>
          <w:numId w:val="55"/>
        </w:numPr>
        <w:shd w:val="clear" w:color="auto" w:fill="auto"/>
        <w:tabs>
          <w:tab w:val="left" w:pos="142"/>
          <w:tab w:val="left" w:pos="709"/>
        </w:tabs>
        <w:spacing w:after="0" w:line="283" w:lineRule="exact"/>
        <w:ind w:left="-426" w:right="20" w:firstLine="568"/>
        <w:jc w:val="both"/>
      </w:pPr>
      <w:r w:rsidRPr="00CC2385">
        <w:t>Постановка новых целей и задач по развитию школьников в социальном, психическом, физическом аспектах.</w:t>
      </w:r>
    </w:p>
    <w:p w:rsidR="00A042BE" w:rsidRPr="00CC2385" w:rsidRDefault="00A042BE" w:rsidP="005978B8">
      <w:pPr>
        <w:pStyle w:val="a4"/>
        <w:numPr>
          <w:ilvl w:val="0"/>
          <w:numId w:val="55"/>
        </w:numPr>
        <w:shd w:val="clear" w:color="auto" w:fill="auto"/>
        <w:tabs>
          <w:tab w:val="left" w:pos="142"/>
          <w:tab w:val="left" w:pos="709"/>
        </w:tabs>
        <w:spacing w:after="0" w:line="210" w:lineRule="exact"/>
        <w:ind w:left="-426" w:firstLine="568"/>
        <w:jc w:val="both"/>
      </w:pPr>
      <w:r w:rsidRPr="00CC2385">
        <w:t>Консультации учителей по сохранению собственного здоровья.</w:t>
      </w:r>
    </w:p>
    <w:p w:rsidR="00A042BE" w:rsidRPr="00CC2385" w:rsidRDefault="00A042BE" w:rsidP="005978B8">
      <w:pPr>
        <w:pStyle w:val="a4"/>
        <w:numPr>
          <w:ilvl w:val="0"/>
          <w:numId w:val="55"/>
        </w:numPr>
        <w:shd w:val="clear" w:color="auto" w:fill="auto"/>
        <w:tabs>
          <w:tab w:val="left" w:pos="142"/>
          <w:tab w:val="left" w:pos="709"/>
        </w:tabs>
        <w:spacing w:after="236" w:line="274" w:lineRule="exact"/>
        <w:ind w:left="-426" w:right="20" w:firstLine="568"/>
        <w:jc w:val="both"/>
      </w:pPr>
      <w:r w:rsidRPr="00CC2385">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A042BE" w:rsidRPr="00CC2385" w:rsidRDefault="00A042BE" w:rsidP="00CC2385">
      <w:pPr>
        <w:pStyle w:val="410"/>
        <w:shd w:val="clear" w:color="auto" w:fill="auto"/>
        <w:tabs>
          <w:tab w:val="left" w:pos="142"/>
          <w:tab w:val="left" w:pos="284"/>
        </w:tabs>
        <w:spacing w:before="0" w:after="0" w:line="278" w:lineRule="exact"/>
        <w:ind w:left="-426" w:firstLine="568"/>
        <w:jc w:val="left"/>
      </w:pPr>
      <w:bookmarkStart w:id="134" w:name="bookmark138"/>
      <w:r w:rsidRPr="00CC2385">
        <w:rPr>
          <w:rStyle w:val="424"/>
          <w:b/>
          <w:bCs/>
        </w:rPr>
        <w:t>Прогностическое планирование</w:t>
      </w:r>
      <w:bookmarkEnd w:id="134"/>
    </w:p>
    <w:p w:rsidR="00A042BE" w:rsidRPr="00CC2385" w:rsidRDefault="00A042BE" w:rsidP="005978B8">
      <w:pPr>
        <w:pStyle w:val="a4"/>
        <w:numPr>
          <w:ilvl w:val="0"/>
          <w:numId w:val="55"/>
        </w:numPr>
        <w:shd w:val="clear" w:color="auto" w:fill="auto"/>
        <w:tabs>
          <w:tab w:val="left" w:pos="142"/>
          <w:tab w:val="left" w:pos="709"/>
        </w:tabs>
        <w:spacing w:after="0" w:line="278" w:lineRule="exact"/>
        <w:ind w:left="-426" w:right="20" w:firstLine="568"/>
        <w:jc w:val="both"/>
      </w:pPr>
      <w:r w:rsidRPr="00CC2385">
        <w:t>Планирование результатов оздоровительной деятельности в соответствии с «Моделью здоровья» школьника по истечению 3-4 лет от начала деятельности физкультурно-оздоровительной программы.</w:t>
      </w:r>
    </w:p>
    <w:p w:rsidR="00A042BE" w:rsidRPr="00CC2385" w:rsidRDefault="00A042BE" w:rsidP="005978B8">
      <w:pPr>
        <w:pStyle w:val="a4"/>
        <w:numPr>
          <w:ilvl w:val="0"/>
          <w:numId w:val="55"/>
        </w:numPr>
        <w:shd w:val="clear" w:color="auto" w:fill="auto"/>
        <w:tabs>
          <w:tab w:val="left" w:pos="142"/>
          <w:tab w:val="left" w:pos="709"/>
        </w:tabs>
        <w:spacing w:after="236" w:line="269" w:lineRule="exact"/>
        <w:ind w:left="-426" w:right="20" w:firstLine="568"/>
        <w:jc w:val="both"/>
      </w:pPr>
      <w:r w:rsidRPr="00CC2385">
        <w:t>Вероятностное прогнозирование результатов оздоровительной деятельности по итогам диагностики (</w:t>
      </w:r>
      <w:r w:rsidR="005978B8">
        <w:t>по плану ВШК школы</w:t>
      </w:r>
      <w:r w:rsidRPr="00CC2385">
        <w:t>)</w:t>
      </w:r>
    </w:p>
    <w:p w:rsidR="00A042BE" w:rsidRPr="00CC2385" w:rsidRDefault="00A042BE" w:rsidP="00CC2385">
      <w:pPr>
        <w:pStyle w:val="410"/>
        <w:shd w:val="clear" w:color="auto" w:fill="auto"/>
        <w:tabs>
          <w:tab w:val="left" w:pos="142"/>
          <w:tab w:val="left" w:pos="284"/>
        </w:tabs>
        <w:spacing w:before="0" w:after="0" w:line="274" w:lineRule="exact"/>
        <w:ind w:left="-426" w:firstLine="568"/>
        <w:jc w:val="left"/>
      </w:pPr>
      <w:bookmarkStart w:id="135" w:name="bookmark139"/>
      <w:r w:rsidRPr="00CC2385">
        <w:rPr>
          <w:rStyle w:val="424"/>
          <w:b/>
          <w:bCs/>
        </w:rPr>
        <w:t>Содержание физкультурно-оздоровительной работы</w:t>
      </w:r>
      <w:bookmarkEnd w:id="135"/>
    </w:p>
    <w:p w:rsidR="00A042BE" w:rsidRPr="00CC2385" w:rsidRDefault="00A042BE" w:rsidP="00CC2385">
      <w:pPr>
        <w:pStyle w:val="a4"/>
        <w:shd w:val="clear" w:color="auto" w:fill="auto"/>
        <w:tabs>
          <w:tab w:val="left" w:pos="142"/>
          <w:tab w:val="left" w:pos="284"/>
        </w:tabs>
        <w:spacing w:after="0" w:line="274" w:lineRule="exact"/>
        <w:ind w:left="-426" w:right="20" w:firstLine="568"/>
        <w:jc w:val="both"/>
      </w:pPr>
      <w:r w:rsidRPr="00CC2385">
        <w:t>Комплексная программа по физическому воспитанию состоит из следующих разделов:</w:t>
      </w:r>
    </w:p>
    <w:p w:rsidR="00A042BE" w:rsidRPr="00CC2385" w:rsidRDefault="00A042BE" w:rsidP="00CC2385">
      <w:pPr>
        <w:pStyle w:val="a4"/>
        <w:numPr>
          <w:ilvl w:val="0"/>
          <w:numId w:val="61"/>
        </w:numPr>
        <w:shd w:val="clear" w:color="auto" w:fill="auto"/>
        <w:tabs>
          <w:tab w:val="left" w:pos="142"/>
          <w:tab w:val="left" w:pos="284"/>
          <w:tab w:val="left" w:pos="347"/>
        </w:tabs>
        <w:spacing w:after="0" w:line="274" w:lineRule="exact"/>
        <w:ind w:left="-426" w:firstLine="568"/>
      </w:pPr>
      <w:r w:rsidRPr="00CC2385">
        <w:t>Легкая атлетика.</w:t>
      </w:r>
    </w:p>
    <w:p w:rsidR="00A042BE" w:rsidRPr="00CC2385" w:rsidRDefault="00A042BE" w:rsidP="00CC2385">
      <w:pPr>
        <w:pStyle w:val="a4"/>
        <w:numPr>
          <w:ilvl w:val="0"/>
          <w:numId w:val="61"/>
        </w:numPr>
        <w:shd w:val="clear" w:color="auto" w:fill="auto"/>
        <w:tabs>
          <w:tab w:val="left" w:pos="142"/>
          <w:tab w:val="left" w:pos="284"/>
          <w:tab w:val="left" w:pos="342"/>
        </w:tabs>
        <w:spacing w:after="0" w:line="274" w:lineRule="exact"/>
        <w:ind w:left="-426" w:firstLine="568"/>
      </w:pPr>
      <w:r w:rsidRPr="00CC2385">
        <w:t>Гимнастика.</w:t>
      </w:r>
    </w:p>
    <w:p w:rsidR="00A042BE" w:rsidRPr="00CC2385" w:rsidRDefault="00A042BE" w:rsidP="00CC2385">
      <w:pPr>
        <w:pStyle w:val="a4"/>
        <w:numPr>
          <w:ilvl w:val="0"/>
          <w:numId w:val="61"/>
        </w:numPr>
        <w:shd w:val="clear" w:color="auto" w:fill="auto"/>
        <w:tabs>
          <w:tab w:val="left" w:pos="142"/>
          <w:tab w:val="left" w:pos="284"/>
          <w:tab w:val="left" w:pos="352"/>
        </w:tabs>
        <w:spacing w:after="0" w:line="274" w:lineRule="exact"/>
        <w:ind w:left="-426" w:firstLine="568"/>
      </w:pPr>
      <w:r w:rsidRPr="00CC2385">
        <w:t>Спортивные игры (пионербол).</w:t>
      </w:r>
    </w:p>
    <w:p w:rsidR="00A042BE" w:rsidRPr="00CC2385" w:rsidRDefault="00A042BE" w:rsidP="00CC2385">
      <w:pPr>
        <w:pStyle w:val="a4"/>
        <w:numPr>
          <w:ilvl w:val="0"/>
          <w:numId w:val="61"/>
        </w:numPr>
        <w:shd w:val="clear" w:color="auto" w:fill="auto"/>
        <w:tabs>
          <w:tab w:val="left" w:pos="142"/>
          <w:tab w:val="left" w:pos="284"/>
          <w:tab w:val="left" w:pos="347"/>
        </w:tabs>
        <w:spacing w:after="0" w:line="274" w:lineRule="exact"/>
        <w:ind w:left="-426" w:firstLine="568"/>
      </w:pPr>
      <w:r w:rsidRPr="00CC2385">
        <w:t>Лыжная подготовка.</w:t>
      </w:r>
    </w:p>
    <w:p w:rsidR="00A042BE" w:rsidRPr="00CC2385" w:rsidRDefault="00A042BE" w:rsidP="00CC2385">
      <w:pPr>
        <w:pStyle w:val="a4"/>
        <w:numPr>
          <w:ilvl w:val="0"/>
          <w:numId w:val="61"/>
        </w:numPr>
        <w:shd w:val="clear" w:color="auto" w:fill="auto"/>
        <w:tabs>
          <w:tab w:val="left" w:pos="142"/>
          <w:tab w:val="left" w:pos="284"/>
          <w:tab w:val="left" w:pos="352"/>
        </w:tabs>
        <w:spacing w:after="240" w:line="274" w:lineRule="exact"/>
        <w:ind w:left="-426" w:firstLine="568"/>
      </w:pPr>
      <w:r w:rsidRPr="00CC2385">
        <w:t>Теоретические сведения.</w:t>
      </w:r>
    </w:p>
    <w:p w:rsidR="00A042BE" w:rsidRPr="00CC2385" w:rsidRDefault="00A042BE" w:rsidP="00CC2385">
      <w:pPr>
        <w:pStyle w:val="410"/>
        <w:shd w:val="clear" w:color="auto" w:fill="auto"/>
        <w:tabs>
          <w:tab w:val="left" w:pos="142"/>
          <w:tab w:val="left" w:pos="284"/>
        </w:tabs>
        <w:spacing w:before="0" w:after="0" w:line="274" w:lineRule="exact"/>
        <w:ind w:left="-426" w:firstLine="568"/>
        <w:jc w:val="left"/>
      </w:pPr>
      <w:bookmarkStart w:id="136" w:name="bookmark140"/>
      <w:r w:rsidRPr="00CC2385">
        <w:rPr>
          <w:rStyle w:val="424"/>
          <w:b/>
          <w:bCs/>
        </w:rPr>
        <w:t>Структура комплекса оздоровительных физкультурных мероприятий</w:t>
      </w:r>
      <w:bookmarkEnd w:id="136"/>
    </w:p>
    <w:p w:rsidR="00A042BE" w:rsidRPr="00CC2385" w:rsidRDefault="00A042BE" w:rsidP="00CC2385">
      <w:pPr>
        <w:pStyle w:val="a4"/>
        <w:shd w:val="clear" w:color="auto" w:fill="auto"/>
        <w:tabs>
          <w:tab w:val="left" w:pos="142"/>
          <w:tab w:val="left" w:pos="284"/>
        </w:tabs>
        <w:spacing w:after="0" w:line="274" w:lineRule="exact"/>
        <w:ind w:left="-426" w:right="20" w:firstLine="568"/>
        <w:jc w:val="both"/>
      </w:pPr>
      <w:r w:rsidRPr="00CC2385">
        <w:t>Оздоровительные физкультурные мероприятия применяемые в ходе учебного процесса:</w:t>
      </w:r>
    </w:p>
    <w:p w:rsidR="00A042BE" w:rsidRPr="00CC2385" w:rsidRDefault="00A042BE" w:rsidP="00CC2385">
      <w:pPr>
        <w:pStyle w:val="43b"/>
        <w:shd w:val="clear" w:color="auto" w:fill="auto"/>
        <w:tabs>
          <w:tab w:val="left" w:pos="142"/>
          <w:tab w:val="left" w:pos="284"/>
        </w:tabs>
        <w:spacing w:before="0"/>
        <w:ind w:left="-426" w:firstLine="568"/>
        <w:jc w:val="left"/>
      </w:pPr>
      <w:bookmarkStart w:id="137" w:name="bookmark141"/>
      <w:r w:rsidRPr="00CC2385">
        <w:t>Физическое воспитание школьников</w:t>
      </w:r>
      <w:bookmarkEnd w:id="137"/>
    </w:p>
    <w:p w:rsidR="00A042BE" w:rsidRPr="00CC2385" w:rsidRDefault="00A042BE" w:rsidP="00CC2385">
      <w:pPr>
        <w:pStyle w:val="a4"/>
        <w:shd w:val="clear" w:color="auto" w:fill="auto"/>
        <w:tabs>
          <w:tab w:val="left" w:pos="142"/>
          <w:tab w:val="left" w:pos="284"/>
        </w:tabs>
        <w:spacing w:after="0" w:line="274" w:lineRule="exact"/>
        <w:ind w:left="-426" w:firstLine="568"/>
      </w:pPr>
      <w:r w:rsidRPr="00CC2385">
        <w:t>Вне уроков физкультуры:</w:t>
      </w:r>
    </w:p>
    <w:p w:rsidR="00A042BE" w:rsidRPr="00CC2385" w:rsidRDefault="00A042BE" w:rsidP="005978B8">
      <w:pPr>
        <w:pStyle w:val="a4"/>
        <w:numPr>
          <w:ilvl w:val="0"/>
          <w:numId w:val="55"/>
        </w:numPr>
        <w:shd w:val="clear" w:color="auto" w:fill="auto"/>
        <w:tabs>
          <w:tab w:val="left" w:pos="142"/>
          <w:tab w:val="left" w:pos="426"/>
          <w:tab w:val="left" w:pos="904"/>
        </w:tabs>
        <w:spacing w:after="0" w:line="274" w:lineRule="exact"/>
        <w:ind w:left="-426" w:firstLine="568"/>
      </w:pPr>
      <w:r w:rsidRPr="00CC2385">
        <w:t>гимнастика до занятий;</w:t>
      </w:r>
    </w:p>
    <w:p w:rsidR="00A042BE" w:rsidRPr="00CC2385" w:rsidRDefault="00A042BE" w:rsidP="005978B8">
      <w:pPr>
        <w:pStyle w:val="a4"/>
        <w:numPr>
          <w:ilvl w:val="0"/>
          <w:numId w:val="55"/>
        </w:numPr>
        <w:shd w:val="clear" w:color="auto" w:fill="auto"/>
        <w:tabs>
          <w:tab w:val="left" w:pos="142"/>
          <w:tab w:val="left" w:pos="426"/>
          <w:tab w:val="left" w:pos="904"/>
        </w:tabs>
        <w:spacing w:after="0" w:line="274" w:lineRule="exact"/>
        <w:ind w:left="-426" w:firstLine="568"/>
      </w:pPr>
      <w:r w:rsidRPr="00CC2385">
        <w:t>подвижные перемены;</w:t>
      </w:r>
    </w:p>
    <w:p w:rsidR="00A042BE" w:rsidRPr="00CC2385" w:rsidRDefault="005978B8" w:rsidP="005978B8">
      <w:pPr>
        <w:pStyle w:val="a4"/>
        <w:numPr>
          <w:ilvl w:val="0"/>
          <w:numId w:val="55"/>
        </w:numPr>
        <w:shd w:val="clear" w:color="auto" w:fill="auto"/>
        <w:tabs>
          <w:tab w:val="left" w:pos="142"/>
          <w:tab w:val="left" w:pos="426"/>
          <w:tab w:val="left" w:pos="904"/>
        </w:tabs>
        <w:spacing w:after="0" w:line="274" w:lineRule="exact"/>
        <w:ind w:left="-426" w:firstLine="568"/>
      </w:pPr>
      <w:r>
        <w:t>физкультминутки</w:t>
      </w:r>
      <w:r w:rsidR="00A042BE" w:rsidRPr="00CC2385">
        <w:t>:</w:t>
      </w:r>
    </w:p>
    <w:p w:rsidR="00A042BE" w:rsidRPr="00CC2385" w:rsidRDefault="00A042BE" w:rsidP="00CC2385">
      <w:pPr>
        <w:pStyle w:val="a4"/>
        <w:numPr>
          <w:ilvl w:val="0"/>
          <w:numId w:val="61"/>
        </w:numPr>
        <w:shd w:val="clear" w:color="auto" w:fill="auto"/>
        <w:tabs>
          <w:tab w:val="left" w:pos="142"/>
          <w:tab w:val="left" w:pos="284"/>
          <w:tab w:val="left" w:pos="1067"/>
        </w:tabs>
        <w:spacing w:after="0" w:line="274" w:lineRule="exact"/>
        <w:ind w:left="-426" w:firstLine="568"/>
      </w:pPr>
      <w:r w:rsidRPr="00CC2385">
        <w:t>локальная гимнастика для различных частей тела;</w:t>
      </w:r>
    </w:p>
    <w:p w:rsidR="00A042BE" w:rsidRPr="00CC2385" w:rsidRDefault="00A042BE" w:rsidP="00CC2385">
      <w:pPr>
        <w:pStyle w:val="a4"/>
        <w:numPr>
          <w:ilvl w:val="0"/>
          <w:numId w:val="61"/>
        </w:numPr>
        <w:shd w:val="clear" w:color="auto" w:fill="auto"/>
        <w:tabs>
          <w:tab w:val="left" w:pos="142"/>
          <w:tab w:val="left" w:pos="284"/>
          <w:tab w:val="left" w:pos="1062"/>
        </w:tabs>
        <w:spacing w:after="0" w:line="274" w:lineRule="exact"/>
        <w:ind w:left="-426" w:firstLine="568"/>
      </w:pPr>
      <w:r w:rsidRPr="00CC2385">
        <w:t>элементы самомассажа;</w:t>
      </w:r>
    </w:p>
    <w:p w:rsidR="00A042BE" w:rsidRPr="00CC2385" w:rsidRDefault="00A042BE" w:rsidP="00CC2385">
      <w:pPr>
        <w:pStyle w:val="a4"/>
        <w:shd w:val="clear" w:color="auto" w:fill="auto"/>
        <w:tabs>
          <w:tab w:val="left" w:pos="142"/>
          <w:tab w:val="left" w:pos="284"/>
        </w:tabs>
        <w:spacing w:after="0" w:line="274" w:lineRule="exact"/>
        <w:ind w:left="-426" w:firstLine="568"/>
      </w:pPr>
      <w:r w:rsidRPr="00CC2385">
        <w:t>В ходе внеклассной и внеурочной работы:</w:t>
      </w:r>
    </w:p>
    <w:p w:rsidR="00A042BE" w:rsidRPr="00CC2385" w:rsidRDefault="00A042BE" w:rsidP="005978B8">
      <w:pPr>
        <w:pStyle w:val="a4"/>
        <w:numPr>
          <w:ilvl w:val="0"/>
          <w:numId w:val="55"/>
        </w:numPr>
        <w:shd w:val="clear" w:color="auto" w:fill="auto"/>
        <w:tabs>
          <w:tab w:val="left" w:pos="142"/>
          <w:tab w:val="left" w:pos="709"/>
          <w:tab w:val="left" w:pos="899"/>
        </w:tabs>
        <w:spacing w:after="0" w:line="274" w:lineRule="exact"/>
        <w:ind w:left="-426" w:firstLine="568"/>
      </w:pPr>
      <w:r w:rsidRPr="00CC2385">
        <w:t>Дни здоровья 1 раз в четверть;</w:t>
      </w:r>
    </w:p>
    <w:p w:rsidR="00C238A6" w:rsidRDefault="00A042BE" w:rsidP="005978B8">
      <w:pPr>
        <w:pStyle w:val="a4"/>
        <w:numPr>
          <w:ilvl w:val="0"/>
          <w:numId w:val="55"/>
        </w:numPr>
        <w:shd w:val="clear" w:color="auto" w:fill="auto"/>
        <w:tabs>
          <w:tab w:val="left" w:pos="142"/>
          <w:tab w:val="left" w:pos="709"/>
          <w:tab w:val="left" w:pos="914"/>
        </w:tabs>
        <w:spacing w:after="0" w:line="274" w:lineRule="exact"/>
        <w:ind w:left="-426" w:right="20" w:firstLine="568"/>
      </w:pPr>
      <w:r w:rsidRPr="00CC2385">
        <w:t>соревнования «Мама, папа, я - спортивная семья», «Весёлые старты»</w:t>
      </w:r>
      <w:r w:rsidR="00C238A6">
        <w:t>;</w:t>
      </w:r>
    </w:p>
    <w:p w:rsidR="00A042BE" w:rsidRPr="00CC2385" w:rsidRDefault="00C238A6" w:rsidP="005978B8">
      <w:pPr>
        <w:pStyle w:val="a4"/>
        <w:numPr>
          <w:ilvl w:val="0"/>
          <w:numId w:val="55"/>
        </w:numPr>
        <w:shd w:val="clear" w:color="auto" w:fill="auto"/>
        <w:tabs>
          <w:tab w:val="left" w:pos="142"/>
          <w:tab w:val="left" w:pos="709"/>
          <w:tab w:val="left" w:pos="914"/>
        </w:tabs>
        <w:spacing w:after="0" w:line="274" w:lineRule="exact"/>
        <w:ind w:left="-426" w:right="20" w:firstLine="568"/>
      </w:pPr>
      <w:r>
        <w:t>занятия в объединениях допобразования;</w:t>
      </w:r>
    </w:p>
    <w:p w:rsidR="00A042BE" w:rsidRPr="00CC2385" w:rsidRDefault="00A042BE" w:rsidP="005978B8">
      <w:pPr>
        <w:pStyle w:val="a4"/>
        <w:numPr>
          <w:ilvl w:val="0"/>
          <w:numId w:val="55"/>
        </w:numPr>
        <w:shd w:val="clear" w:color="auto" w:fill="auto"/>
        <w:tabs>
          <w:tab w:val="left" w:pos="142"/>
          <w:tab w:val="left" w:pos="709"/>
          <w:tab w:val="left" w:pos="904"/>
        </w:tabs>
        <w:spacing w:after="0" w:line="274" w:lineRule="exact"/>
        <w:ind w:left="-426" w:firstLine="568"/>
      </w:pPr>
      <w:r w:rsidRPr="00CC2385">
        <w:t>пропаганда занятий физкультурой и спортом.</w:t>
      </w:r>
    </w:p>
    <w:p w:rsidR="00A042BE" w:rsidRPr="00CC2385" w:rsidRDefault="00A042BE" w:rsidP="005978B8">
      <w:pPr>
        <w:pStyle w:val="410"/>
        <w:shd w:val="clear" w:color="auto" w:fill="auto"/>
        <w:tabs>
          <w:tab w:val="left" w:pos="142"/>
          <w:tab w:val="left" w:pos="284"/>
        </w:tabs>
        <w:spacing w:before="0" w:after="0" w:line="274" w:lineRule="exact"/>
        <w:ind w:left="142" w:firstLine="0"/>
        <w:jc w:val="left"/>
      </w:pPr>
      <w:bookmarkStart w:id="138" w:name="bookmark142"/>
      <w:r w:rsidRPr="00CC2385">
        <w:rPr>
          <w:rStyle w:val="423"/>
          <w:b/>
          <w:bCs/>
        </w:rPr>
        <w:t>Гимнастика до занятий.</w:t>
      </w:r>
      <w:bookmarkEnd w:id="138"/>
    </w:p>
    <w:p w:rsidR="00A042BE" w:rsidRPr="00CC2385" w:rsidRDefault="00A042BE" w:rsidP="005978B8">
      <w:pPr>
        <w:pStyle w:val="a4"/>
        <w:numPr>
          <w:ilvl w:val="0"/>
          <w:numId w:val="55"/>
        </w:numPr>
        <w:shd w:val="clear" w:color="auto" w:fill="auto"/>
        <w:tabs>
          <w:tab w:val="left" w:pos="142"/>
          <w:tab w:val="left" w:pos="709"/>
        </w:tabs>
        <w:spacing w:after="0" w:line="274" w:lineRule="exact"/>
        <w:ind w:left="-426" w:right="20" w:firstLine="568"/>
      </w:pPr>
      <w:r w:rsidRPr="00CC2385">
        <w:t xml:space="preserve">Общее руководство проведением гимнастики осуществляет дежурный учитель. Для проведения гимнастики в школе используется коридор. Учащиеся занимаются в течение 10 минут. Проводят занятия учителя начальных классов, физорг класса (дежурный). Основной материал гимнастики - общеразвивающие упражнения без предметов. </w:t>
      </w:r>
      <w:r w:rsidRPr="00CC2385">
        <w:rPr>
          <w:rStyle w:val="19"/>
        </w:rPr>
        <w:t>Подвижная (динамическая) перемена (20 минут).</w:t>
      </w:r>
    </w:p>
    <w:p w:rsidR="00A042BE" w:rsidRPr="00CC2385" w:rsidRDefault="00A042BE" w:rsidP="005978B8">
      <w:pPr>
        <w:pStyle w:val="a4"/>
        <w:numPr>
          <w:ilvl w:val="0"/>
          <w:numId w:val="55"/>
        </w:numPr>
        <w:shd w:val="clear" w:color="auto" w:fill="auto"/>
        <w:tabs>
          <w:tab w:val="left" w:pos="142"/>
          <w:tab w:val="left" w:pos="709"/>
        </w:tabs>
        <w:spacing w:after="291" w:line="274" w:lineRule="exact"/>
        <w:ind w:left="-426" w:right="20" w:firstLine="568"/>
        <w:jc w:val="both"/>
      </w:pPr>
      <w:r w:rsidRPr="00CC2385">
        <w:lastRenderedPageBreak/>
        <w:t>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w:t>
      </w:r>
    </w:p>
    <w:p w:rsidR="00A042BE" w:rsidRPr="00CC2385" w:rsidRDefault="00C238A6" w:rsidP="00C238A6">
      <w:pPr>
        <w:pStyle w:val="410"/>
        <w:shd w:val="clear" w:color="auto" w:fill="auto"/>
        <w:tabs>
          <w:tab w:val="left" w:pos="142"/>
          <w:tab w:val="left" w:pos="284"/>
        </w:tabs>
        <w:spacing w:before="0" w:after="0" w:line="210" w:lineRule="exact"/>
        <w:ind w:left="142" w:firstLine="0"/>
        <w:jc w:val="left"/>
      </w:pPr>
      <w:bookmarkStart w:id="139" w:name="bookmark143"/>
      <w:r>
        <w:rPr>
          <w:rStyle w:val="423"/>
          <w:b/>
          <w:bCs/>
        </w:rPr>
        <w:t>Физкультминутки</w:t>
      </w:r>
      <w:r w:rsidR="00A042BE" w:rsidRPr="00CC2385">
        <w:rPr>
          <w:rStyle w:val="423"/>
          <w:b/>
          <w:bCs/>
        </w:rPr>
        <w:t xml:space="preserve"> или упражнения - энергизаторы.</w:t>
      </w:r>
      <w:bookmarkEnd w:id="139"/>
    </w:p>
    <w:p w:rsidR="00A042BE" w:rsidRPr="00CC2385" w:rsidRDefault="00A042BE" w:rsidP="00C238A6">
      <w:pPr>
        <w:pStyle w:val="a4"/>
        <w:numPr>
          <w:ilvl w:val="0"/>
          <w:numId w:val="55"/>
        </w:numPr>
        <w:shd w:val="clear" w:color="auto" w:fill="auto"/>
        <w:tabs>
          <w:tab w:val="left" w:pos="142"/>
          <w:tab w:val="left" w:pos="567"/>
        </w:tabs>
        <w:spacing w:after="236" w:line="274" w:lineRule="exact"/>
        <w:ind w:left="-426" w:right="20" w:firstLine="568"/>
        <w:jc w:val="both"/>
      </w:pPr>
      <w:r w:rsidRPr="00CC2385">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Энергизаторы хороши тем, что предполагают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w:t>
      </w:r>
      <w:r w:rsidR="00C238A6">
        <w:t>ти, получившие улучшение психо</w:t>
      </w:r>
      <w:r w:rsidRPr="00CC2385">
        <w:t>эмоционального состояния, снова чувствуют себя включённым в работу.</w:t>
      </w:r>
    </w:p>
    <w:p w:rsidR="00A042BE" w:rsidRPr="00CC2385" w:rsidRDefault="00A042BE" w:rsidP="00C238A6">
      <w:pPr>
        <w:pStyle w:val="410"/>
        <w:shd w:val="clear" w:color="auto" w:fill="auto"/>
        <w:tabs>
          <w:tab w:val="left" w:pos="142"/>
          <w:tab w:val="left" w:pos="284"/>
        </w:tabs>
        <w:spacing w:before="0" w:after="0" w:line="278" w:lineRule="exact"/>
        <w:ind w:left="142" w:right="20" w:firstLine="0"/>
        <w:jc w:val="left"/>
      </w:pPr>
      <w:bookmarkStart w:id="140" w:name="bookmark144"/>
      <w:r w:rsidRPr="00CC2385">
        <w:rPr>
          <w:rStyle w:val="423"/>
          <w:b/>
          <w:bCs/>
        </w:rPr>
        <w:t>Элементы просветительской работы по здоровьесбережению в ходе уроков образовательного цикла.</w:t>
      </w:r>
      <w:bookmarkEnd w:id="140"/>
    </w:p>
    <w:p w:rsidR="00A042BE" w:rsidRPr="00CC2385" w:rsidRDefault="00A042BE" w:rsidP="00CC2385">
      <w:pPr>
        <w:pStyle w:val="a4"/>
        <w:numPr>
          <w:ilvl w:val="0"/>
          <w:numId w:val="55"/>
        </w:numPr>
        <w:shd w:val="clear" w:color="auto" w:fill="auto"/>
        <w:tabs>
          <w:tab w:val="left" w:pos="142"/>
          <w:tab w:val="left" w:pos="284"/>
        </w:tabs>
        <w:spacing w:after="244" w:line="278" w:lineRule="exact"/>
        <w:ind w:left="-426" w:right="20" w:firstLine="568"/>
        <w:jc w:val="both"/>
      </w:pPr>
      <w:r w:rsidRPr="00CC2385">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w:t>
      </w:r>
    </w:p>
    <w:p w:rsidR="00A042BE" w:rsidRPr="00CC2385" w:rsidRDefault="00A042BE" w:rsidP="00C238A6">
      <w:pPr>
        <w:pStyle w:val="40"/>
        <w:shd w:val="clear" w:color="auto" w:fill="auto"/>
        <w:tabs>
          <w:tab w:val="left" w:pos="142"/>
          <w:tab w:val="left" w:pos="284"/>
        </w:tabs>
        <w:spacing w:line="274" w:lineRule="exact"/>
        <w:ind w:left="142"/>
      </w:pPr>
      <w:r w:rsidRPr="00CC2385">
        <w:t>Использование возможностей УМК в образовательном процессе.</w:t>
      </w:r>
    </w:p>
    <w:p w:rsidR="00A042BE" w:rsidRPr="00CC2385" w:rsidRDefault="00A042BE" w:rsidP="00C238A6">
      <w:pPr>
        <w:pStyle w:val="a4"/>
        <w:numPr>
          <w:ilvl w:val="0"/>
          <w:numId w:val="55"/>
        </w:numPr>
        <w:shd w:val="clear" w:color="auto" w:fill="auto"/>
        <w:tabs>
          <w:tab w:val="left" w:pos="142"/>
          <w:tab w:val="left" w:pos="567"/>
        </w:tabs>
        <w:spacing w:after="0" w:line="274" w:lineRule="exact"/>
        <w:ind w:left="-426" w:right="20" w:firstLine="568"/>
      </w:pPr>
      <w:r w:rsidRPr="00CC2385">
        <w:t>Программа формирования культуры здорового и безопасного образа жизни средствами урочной деятельности может быть реализована с помощью предметов УМК.</w:t>
      </w:r>
    </w:p>
    <w:p w:rsidR="00A042BE" w:rsidRPr="00CC2385" w:rsidRDefault="00A042BE" w:rsidP="00C238A6">
      <w:pPr>
        <w:pStyle w:val="a4"/>
        <w:numPr>
          <w:ilvl w:val="0"/>
          <w:numId w:val="55"/>
        </w:numPr>
        <w:shd w:val="clear" w:color="auto" w:fill="auto"/>
        <w:tabs>
          <w:tab w:val="left" w:pos="142"/>
          <w:tab w:val="left" w:pos="567"/>
        </w:tabs>
        <w:spacing w:after="0" w:line="274" w:lineRule="exact"/>
        <w:ind w:left="-426" w:right="20" w:firstLine="568"/>
        <w:jc w:val="both"/>
      </w:pPr>
      <w:r w:rsidRPr="00CC2385">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A042BE" w:rsidRPr="00CC2385" w:rsidRDefault="00A042BE" w:rsidP="00C238A6">
      <w:pPr>
        <w:pStyle w:val="a4"/>
        <w:shd w:val="clear" w:color="auto" w:fill="auto"/>
        <w:tabs>
          <w:tab w:val="left" w:pos="-426"/>
          <w:tab w:val="left" w:pos="284"/>
        </w:tabs>
        <w:spacing w:after="0" w:line="274" w:lineRule="exact"/>
        <w:ind w:left="-426" w:right="20" w:firstLine="568"/>
        <w:jc w:val="both"/>
      </w:pPr>
      <w:r w:rsidRPr="00CC2385">
        <w:rPr>
          <w:rStyle w:val="19"/>
        </w:rPr>
        <w:t>В курсе «Окружающий мир»</w:t>
      </w:r>
      <w:r w:rsidRPr="00CC2385">
        <w:t xml:space="preserve"> — 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w:t>
      </w:r>
    </w:p>
    <w:p w:rsidR="00A042BE" w:rsidRPr="00CC2385" w:rsidRDefault="00A042BE" w:rsidP="00C238A6">
      <w:pPr>
        <w:pStyle w:val="a4"/>
        <w:numPr>
          <w:ilvl w:val="0"/>
          <w:numId w:val="55"/>
        </w:numPr>
        <w:shd w:val="clear" w:color="auto" w:fill="auto"/>
        <w:tabs>
          <w:tab w:val="left" w:pos="142"/>
          <w:tab w:val="left" w:pos="567"/>
        </w:tabs>
        <w:spacing w:after="0" w:line="274" w:lineRule="exact"/>
        <w:ind w:left="-426" w:right="20" w:firstLine="568"/>
        <w:jc w:val="both"/>
      </w:pPr>
      <w:r w:rsidRPr="00CC2385">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A042BE" w:rsidRPr="00CC2385" w:rsidRDefault="00A042BE" w:rsidP="00C238A6">
      <w:pPr>
        <w:pStyle w:val="a4"/>
        <w:shd w:val="clear" w:color="auto" w:fill="auto"/>
        <w:tabs>
          <w:tab w:val="left" w:pos="284"/>
        </w:tabs>
        <w:spacing w:after="0" w:line="274" w:lineRule="exact"/>
        <w:ind w:left="-284" w:right="20" w:firstLine="426"/>
      </w:pPr>
      <w:r w:rsidRPr="00CC2385">
        <w:rPr>
          <w:rStyle w:val="19"/>
        </w:rPr>
        <w:t>В курсе «Технология»</w:t>
      </w:r>
      <w:r w:rsidRPr="00CC2385">
        <w:t xml:space="preserve"> при первом знакомстве с каждым инструментом или приспособлением обязательно вводятся правила безопасной работы с ним.</w:t>
      </w:r>
    </w:p>
    <w:p w:rsidR="00A042BE" w:rsidRPr="00CC2385" w:rsidRDefault="00A042BE" w:rsidP="00C238A6">
      <w:pPr>
        <w:pStyle w:val="a4"/>
        <w:shd w:val="clear" w:color="auto" w:fill="auto"/>
        <w:tabs>
          <w:tab w:val="left" w:pos="-426"/>
          <w:tab w:val="left" w:pos="284"/>
        </w:tabs>
        <w:spacing w:after="0" w:line="274" w:lineRule="exact"/>
        <w:ind w:left="-426" w:right="20" w:firstLine="426"/>
        <w:jc w:val="both"/>
      </w:pPr>
      <w:r w:rsidRPr="00CC2385">
        <w:rPr>
          <w:rStyle w:val="19"/>
        </w:rPr>
        <w:t>В курсе «Физическая культура»</w:t>
      </w:r>
      <w:r w:rsidRPr="00CC2385">
        <w:t xml:space="preserve"> весь материал способствует выработке установки на безопасный, здоровый образ жизни. На это ориентированы все разделы программы.</w:t>
      </w:r>
    </w:p>
    <w:p w:rsidR="00A042BE" w:rsidRPr="00CC2385" w:rsidRDefault="00A042BE" w:rsidP="00CC2385">
      <w:pPr>
        <w:pStyle w:val="a4"/>
        <w:shd w:val="clear" w:color="auto" w:fill="auto"/>
        <w:tabs>
          <w:tab w:val="left" w:pos="142"/>
          <w:tab w:val="left" w:pos="284"/>
        </w:tabs>
        <w:spacing w:after="244" w:line="278" w:lineRule="exact"/>
        <w:ind w:left="-426" w:right="20" w:firstLine="568"/>
        <w:jc w:val="both"/>
      </w:pPr>
      <w:r w:rsidRPr="00CC2385">
        <w:t>Развитию мотивации к творческому труду, работе на результат служит проектная деятельность в урочной и внеурочной работе.</w:t>
      </w:r>
    </w:p>
    <w:p w:rsidR="00A042BE" w:rsidRPr="00CC2385" w:rsidRDefault="00A042BE" w:rsidP="00CC2385">
      <w:pPr>
        <w:pStyle w:val="a4"/>
        <w:shd w:val="clear" w:color="auto" w:fill="auto"/>
        <w:tabs>
          <w:tab w:val="left" w:pos="142"/>
          <w:tab w:val="left" w:pos="284"/>
        </w:tabs>
        <w:spacing w:after="0" w:line="274" w:lineRule="exact"/>
        <w:ind w:left="-426" w:right="20" w:firstLine="568"/>
        <w:jc w:val="both"/>
      </w:pPr>
      <w:r w:rsidRPr="00CC2385">
        <w:t>1.На уроках русского языка, родного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w:t>
      </w:r>
    </w:p>
    <w:p w:rsidR="00A042BE" w:rsidRPr="00CC2385" w:rsidRDefault="008847F9" w:rsidP="008847F9">
      <w:pPr>
        <w:pStyle w:val="a4"/>
        <w:numPr>
          <w:ilvl w:val="0"/>
          <w:numId w:val="62"/>
        </w:numPr>
        <w:shd w:val="clear" w:color="auto" w:fill="auto"/>
        <w:tabs>
          <w:tab w:val="left" w:pos="142"/>
          <w:tab w:val="left" w:pos="284"/>
          <w:tab w:val="left" w:pos="851"/>
        </w:tabs>
        <w:spacing w:after="0" w:line="274" w:lineRule="exact"/>
        <w:ind w:left="-426" w:right="20" w:firstLine="568"/>
        <w:jc w:val="both"/>
      </w:pPr>
      <w:r>
        <w:t xml:space="preserve">На </w:t>
      </w:r>
      <w:r w:rsidR="00A042BE" w:rsidRPr="00CC2385">
        <w:t>уроках окружающего мира даётся наиболее систематизированное представление о сохранении здоровья, дети знакомятся с элементарными анатомо- физиологическими сведениями при изучении темы «Организм человека и охрана его здоровья».</w:t>
      </w:r>
    </w:p>
    <w:p w:rsidR="00A042BE" w:rsidRPr="00CC2385" w:rsidRDefault="00A042BE" w:rsidP="008847F9">
      <w:pPr>
        <w:pStyle w:val="a4"/>
        <w:numPr>
          <w:ilvl w:val="0"/>
          <w:numId w:val="62"/>
        </w:numPr>
        <w:shd w:val="clear" w:color="auto" w:fill="auto"/>
        <w:tabs>
          <w:tab w:val="left" w:pos="142"/>
          <w:tab w:val="left" w:pos="284"/>
          <w:tab w:val="left" w:pos="851"/>
        </w:tabs>
        <w:spacing w:after="0" w:line="274" w:lineRule="exact"/>
        <w:ind w:left="-426" w:right="20" w:firstLine="568"/>
        <w:jc w:val="both"/>
      </w:pPr>
      <w:r w:rsidRPr="00CC2385">
        <w:t>На уроках физической культуры учащиеся получают сведения о значении для здоровья тех или иных физических упражнений, о двигательном режиме.</w:t>
      </w:r>
    </w:p>
    <w:p w:rsidR="00A042BE" w:rsidRPr="00CC2385" w:rsidRDefault="00A042BE" w:rsidP="008847F9">
      <w:pPr>
        <w:pStyle w:val="a4"/>
        <w:numPr>
          <w:ilvl w:val="0"/>
          <w:numId w:val="62"/>
        </w:numPr>
        <w:shd w:val="clear" w:color="auto" w:fill="auto"/>
        <w:tabs>
          <w:tab w:val="left" w:pos="142"/>
          <w:tab w:val="left" w:pos="284"/>
          <w:tab w:val="left" w:pos="851"/>
        </w:tabs>
        <w:spacing w:after="0" w:line="274" w:lineRule="exact"/>
        <w:ind w:left="-426" w:right="20" w:firstLine="568"/>
        <w:jc w:val="both"/>
      </w:pPr>
      <w:r w:rsidRPr="00CC2385">
        <w:lastRenderedPageBreak/>
        <w:t>На уроках технологии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Режим дня.</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Правильная посадка за партой.</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Личная гигиена, уход за телом.</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Уход за зубами.</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Закаливание.</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Классная комната учащихся.</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Вредные привычки.</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Двигательная активность.</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Рациональный отдых.</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Предупреждение простудных заболеваний.</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Физический труд и здоровье.</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Как сохранить хорошее зрение.</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Предупреждение травм и несчастных случаев.</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Общее понятие об организме человек.</w:t>
      </w:r>
    </w:p>
    <w:p w:rsidR="00A042BE" w:rsidRPr="00CC2385" w:rsidRDefault="00A042BE" w:rsidP="000A2400">
      <w:pPr>
        <w:pStyle w:val="a4"/>
        <w:numPr>
          <w:ilvl w:val="0"/>
          <w:numId w:val="111"/>
        </w:numPr>
        <w:shd w:val="clear" w:color="auto" w:fill="auto"/>
        <w:tabs>
          <w:tab w:val="left" w:pos="142"/>
          <w:tab w:val="left" w:pos="284"/>
        </w:tabs>
        <w:spacing w:after="0" w:line="274" w:lineRule="exact"/>
      </w:pPr>
      <w:r w:rsidRPr="00CC2385">
        <w:t>Чем человек отличается от животного.</w:t>
      </w:r>
    </w:p>
    <w:p w:rsidR="00A042BE" w:rsidRPr="00CC2385" w:rsidRDefault="00A042BE" w:rsidP="000A2400">
      <w:pPr>
        <w:pStyle w:val="a4"/>
        <w:numPr>
          <w:ilvl w:val="0"/>
          <w:numId w:val="111"/>
        </w:numPr>
        <w:shd w:val="clear" w:color="auto" w:fill="auto"/>
        <w:tabs>
          <w:tab w:val="left" w:pos="142"/>
          <w:tab w:val="left" w:pos="284"/>
        </w:tabs>
        <w:spacing w:after="240" w:line="274" w:lineRule="exact"/>
      </w:pPr>
      <w:r w:rsidRPr="00CC2385">
        <w:t>Роль витаминов для роста и развития человека.</w:t>
      </w:r>
    </w:p>
    <w:p w:rsidR="00A042BE" w:rsidRPr="00CC2385" w:rsidRDefault="00A042BE" w:rsidP="00CC2385">
      <w:pPr>
        <w:pStyle w:val="410"/>
        <w:shd w:val="clear" w:color="auto" w:fill="auto"/>
        <w:tabs>
          <w:tab w:val="left" w:pos="142"/>
          <w:tab w:val="left" w:pos="284"/>
        </w:tabs>
        <w:spacing w:before="0" w:after="0" w:line="274" w:lineRule="exact"/>
        <w:ind w:left="-426" w:right="20" w:firstLine="568"/>
      </w:pPr>
      <w:bookmarkStart w:id="141" w:name="bookmark145"/>
      <w:r w:rsidRPr="00CC2385">
        <w:rPr>
          <w:rStyle w:val="422"/>
          <w:b/>
          <w:bCs/>
        </w:rPr>
        <w:t>Оздоровительные физкультурные мероприятия, применяемые в ходе внеурочной работы.</w:t>
      </w:r>
      <w:bookmarkEnd w:id="141"/>
    </w:p>
    <w:p w:rsidR="00A042BE" w:rsidRPr="00CC2385" w:rsidRDefault="00A042BE" w:rsidP="00CC2385">
      <w:pPr>
        <w:pStyle w:val="a4"/>
        <w:shd w:val="clear" w:color="auto" w:fill="auto"/>
        <w:tabs>
          <w:tab w:val="left" w:pos="142"/>
          <w:tab w:val="left" w:pos="284"/>
        </w:tabs>
        <w:spacing w:after="0" w:line="274" w:lineRule="exact"/>
        <w:ind w:left="-426" w:firstLine="568"/>
      </w:pPr>
      <w:r w:rsidRPr="00CC2385">
        <w:t>Задачи:</w:t>
      </w:r>
    </w:p>
    <w:p w:rsidR="00A042BE" w:rsidRPr="00CC2385" w:rsidRDefault="00A042BE" w:rsidP="008847F9">
      <w:pPr>
        <w:pStyle w:val="a4"/>
        <w:numPr>
          <w:ilvl w:val="0"/>
          <w:numId w:val="55"/>
        </w:numPr>
        <w:shd w:val="clear" w:color="auto" w:fill="auto"/>
        <w:tabs>
          <w:tab w:val="left" w:pos="142"/>
          <w:tab w:val="left" w:pos="567"/>
          <w:tab w:val="left" w:pos="606"/>
        </w:tabs>
        <w:spacing w:after="0" w:line="274" w:lineRule="exact"/>
        <w:ind w:left="-426" w:firstLine="568"/>
      </w:pPr>
      <w:r w:rsidRPr="00CC2385">
        <w:t>содействовать укреплению здоровья, закаливанию организма, разностороннему</w:t>
      </w:r>
    </w:p>
    <w:p w:rsidR="00A042BE" w:rsidRPr="00CC2385" w:rsidRDefault="00A042BE" w:rsidP="008847F9">
      <w:pPr>
        <w:pStyle w:val="a4"/>
        <w:shd w:val="clear" w:color="auto" w:fill="auto"/>
        <w:tabs>
          <w:tab w:val="left" w:pos="142"/>
          <w:tab w:val="left" w:pos="567"/>
        </w:tabs>
        <w:spacing w:after="0" w:line="274" w:lineRule="exact"/>
        <w:ind w:left="-426" w:firstLine="568"/>
      </w:pPr>
      <w:r w:rsidRPr="00CC2385">
        <w:t>физическому развитию учащегося;</w:t>
      </w:r>
    </w:p>
    <w:p w:rsidR="00A042BE" w:rsidRPr="00CC2385" w:rsidRDefault="00A042BE" w:rsidP="008847F9">
      <w:pPr>
        <w:pStyle w:val="a4"/>
        <w:numPr>
          <w:ilvl w:val="0"/>
          <w:numId w:val="55"/>
        </w:numPr>
        <w:shd w:val="clear" w:color="auto" w:fill="auto"/>
        <w:tabs>
          <w:tab w:val="left" w:pos="142"/>
          <w:tab w:val="left" w:pos="539"/>
          <w:tab w:val="left" w:pos="567"/>
        </w:tabs>
        <w:spacing w:after="0" w:line="274" w:lineRule="exact"/>
        <w:ind w:left="-426" w:firstLine="568"/>
      </w:pPr>
      <w:r w:rsidRPr="00CC2385">
        <w:t>углублять и расширять знания, умения и навыки в области здоровья;</w:t>
      </w:r>
    </w:p>
    <w:p w:rsidR="00A042BE" w:rsidRPr="00CC2385" w:rsidRDefault="00A042BE" w:rsidP="008847F9">
      <w:pPr>
        <w:pStyle w:val="a4"/>
        <w:numPr>
          <w:ilvl w:val="0"/>
          <w:numId w:val="55"/>
        </w:numPr>
        <w:shd w:val="clear" w:color="auto" w:fill="auto"/>
        <w:tabs>
          <w:tab w:val="left" w:pos="142"/>
          <w:tab w:val="left" w:pos="567"/>
        </w:tabs>
        <w:spacing w:after="0" w:line="274" w:lineRule="exact"/>
        <w:ind w:left="-426" w:firstLine="568"/>
      </w:pPr>
      <w:r w:rsidRPr="00CC2385">
        <w:t>организовывать здоровый отдых учащихся;</w:t>
      </w:r>
    </w:p>
    <w:p w:rsidR="00A042BE" w:rsidRPr="00CC2385" w:rsidRDefault="00A042BE" w:rsidP="008847F9">
      <w:pPr>
        <w:pStyle w:val="a4"/>
        <w:numPr>
          <w:ilvl w:val="0"/>
          <w:numId w:val="55"/>
        </w:numPr>
        <w:shd w:val="clear" w:color="auto" w:fill="auto"/>
        <w:tabs>
          <w:tab w:val="left" w:pos="142"/>
          <w:tab w:val="left" w:pos="567"/>
        </w:tabs>
        <w:spacing w:after="0" w:line="274" w:lineRule="exact"/>
        <w:ind w:left="-426" w:firstLine="568"/>
      </w:pPr>
      <w:r w:rsidRPr="00CC2385">
        <w:t>прививать учащимся любовь к систематическим занятиям физической культурой и</w:t>
      </w:r>
    </w:p>
    <w:p w:rsidR="00A042BE" w:rsidRPr="00CC2385" w:rsidRDefault="00A042BE" w:rsidP="008847F9">
      <w:pPr>
        <w:pStyle w:val="a4"/>
        <w:shd w:val="clear" w:color="auto" w:fill="auto"/>
        <w:tabs>
          <w:tab w:val="left" w:pos="142"/>
          <w:tab w:val="left" w:pos="567"/>
        </w:tabs>
        <w:spacing w:after="0" w:line="274" w:lineRule="exact"/>
        <w:ind w:left="-426" w:firstLine="568"/>
      </w:pPr>
      <w:r w:rsidRPr="00CC2385">
        <w:t>спортом;</w:t>
      </w:r>
    </w:p>
    <w:p w:rsidR="00A042BE" w:rsidRPr="00CC2385" w:rsidRDefault="00A042BE" w:rsidP="008847F9">
      <w:pPr>
        <w:pStyle w:val="a4"/>
        <w:numPr>
          <w:ilvl w:val="0"/>
          <w:numId w:val="55"/>
        </w:numPr>
        <w:shd w:val="clear" w:color="auto" w:fill="auto"/>
        <w:tabs>
          <w:tab w:val="left" w:pos="142"/>
          <w:tab w:val="left" w:pos="567"/>
        </w:tabs>
        <w:spacing w:after="0" w:line="274" w:lineRule="exact"/>
        <w:ind w:left="-426" w:firstLine="568"/>
      </w:pPr>
      <w:r w:rsidRPr="00CC2385">
        <w:t>воспитывать нравственную культуру учащихся, интерес к истории спорта, желания</w:t>
      </w:r>
    </w:p>
    <w:p w:rsidR="00A042BE" w:rsidRPr="00CC2385" w:rsidRDefault="00A042BE" w:rsidP="008847F9">
      <w:pPr>
        <w:pStyle w:val="a4"/>
        <w:shd w:val="clear" w:color="auto" w:fill="auto"/>
        <w:tabs>
          <w:tab w:val="left" w:pos="142"/>
          <w:tab w:val="left" w:pos="567"/>
        </w:tabs>
        <w:spacing w:after="0" w:line="274" w:lineRule="exact"/>
        <w:ind w:left="-426" w:firstLine="568"/>
      </w:pPr>
      <w:r w:rsidRPr="00CC2385">
        <w:t>побеждать в себе отрицательные привычки и эмоции.</w:t>
      </w:r>
    </w:p>
    <w:p w:rsidR="00A042BE" w:rsidRPr="00CC2385" w:rsidRDefault="00A042BE" w:rsidP="00CC2385">
      <w:pPr>
        <w:pStyle w:val="a4"/>
        <w:shd w:val="clear" w:color="auto" w:fill="auto"/>
        <w:tabs>
          <w:tab w:val="left" w:pos="142"/>
          <w:tab w:val="left" w:pos="284"/>
        </w:tabs>
        <w:spacing w:after="0" w:line="274" w:lineRule="exact"/>
        <w:ind w:left="-426" w:firstLine="568"/>
        <w:jc w:val="both"/>
      </w:pPr>
      <w:r w:rsidRPr="00CC2385">
        <w:t>Дни здоровья проводятся согласно плану работы школы 1 раз в четверть.</w:t>
      </w:r>
    </w:p>
    <w:p w:rsidR="00A042BE" w:rsidRPr="00CC2385" w:rsidRDefault="00A042BE" w:rsidP="00CC2385">
      <w:pPr>
        <w:pStyle w:val="a4"/>
        <w:shd w:val="clear" w:color="auto" w:fill="auto"/>
        <w:tabs>
          <w:tab w:val="left" w:pos="142"/>
          <w:tab w:val="left" w:pos="284"/>
        </w:tabs>
        <w:spacing w:after="0" w:line="274" w:lineRule="exact"/>
        <w:ind w:left="-426" w:firstLine="568"/>
        <w:jc w:val="both"/>
      </w:pPr>
      <w:r w:rsidRPr="00CC2385">
        <w:t>Спортивные праздники и соревнования.</w:t>
      </w:r>
    </w:p>
    <w:p w:rsidR="00A042BE" w:rsidRPr="00CC2385" w:rsidRDefault="00A042BE" w:rsidP="00CC2385">
      <w:pPr>
        <w:pStyle w:val="a4"/>
        <w:shd w:val="clear" w:color="auto" w:fill="auto"/>
        <w:tabs>
          <w:tab w:val="left" w:pos="142"/>
          <w:tab w:val="left" w:pos="284"/>
        </w:tabs>
        <w:spacing w:after="0" w:line="274" w:lineRule="exact"/>
        <w:ind w:left="-426" w:right="20" w:firstLine="568"/>
        <w:jc w:val="both"/>
      </w:pPr>
      <w:r w:rsidRPr="00CC2385">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A042BE" w:rsidRPr="00CC2385" w:rsidRDefault="00A042BE" w:rsidP="00CC2385">
      <w:pPr>
        <w:pStyle w:val="a4"/>
        <w:shd w:val="clear" w:color="auto" w:fill="auto"/>
        <w:tabs>
          <w:tab w:val="left" w:pos="142"/>
          <w:tab w:val="left" w:pos="284"/>
        </w:tabs>
        <w:spacing w:after="0" w:line="312" w:lineRule="exact"/>
        <w:ind w:left="-426" w:right="20" w:firstLine="568"/>
        <w:jc w:val="both"/>
        <w:rPr>
          <w:rStyle w:val="a8"/>
          <w:b w:val="0"/>
          <w:bCs w:val="0"/>
        </w:rPr>
      </w:pPr>
    </w:p>
    <w:p w:rsidR="00A042BE" w:rsidRPr="00CC2385" w:rsidRDefault="00A042BE" w:rsidP="00CC2385">
      <w:pPr>
        <w:pStyle w:val="a4"/>
        <w:shd w:val="clear" w:color="auto" w:fill="auto"/>
        <w:tabs>
          <w:tab w:val="left" w:pos="142"/>
          <w:tab w:val="left" w:pos="284"/>
        </w:tabs>
        <w:spacing w:after="0" w:line="312" w:lineRule="exact"/>
        <w:ind w:left="-426" w:right="20" w:firstLine="568"/>
        <w:jc w:val="center"/>
        <w:rPr>
          <w:rStyle w:val="a8"/>
          <w:bCs w:val="0"/>
          <w:sz w:val="24"/>
          <w:szCs w:val="24"/>
        </w:rPr>
      </w:pPr>
      <w:r w:rsidRPr="00CC2385">
        <w:rPr>
          <w:rStyle w:val="a8"/>
          <w:bCs w:val="0"/>
          <w:sz w:val="24"/>
          <w:szCs w:val="24"/>
        </w:rPr>
        <w:t>Планируемые результаты</w:t>
      </w:r>
    </w:p>
    <w:p w:rsidR="00A042BE" w:rsidRDefault="00A042BE" w:rsidP="0002673A">
      <w:pPr>
        <w:pStyle w:val="a4"/>
        <w:shd w:val="clear" w:color="auto" w:fill="auto"/>
        <w:spacing w:after="0" w:line="312" w:lineRule="exact"/>
        <w:ind w:left="440" w:right="20"/>
        <w:jc w:val="both"/>
        <w:rPr>
          <w:rStyle w:val="a8"/>
          <w:b w:val="0"/>
          <w:bCs w:val="0"/>
        </w:rPr>
      </w:pPr>
    </w:p>
    <w:tbl>
      <w:tblPr>
        <w:tblW w:w="0" w:type="auto"/>
        <w:tblInd w:w="5" w:type="dxa"/>
        <w:tblLayout w:type="fixed"/>
        <w:tblCellMar>
          <w:left w:w="0" w:type="dxa"/>
          <w:right w:w="0" w:type="dxa"/>
        </w:tblCellMar>
        <w:tblLook w:val="0000"/>
      </w:tblPr>
      <w:tblGrid>
        <w:gridCol w:w="2899"/>
        <w:gridCol w:w="6686"/>
      </w:tblGrid>
      <w:tr w:rsidR="00EA5E9A" w:rsidTr="00EA5E9A">
        <w:trPr>
          <w:trHeight w:val="293"/>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310"/>
              <w:shd w:val="clear" w:color="auto" w:fill="auto"/>
              <w:spacing w:line="240" w:lineRule="auto"/>
              <w:ind w:left="720"/>
              <w:jc w:val="left"/>
            </w:pPr>
            <w:r>
              <w:rPr>
                <w:rStyle w:val="316"/>
                <w:b/>
                <w:bCs/>
              </w:rPr>
              <w:t>Направление</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310"/>
              <w:shd w:val="clear" w:color="auto" w:fill="auto"/>
              <w:spacing w:line="240" w:lineRule="auto"/>
              <w:ind w:left="1920"/>
              <w:jc w:val="left"/>
            </w:pPr>
            <w:r>
              <w:rPr>
                <w:rStyle w:val="316"/>
                <w:b/>
                <w:bCs/>
              </w:rPr>
              <w:t>Планируемые результаты</w:t>
            </w:r>
          </w:p>
        </w:tc>
      </w:tr>
      <w:tr w:rsidR="00EA5E9A" w:rsidTr="00CC2385">
        <w:trPr>
          <w:trHeight w:val="3106"/>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4" w:lineRule="exact"/>
              <w:ind w:left="120"/>
            </w:pPr>
            <w:r>
              <w:t>Формирование ценностного отношения к здоровью и здоровому образу жизни</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EA5E9A" w:rsidRDefault="00CC2385" w:rsidP="00CC2385">
            <w:pPr>
              <w:pStyle w:val="a4"/>
              <w:numPr>
                <w:ilvl w:val="0"/>
                <w:numId w:val="63"/>
              </w:numPr>
              <w:shd w:val="clear" w:color="auto" w:fill="auto"/>
              <w:tabs>
                <w:tab w:val="left" w:pos="562"/>
                <w:tab w:val="left" w:pos="929"/>
              </w:tabs>
              <w:spacing w:after="0" w:line="274" w:lineRule="exact"/>
              <w:jc w:val="both"/>
            </w:pPr>
            <w:r>
              <w:t xml:space="preserve">У </w:t>
            </w:r>
            <w:r w:rsidR="00EA5E9A">
              <w:t>учащихся сформировано ценностное отношение к своему здоровью, здоровью близких и окружающих людей.</w:t>
            </w:r>
          </w:p>
          <w:p w:rsidR="00EA5E9A" w:rsidRDefault="00EA5E9A" w:rsidP="00CC2385">
            <w:pPr>
              <w:pStyle w:val="a4"/>
              <w:numPr>
                <w:ilvl w:val="0"/>
                <w:numId w:val="63"/>
              </w:numPr>
              <w:shd w:val="clear" w:color="auto" w:fill="auto"/>
              <w:tabs>
                <w:tab w:val="left" w:pos="562"/>
                <w:tab w:val="left" w:pos="614"/>
                <w:tab w:val="left" w:pos="929"/>
              </w:tabs>
              <w:spacing w:after="0" w:line="274" w:lineRule="exact"/>
              <w:jc w:val="both"/>
            </w:pPr>
            <w:r>
              <w:t>Учащиеся имеют элементарные представления о физическом, нравственном, психическом и социальном здоровье человека.</w:t>
            </w:r>
          </w:p>
          <w:p w:rsidR="00EA5E9A" w:rsidRDefault="00EA5E9A" w:rsidP="00CC2385">
            <w:pPr>
              <w:pStyle w:val="a4"/>
              <w:numPr>
                <w:ilvl w:val="0"/>
                <w:numId w:val="63"/>
              </w:numPr>
              <w:shd w:val="clear" w:color="auto" w:fill="auto"/>
              <w:tabs>
                <w:tab w:val="left" w:pos="562"/>
                <w:tab w:val="left" w:pos="624"/>
                <w:tab w:val="left" w:pos="929"/>
              </w:tabs>
              <w:spacing w:after="0" w:line="274" w:lineRule="exact"/>
              <w:jc w:val="both"/>
            </w:pPr>
            <w:r>
              <w:t>Учащиеся имеют первоначальный личный опыт здоровьесберегающей деятельности.</w:t>
            </w:r>
          </w:p>
          <w:p w:rsidR="00EA5E9A" w:rsidRDefault="00EA5E9A" w:rsidP="00CC2385">
            <w:pPr>
              <w:pStyle w:val="a4"/>
              <w:numPr>
                <w:ilvl w:val="0"/>
                <w:numId w:val="63"/>
              </w:numPr>
              <w:shd w:val="clear" w:color="auto" w:fill="auto"/>
              <w:tabs>
                <w:tab w:val="left" w:pos="437"/>
                <w:tab w:val="left" w:pos="562"/>
                <w:tab w:val="left" w:pos="929"/>
              </w:tabs>
              <w:spacing w:after="0" w:line="274" w:lineRule="exact"/>
              <w:jc w:val="both"/>
            </w:pPr>
            <w:r>
              <w:t>Учащиеся имеют первоначальные представления о роли физической культуры и спорта для здоровья человека, его образования, труда и творчества.</w:t>
            </w:r>
          </w:p>
          <w:p w:rsidR="00EA5E9A" w:rsidRDefault="00EA5E9A" w:rsidP="00CC2385">
            <w:pPr>
              <w:pStyle w:val="a4"/>
              <w:numPr>
                <w:ilvl w:val="0"/>
                <w:numId w:val="63"/>
              </w:numPr>
              <w:shd w:val="clear" w:color="auto" w:fill="auto"/>
              <w:tabs>
                <w:tab w:val="left" w:pos="518"/>
                <w:tab w:val="left" w:pos="562"/>
                <w:tab w:val="left" w:pos="929"/>
              </w:tabs>
              <w:spacing w:after="0" w:line="274" w:lineRule="exact"/>
              <w:jc w:val="both"/>
            </w:pPr>
            <w:r>
              <w:t>Учащиеся знают о возможном негативном влиянии компьютерных игр, телевидения, рекламы на здоровье человека.</w:t>
            </w:r>
          </w:p>
        </w:tc>
      </w:tr>
      <w:tr w:rsidR="00EA5E9A" w:rsidTr="00EA5E9A">
        <w:trPr>
          <w:trHeight w:val="562"/>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8" w:lineRule="exact"/>
              <w:ind w:left="120"/>
            </w:pPr>
            <w:r>
              <w:lastRenderedPageBreak/>
              <w:t>Формирования экологической культуры</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8" w:lineRule="exact"/>
              <w:jc w:val="both"/>
            </w:pPr>
            <w:r>
              <w:t>У учащихся сформировано стремление к активной деятельности по улучшению и сохранению природной среды.</w:t>
            </w:r>
          </w:p>
        </w:tc>
      </w:tr>
      <w:tr w:rsidR="00EA5E9A" w:rsidTr="00EA5E9A">
        <w:trPr>
          <w:trHeight w:val="1392"/>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4" w:lineRule="exact"/>
              <w:ind w:left="120"/>
            </w:pPr>
            <w:r>
              <w:t>Создание</w:t>
            </w:r>
          </w:p>
          <w:p w:rsidR="00EA5E9A" w:rsidRDefault="00EA5E9A" w:rsidP="00EA5E9A">
            <w:pPr>
              <w:pStyle w:val="a4"/>
              <w:shd w:val="clear" w:color="auto" w:fill="auto"/>
              <w:spacing w:after="0" w:line="274" w:lineRule="exact"/>
              <w:ind w:left="120"/>
            </w:pPr>
            <w:r>
              <w:t>здоровьесберегающей инфраструктуры образовательного учреждения</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8" w:lineRule="exact"/>
              <w:jc w:val="both"/>
            </w:pPr>
            <w: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EA5E9A" w:rsidTr="00EA5E9A">
        <w:trPr>
          <w:trHeight w:val="1114"/>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4" w:lineRule="exact"/>
              <w:ind w:left="120"/>
            </w:pPr>
            <w:r>
              <w:t>Рациональная организация образовательного процесса</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4" w:lineRule="exact"/>
              <w:jc w:val="both"/>
            </w:pPr>
            <w: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EA5E9A" w:rsidTr="00EA5E9A">
        <w:trPr>
          <w:trHeight w:val="1392"/>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8" w:lineRule="exact"/>
              <w:ind w:left="120"/>
            </w:pPr>
            <w:r>
              <w:t>Организация физкультурно- оздоровительной работы</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numPr>
                <w:ilvl w:val="0"/>
                <w:numId w:val="64"/>
              </w:numPr>
              <w:shd w:val="clear" w:color="auto" w:fill="auto"/>
              <w:tabs>
                <w:tab w:val="left" w:pos="384"/>
              </w:tabs>
              <w:spacing w:after="0" w:line="274" w:lineRule="exact"/>
              <w:jc w:val="both"/>
            </w:pPr>
            <w:r>
              <w:t>Полноценная и эффективная работа с обучающимися всех групп здоровья (на уроках физкультуры, в секциях).</w:t>
            </w:r>
          </w:p>
          <w:p w:rsidR="00EA5E9A" w:rsidRDefault="00EA5E9A" w:rsidP="00EA5E9A">
            <w:pPr>
              <w:pStyle w:val="a4"/>
              <w:numPr>
                <w:ilvl w:val="0"/>
                <w:numId w:val="64"/>
              </w:numPr>
              <w:shd w:val="clear" w:color="auto" w:fill="auto"/>
              <w:tabs>
                <w:tab w:val="left" w:pos="490"/>
              </w:tabs>
              <w:spacing w:after="0" w:line="274" w:lineRule="exact"/>
              <w:jc w:val="both"/>
            </w:pPr>
            <w:r>
              <w:t>Рациональная и соответствующая организация уроков физической культуры и занятий активно-двигательного характера.</w:t>
            </w:r>
          </w:p>
        </w:tc>
      </w:tr>
      <w:tr w:rsidR="00EA5E9A" w:rsidTr="00EA5E9A">
        <w:trPr>
          <w:trHeight w:val="1387"/>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4" w:lineRule="exact"/>
              <w:ind w:left="120"/>
            </w:pPr>
            <w:r>
              <w:t>Реализация дополнительных образовательных программ</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4" w:lineRule="exact"/>
              <w:jc w:val="both"/>
            </w:pPr>
            <w: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EA5E9A" w:rsidTr="00EA5E9A">
        <w:trPr>
          <w:trHeight w:val="850"/>
        </w:trPr>
        <w:tc>
          <w:tcPr>
            <w:tcW w:w="2899"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4" w:lineRule="exact"/>
              <w:ind w:left="120"/>
            </w:pPr>
            <w:r>
              <w:t>Просветительская работа с родителями</w:t>
            </w:r>
          </w:p>
        </w:tc>
        <w:tc>
          <w:tcPr>
            <w:tcW w:w="6686"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4" w:lineRule="exact"/>
              <w:jc w:val="both"/>
            </w:pPr>
            <w: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A042BE" w:rsidRDefault="00A042BE" w:rsidP="0002673A">
      <w:pPr>
        <w:pStyle w:val="a4"/>
        <w:shd w:val="clear" w:color="auto" w:fill="auto"/>
        <w:spacing w:after="0" w:line="312" w:lineRule="exact"/>
        <w:ind w:left="440" w:right="20"/>
        <w:jc w:val="both"/>
        <w:rPr>
          <w:rStyle w:val="a8"/>
          <w:b w:val="0"/>
          <w:bCs w:val="0"/>
        </w:rPr>
      </w:pPr>
    </w:p>
    <w:p w:rsidR="00EA5E9A" w:rsidRDefault="00EA5E9A" w:rsidP="00CC2385">
      <w:pPr>
        <w:pStyle w:val="410"/>
        <w:shd w:val="clear" w:color="auto" w:fill="auto"/>
        <w:tabs>
          <w:tab w:val="left" w:pos="709"/>
        </w:tabs>
        <w:spacing w:before="0" w:after="0" w:line="274" w:lineRule="exact"/>
        <w:ind w:right="100" w:firstLine="460"/>
      </w:pPr>
      <w:bookmarkStart w:id="142" w:name="bookmark146"/>
      <w:r>
        <w:rPr>
          <w:rStyle w:val="4210"/>
          <w:b/>
          <w:bCs/>
        </w:rPr>
        <w:t>Критерии и показатели эффективности деятельности образовательного</w:t>
      </w:r>
      <w:r>
        <w:rPr>
          <w:rStyle w:val="4210"/>
          <w:b/>
          <w:bCs/>
        </w:rPr>
        <w:br/>
        <w:t>учреждения.</w:t>
      </w:r>
      <w:bookmarkEnd w:id="142"/>
    </w:p>
    <w:p w:rsidR="00EA5E9A" w:rsidRDefault="00EA5E9A" w:rsidP="00CC2385">
      <w:pPr>
        <w:pStyle w:val="a4"/>
        <w:shd w:val="clear" w:color="auto" w:fill="auto"/>
        <w:tabs>
          <w:tab w:val="left" w:pos="709"/>
        </w:tabs>
        <w:spacing w:after="0" w:line="274" w:lineRule="exact"/>
        <w:ind w:right="100" w:firstLine="460"/>
        <w:jc w:val="both"/>
      </w:pPr>
      <w:r>
        <w:t>Основные результаты реализации программы формирования культуры здорового ибезопасного образа жизни учащихся оценивается в рамках мониторинговых процедур,предусматривающих выявление: динамики сезонных заболеваний; динамики школьноготравматизма; утомляемости учащихся.</w:t>
      </w:r>
    </w:p>
    <w:p w:rsidR="00EA5E9A" w:rsidRDefault="00EA5E9A" w:rsidP="00CC2385">
      <w:pPr>
        <w:pStyle w:val="a4"/>
        <w:shd w:val="clear" w:color="auto" w:fill="auto"/>
        <w:tabs>
          <w:tab w:val="left" w:pos="709"/>
        </w:tabs>
        <w:spacing w:after="0" w:line="274" w:lineRule="exact"/>
        <w:ind w:right="100" w:firstLine="460"/>
        <w:jc w:val="both"/>
      </w:pPr>
      <w:r>
        <w:t>В целях получения объективных данных о результатах реализации программы инеобходимости её коррекции целесообразно проводить систематический мониторинг вобразовательном учреждении.</w:t>
      </w:r>
    </w:p>
    <w:p w:rsidR="00EA5E9A" w:rsidRDefault="00EA5E9A" w:rsidP="00CC2385">
      <w:pPr>
        <w:pStyle w:val="a4"/>
        <w:shd w:val="clear" w:color="auto" w:fill="auto"/>
        <w:tabs>
          <w:tab w:val="left" w:pos="709"/>
        </w:tabs>
        <w:spacing w:after="0" w:line="274" w:lineRule="exact"/>
        <w:ind w:right="91" w:firstLine="460"/>
        <w:jc w:val="both"/>
      </w:pPr>
      <w:r>
        <w:t>Мониторинг реализации Программы включает</w:t>
      </w:r>
      <w:r w:rsidR="008847F9">
        <w:t xml:space="preserve"> (по плану внутришкольного контроля школы)</w:t>
      </w:r>
      <w:r>
        <w:t>:</w:t>
      </w:r>
    </w:p>
    <w:p w:rsidR="00EA5E9A" w:rsidRDefault="00EA5E9A" w:rsidP="00CC2385">
      <w:pPr>
        <w:pStyle w:val="a4"/>
        <w:numPr>
          <w:ilvl w:val="0"/>
          <w:numId w:val="55"/>
        </w:numPr>
        <w:shd w:val="clear" w:color="auto" w:fill="auto"/>
        <w:tabs>
          <w:tab w:val="left" w:pos="630"/>
          <w:tab w:val="left" w:pos="709"/>
        </w:tabs>
        <w:spacing w:after="0" w:line="274" w:lineRule="exact"/>
        <w:ind w:right="20" w:firstLine="460"/>
        <w:jc w:val="both"/>
      </w:pPr>
      <w: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A5E9A" w:rsidRDefault="00EA5E9A" w:rsidP="00CC2385">
      <w:pPr>
        <w:pStyle w:val="a4"/>
        <w:numPr>
          <w:ilvl w:val="0"/>
          <w:numId w:val="55"/>
        </w:numPr>
        <w:shd w:val="clear" w:color="auto" w:fill="auto"/>
        <w:tabs>
          <w:tab w:val="left" w:pos="630"/>
          <w:tab w:val="left" w:pos="709"/>
        </w:tabs>
        <w:spacing w:after="0" w:line="274" w:lineRule="exact"/>
        <w:ind w:right="20" w:firstLine="460"/>
        <w:jc w:val="both"/>
      </w:pPr>
      <w: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A5E9A" w:rsidRDefault="00EA5E9A" w:rsidP="00CC2385">
      <w:pPr>
        <w:pStyle w:val="a4"/>
        <w:numPr>
          <w:ilvl w:val="0"/>
          <w:numId w:val="55"/>
        </w:numPr>
        <w:shd w:val="clear" w:color="auto" w:fill="auto"/>
        <w:tabs>
          <w:tab w:val="left" w:pos="625"/>
          <w:tab w:val="left" w:pos="709"/>
        </w:tabs>
        <w:spacing w:after="0" w:line="274" w:lineRule="exact"/>
        <w:ind w:right="20" w:firstLine="460"/>
        <w:jc w:val="both"/>
      </w:pPr>
      <w:r>
        <w:t>отслеживание динамики травматизма в образовательном учреждении, в том числе дорожно-транспортного травматизма;</w:t>
      </w:r>
    </w:p>
    <w:p w:rsidR="00EA5E9A" w:rsidRDefault="00EA5E9A" w:rsidP="00CC2385">
      <w:pPr>
        <w:pStyle w:val="a4"/>
        <w:numPr>
          <w:ilvl w:val="0"/>
          <w:numId w:val="55"/>
        </w:numPr>
        <w:shd w:val="clear" w:color="auto" w:fill="auto"/>
        <w:tabs>
          <w:tab w:val="left" w:pos="624"/>
          <w:tab w:val="left" w:pos="709"/>
        </w:tabs>
        <w:spacing w:after="0" w:line="274" w:lineRule="exact"/>
        <w:ind w:firstLine="460"/>
        <w:jc w:val="both"/>
      </w:pPr>
      <w:r>
        <w:t>отслеживание динамики показателей количества пропусков занятий по болезни;</w:t>
      </w:r>
    </w:p>
    <w:p w:rsidR="00EA5E9A" w:rsidRDefault="00EA5E9A" w:rsidP="00CC2385">
      <w:pPr>
        <w:pStyle w:val="a4"/>
        <w:numPr>
          <w:ilvl w:val="0"/>
          <w:numId w:val="55"/>
        </w:numPr>
        <w:shd w:val="clear" w:color="auto" w:fill="auto"/>
        <w:tabs>
          <w:tab w:val="left" w:pos="620"/>
          <w:tab w:val="left" w:pos="709"/>
        </w:tabs>
        <w:spacing w:after="0" w:line="274" w:lineRule="exact"/>
        <w:ind w:right="20" w:firstLine="460"/>
        <w:jc w:val="both"/>
      </w:pPr>
      <w: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EA5E9A" w:rsidRDefault="00EA5E9A" w:rsidP="00CC2385">
      <w:pPr>
        <w:pStyle w:val="a4"/>
        <w:shd w:val="clear" w:color="auto" w:fill="auto"/>
        <w:tabs>
          <w:tab w:val="left" w:pos="709"/>
        </w:tabs>
        <w:spacing w:after="0" w:line="274" w:lineRule="exact"/>
        <w:ind w:right="20" w:firstLine="460"/>
        <w:jc w:val="both"/>
      </w:pPr>
      <w: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EA5E9A" w:rsidRDefault="00EA5E9A" w:rsidP="00CC2385">
      <w:pPr>
        <w:pStyle w:val="a4"/>
        <w:numPr>
          <w:ilvl w:val="0"/>
          <w:numId w:val="55"/>
        </w:numPr>
        <w:shd w:val="clear" w:color="auto" w:fill="auto"/>
        <w:tabs>
          <w:tab w:val="left" w:pos="620"/>
          <w:tab w:val="left" w:pos="709"/>
        </w:tabs>
        <w:spacing w:after="0" w:line="274" w:lineRule="exact"/>
        <w:ind w:right="20" w:firstLine="460"/>
        <w:jc w:val="both"/>
      </w:pPr>
      <w:r>
        <w:t>высокая рейтинговая оценка деятельности школы по данному направлению в муниципальной или региональной системе образования;</w:t>
      </w:r>
    </w:p>
    <w:p w:rsidR="00EA5E9A" w:rsidRDefault="00EA5E9A" w:rsidP="00CC2385">
      <w:pPr>
        <w:pStyle w:val="a4"/>
        <w:numPr>
          <w:ilvl w:val="0"/>
          <w:numId w:val="55"/>
        </w:numPr>
        <w:shd w:val="clear" w:color="auto" w:fill="auto"/>
        <w:tabs>
          <w:tab w:val="left" w:pos="630"/>
          <w:tab w:val="left" w:pos="709"/>
        </w:tabs>
        <w:spacing w:after="0" w:line="274" w:lineRule="exact"/>
        <w:ind w:right="20" w:firstLine="460"/>
        <w:jc w:val="both"/>
      </w:pPr>
      <w:r>
        <w:lastRenderedPageBreak/>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A5E9A" w:rsidRDefault="00EA5E9A" w:rsidP="00CC2385">
      <w:pPr>
        <w:pStyle w:val="a4"/>
        <w:numPr>
          <w:ilvl w:val="0"/>
          <w:numId w:val="55"/>
        </w:numPr>
        <w:shd w:val="clear" w:color="auto" w:fill="auto"/>
        <w:tabs>
          <w:tab w:val="left" w:pos="630"/>
          <w:tab w:val="left" w:pos="709"/>
        </w:tabs>
        <w:spacing w:after="0" w:line="274" w:lineRule="exact"/>
        <w:ind w:right="20" w:firstLine="460"/>
        <w:jc w:val="both"/>
      </w:pPr>
      <w:r>
        <w:t>повышение уровня культуры межличностного общения обучающихся и уровня эмпатии друг к другу;</w:t>
      </w:r>
    </w:p>
    <w:p w:rsidR="00EA5E9A" w:rsidRDefault="00EA5E9A" w:rsidP="00CC2385">
      <w:pPr>
        <w:pStyle w:val="a4"/>
        <w:numPr>
          <w:ilvl w:val="0"/>
          <w:numId w:val="55"/>
        </w:numPr>
        <w:shd w:val="clear" w:color="auto" w:fill="auto"/>
        <w:tabs>
          <w:tab w:val="left" w:pos="624"/>
          <w:tab w:val="left" w:pos="709"/>
        </w:tabs>
        <w:spacing w:after="0" w:line="274" w:lineRule="exact"/>
        <w:ind w:firstLine="460"/>
        <w:jc w:val="both"/>
      </w:pPr>
      <w:r>
        <w:t>снижение уровня социальной напряжённости в детской и подростковой среде;</w:t>
      </w:r>
    </w:p>
    <w:p w:rsidR="00EA5E9A" w:rsidRDefault="00EA5E9A" w:rsidP="00CC2385">
      <w:pPr>
        <w:pStyle w:val="a4"/>
        <w:numPr>
          <w:ilvl w:val="0"/>
          <w:numId w:val="55"/>
        </w:numPr>
        <w:shd w:val="clear" w:color="auto" w:fill="auto"/>
        <w:tabs>
          <w:tab w:val="left" w:pos="619"/>
          <w:tab w:val="left" w:pos="709"/>
        </w:tabs>
        <w:spacing w:after="0" w:line="274" w:lineRule="exact"/>
        <w:ind w:firstLine="460"/>
        <w:jc w:val="both"/>
      </w:pPr>
      <w:r>
        <w:t>результаты экспресс-диагностики показателей здоровья школьников;</w:t>
      </w:r>
    </w:p>
    <w:p w:rsidR="00EA5E9A" w:rsidRDefault="00EA5E9A" w:rsidP="00CC2385">
      <w:pPr>
        <w:pStyle w:val="a4"/>
        <w:numPr>
          <w:ilvl w:val="0"/>
          <w:numId w:val="55"/>
        </w:numPr>
        <w:shd w:val="clear" w:color="auto" w:fill="auto"/>
        <w:tabs>
          <w:tab w:val="left" w:pos="620"/>
          <w:tab w:val="left" w:pos="709"/>
        </w:tabs>
        <w:spacing w:after="0" w:line="274" w:lineRule="exact"/>
        <w:ind w:right="20" w:firstLine="460"/>
        <w:jc w:val="both"/>
      </w:pPr>
      <w:r>
        <w:t>положительные результаты анализа анкет по исследованию жизнедеятельности школьников, анкет для родителей (законных представителей).</w:t>
      </w:r>
    </w:p>
    <w:p w:rsidR="00EA5E9A" w:rsidRDefault="00EA5E9A" w:rsidP="00CC2385">
      <w:pPr>
        <w:pStyle w:val="a4"/>
        <w:shd w:val="clear" w:color="auto" w:fill="auto"/>
        <w:tabs>
          <w:tab w:val="left" w:pos="709"/>
        </w:tabs>
        <w:spacing w:after="0" w:line="274" w:lineRule="exact"/>
        <w:ind w:right="20" w:firstLine="460"/>
        <w:jc w:val="both"/>
      </w:pPr>
      <w: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EA5E9A" w:rsidRDefault="00EA5E9A" w:rsidP="00CC2385">
      <w:pPr>
        <w:pStyle w:val="a4"/>
        <w:shd w:val="clear" w:color="auto" w:fill="auto"/>
        <w:tabs>
          <w:tab w:val="left" w:pos="709"/>
        </w:tabs>
        <w:spacing w:after="0" w:line="274" w:lineRule="exact"/>
        <w:ind w:right="20" w:firstLine="460"/>
        <w:jc w:val="both"/>
      </w:pPr>
      <w:r>
        <w:t>В качестве содержательной и критериальной базы оценки выступают планируемые личностные результаты обучения:</w:t>
      </w:r>
    </w:p>
    <w:p w:rsidR="00EA5E9A" w:rsidRDefault="00EA5E9A" w:rsidP="00CC2385">
      <w:pPr>
        <w:pStyle w:val="a4"/>
        <w:numPr>
          <w:ilvl w:val="0"/>
          <w:numId w:val="55"/>
        </w:numPr>
        <w:shd w:val="clear" w:color="auto" w:fill="auto"/>
        <w:tabs>
          <w:tab w:val="left" w:pos="709"/>
          <w:tab w:val="left" w:pos="942"/>
        </w:tabs>
        <w:spacing w:after="0" w:line="274" w:lineRule="exact"/>
        <w:ind w:firstLine="460"/>
        <w:jc w:val="both"/>
      </w:pPr>
      <w:r>
        <w:t>ценностное отношение к своему здоровью, здоровью близких и окружающих</w:t>
      </w:r>
    </w:p>
    <w:p w:rsidR="00EA5E9A" w:rsidRDefault="00EA5E9A" w:rsidP="00CC2385">
      <w:pPr>
        <w:pStyle w:val="a4"/>
        <w:shd w:val="clear" w:color="auto" w:fill="auto"/>
        <w:tabs>
          <w:tab w:val="left" w:pos="709"/>
        </w:tabs>
        <w:spacing w:after="0" w:line="274" w:lineRule="exact"/>
        <w:ind w:firstLine="460"/>
      </w:pPr>
      <w:r>
        <w:t>людей;</w:t>
      </w:r>
    </w:p>
    <w:p w:rsidR="00EA5E9A" w:rsidRDefault="00EA5E9A" w:rsidP="00CC2385">
      <w:pPr>
        <w:pStyle w:val="a4"/>
        <w:numPr>
          <w:ilvl w:val="0"/>
          <w:numId w:val="55"/>
        </w:numPr>
        <w:shd w:val="clear" w:color="auto" w:fill="auto"/>
        <w:tabs>
          <w:tab w:val="left" w:pos="709"/>
          <w:tab w:val="left" w:pos="1134"/>
        </w:tabs>
        <w:spacing w:after="0" w:line="274" w:lineRule="exact"/>
        <w:ind w:right="20" w:firstLine="460"/>
        <w:jc w:val="both"/>
      </w:pPr>
      <w: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EA5E9A" w:rsidRDefault="00EA5E9A" w:rsidP="00CC2385">
      <w:pPr>
        <w:pStyle w:val="a4"/>
        <w:numPr>
          <w:ilvl w:val="0"/>
          <w:numId w:val="55"/>
        </w:numPr>
        <w:shd w:val="clear" w:color="auto" w:fill="auto"/>
        <w:tabs>
          <w:tab w:val="left" w:pos="709"/>
          <w:tab w:val="left" w:pos="884"/>
        </w:tabs>
        <w:spacing w:after="0" w:line="274" w:lineRule="exact"/>
        <w:ind w:firstLine="460"/>
        <w:jc w:val="both"/>
      </w:pPr>
      <w:r>
        <w:t>первоначальный личный опыт здоровьесберегающей деятельности;</w:t>
      </w:r>
    </w:p>
    <w:p w:rsidR="00EA5E9A" w:rsidRDefault="00EA5E9A" w:rsidP="00CC2385">
      <w:pPr>
        <w:pStyle w:val="a4"/>
        <w:numPr>
          <w:ilvl w:val="0"/>
          <w:numId w:val="55"/>
        </w:numPr>
        <w:shd w:val="clear" w:color="auto" w:fill="auto"/>
        <w:tabs>
          <w:tab w:val="left" w:pos="709"/>
          <w:tab w:val="left" w:pos="980"/>
        </w:tabs>
        <w:spacing w:after="0" w:line="274" w:lineRule="exact"/>
        <w:ind w:right="20" w:firstLine="460"/>
        <w:jc w:val="both"/>
      </w:pPr>
      <w:r>
        <w:t>первоначальные представления о роли физической культуры и спорта для здоровья человека, его образования, труда и творчества;</w:t>
      </w:r>
    </w:p>
    <w:p w:rsidR="00EA5E9A" w:rsidRDefault="00EA5E9A" w:rsidP="00CC2385">
      <w:pPr>
        <w:pStyle w:val="a4"/>
        <w:numPr>
          <w:ilvl w:val="0"/>
          <w:numId w:val="55"/>
        </w:numPr>
        <w:shd w:val="clear" w:color="auto" w:fill="auto"/>
        <w:tabs>
          <w:tab w:val="left" w:pos="709"/>
          <w:tab w:val="left" w:pos="946"/>
        </w:tabs>
        <w:spacing w:after="0" w:line="274" w:lineRule="exact"/>
        <w:ind w:right="20" w:firstLine="460"/>
        <w:jc w:val="both"/>
      </w:pPr>
      <w:r>
        <w:t>знания о возможном негативном влиянии компьютерных игр, телевидения, рекламы на здоровье человека.</w:t>
      </w:r>
    </w:p>
    <w:p w:rsidR="00EA5E9A" w:rsidRDefault="00EA5E9A" w:rsidP="00CC2385">
      <w:pPr>
        <w:pStyle w:val="a4"/>
        <w:shd w:val="clear" w:color="auto" w:fill="auto"/>
        <w:tabs>
          <w:tab w:val="left" w:pos="709"/>
        </w:tabs>
        <w:spacing w:after="0" w:line="274" w:lineRule="exact"/>
        <w:ind w:right="20" w:firstLine="460"/>
        <w:jc w:val="both"/>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042BE" w:rsidRDefault="00A042BE" w:rsidP="00CC2385">
      <w:pPr>
        <w:pStyle w:val="a4"/>
        <w:shd w:val="clear" w:color="auto" w:fill="auto"/>
        <w:tabs>
          <w:tab w:val="left" w:pos="709"/>
        </w:tabs>
        <w:spacing w:after="0" w:line="312" w:lineRule="exact"/>
        <w:ind w:right="20" w:firstLine="460"/>
        <w:jc w:val="both"/>
      </w:pPr>
    </w:p>
    <w:p w:rsidR="00EA5E9A" w:rsidRDefault="00EA5E9A" w:rsidP="0002673A">
      <w:pPr>
        <w:pStyle w:val="a4"/>
        <w:shd w:val="clear" w:color="auto" w:fill="auto"/>
        <w:spacing w:after="0" w:line="312" w:lineRule="exact"/>
        <w:ind w:left="440" w:right="20"/>
        <w:jc w:val="both"/>
      </w:pPr>
      <w:r>
        <w:rPr>
          <w:rStyle w:val="a8"/>
          <w:b w:val="0"/>
          <w:bCs w:val="0"/>
        </w:rPr>
        <w:t>Модель здоровья школьника</w:t>
      </w:r>
    </w:p>
    <w:p w:rsidR="00EA5E9A" w:rsidRDefault="00EA5E9A" w:rsidP="0002673A">
      <w:pPr>
        <w:pStyle w:val="a4"/>
        <w:shd w:val="clear" w:color="auto" w:fill="auto"/>
        <w:spacing w:after="0" w:line="312" w:lineRule="exact"/>
        <w:ind w:left="440" w:right="20"/>
        <w:jc w:val="both"/>
      </w:pPr>
    </w:p>
    <w:tbl>
      <w:tblPr>
        <w:tblW w:w="9691" w:type="dxa"/>
        <w:tblInd w:w="5" w:type="dxa"/>
        <w:tblLayout w:type="fixed"/>
        <w:tblCellMar>
          <w:left w:w="0" w:type="dxa"/>
          <w:right w:w="0" w:type="dxa"/>
        </w:tblCellMar>
        <w:tblLook w:val="0000"/>
      </w:tblPr>
      <w:tblGrid>
        <w:gridCol w:w="3230"/>
        <w:gridCol w:w="3226"/>
        <w:gridCol w:w="3235"/>
      </w:tblGrid>
      <w:tr w:rsidR="00EA5E9A" w:rsidTr="00EA5E9A">
        <w:trPr>
          <w:trHeight w:val="581"/>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40"/>
              <w:shd w:val="clear" w:color="auto" w:fill="auto"/>
              <w:spacing w:line="240" w:lineRule="auto"/>
              <w:ind w:left="120"/>
            </w:pPr>
            <w:r>
              <w:t>Здоровье физическое</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40"/>
              <w:shd w:val="clear" w:color="auto" w:fill="auto"/>
              <w:spacing w:line="240" w:lineRule="auto"/>
              <w:ind w:left="120"/>
            </w:pPr>
            <w:r>
              <w:t>Здоровье социальное</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40"/>
              <w:shd w:val="clear" w:color="auto" w:fill="auto"/>
              <w:spacing w:line="240" w:lineRule="auto"/>
              <w:ind w:left="120"/>
            </w:pPr>
            <w:r>
              <w:t>Здоровье психическое</w:t>
            </w:r>
          </w:p>
        </w:tc>
      </w:tr>
      <w:tr w:rsidR="00EA5E9A" w:rsidTr="00EA5E9A">
        <w:trPr>
          <w:trHeight w:val="1762"/>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4" w:lineRule="exact"/>
              <w:ind w:left="120"/>
            </w:pPr>
            <w:r>
              <w:t>Совершенство саморегуляции в организме, гармония физиологических процессов, максимальная адаптация к окружающей среде.</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4" w:lineRule="exact"/>
              <w:ind w:left="120"/>
            </w:pPr>
            <w:r>
              <w:t>Моральное</w:t>
            </w:r>
          </w:p>
          <w:p w:rsidR="00EA5E9A" w:rsidRDefault="00EA5E9A" w:rsidP="00EA5E9A">
            <w:pPr>
              <w:pStyle w:val="a4"/>
              <w:shd w:val="clear" w:color="auto" w:fill="auto"/>
              <w:spacing w:after="0" w:line="274" w:lineRule="exact"/>
              <w:ind w:left="120"/>
            </w:pPr>
            <w:r>
              <w:t>самообеспечение, адекватная оценка своего «я», самоопределение.</w:t>
            </w: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EA5E9A" w:rsidRDefault="00EA5E9A" w:rsidP="00EA5E9A">
            <w:pPr>
              <w:pStyle w:val="a4"/>
              <w:shd w:val="clear" w:color="auto" w:fill="auto"/>
              <w:spacing w:after="0" w:line="274" w:lineRule="exact"/>
              <w:ind w:left="120"/>
            </w:pPr>
            <w:r>
              <w:t>Высокое сознание, развитое мышление, большая внутренняя моральная сила, побуждающая к действию.</w:t>
            </w:r>
          </w:p>
        </w:tc>
      </w:tr>
    </w:tbl>
    <w:p w:rsidR="00CC2385" w:rsidRDefault="00CC2385" w:rsidP="00EA5E9A">
      <w:pPr>
        <w:pStyle w:val="40"/>
        <w:shd w:val="clear" w:color="auto" w:fill="auto"/>
        <w:spacing w:line="274" w:lineRule="exact"/>
        <w:ind w:left="140" w:right="420"/>
      </w:pPr>
    </w:p>
    <w:p w:rsidR="00EA5E9A" w:rsidRPr="00CC2385" w:rsidRDefault="00EA5E9A" w:rsidP="00CC2385">
      <w:pPr>
        <w:pStyle w:val="40"/>
        <w:shd w:val="clear" w:color="auto" w:fill="auto"/>
        <w:tabs>
          <w:tab w:val="left" w:pos="567"/>
        </w:tabs>
        <w:spacing w:line="240" w:lineRule="auto"/>
        <w:ind w:right="420" w:firstLine="284"/>
        <w:rPr>
          <w:sz w:val="24"/>
          <w:szCs w:val="24"/>
        </w:rPr>
      </w:pPr>
      <w:r w:rsidRPr="00CC2385">
        <w:rPr>
          <w:sz w:val="24"/>
          <w:szCs w:val="24"/>
        </w:rPr>
        <w:t>Главное условие для успешного решения оздоровительной программы</w:t>
      </w:r>
      <w:r w:rsidRPr="00CC2385">
        <w:rPr>
          <w:rStyle w:val="45"/>
          <w:b/>
          <w:bCs/>
          <w:i/>
          <w:iCs/>
          <w:sz w:val="24"/>
          <w:szCs w:val="24"/>
        </w:rPr>
        <w:t xml:space="preserve"> — воспитаниесоответствующей культуры у педагога и ученика:</w:t>
      </w:r>
    </w:p>
    <w:p w:rsidR="00EA5E9A" w:rsidRPr="00CC2385" w:rsidRDefault="00EA5E9A" w:rsidP="008847F9">
      <w:pPr>
        <w:pStyle w:val="a4"/>
        <w:numPr>
          <w:ilvl w:val="0"/>
          <w:numId w:val="65"/>
        </w:numPr>
        <w:shd w:val="clear" w:color="auto" w:fill="auto"/>
        <w:tabs>
          <w:tab w:val="left" w:pos="567"/>
          <w:tab w:val="left" w:pos="993"/>
        </w:tabs>
        <w:spacing w:after="0" w:line="240" w:lineRule="auto"/>
        <w:ind w:firstLine="142"/>
        <w:rPr>
          <w:sz w:val="24"/>
          <w:szCs w:val="24"/>
        </w:rPr>
      </w:pPr>
      <w:r w:rsidRPr="00CC2385">
        <w:rPr>
          <w:sz w:val="24"/>
          <w:szCs w:val="24"/>
        </w:rPr>
        <w:t>культуры физической (управление движением);</w:t>
      </w:r>
    </w:p>
    <w:p w:rsidR="00EA5E9A" w:rsidRPr="00CC2385" w:rsidRDefault="00EA5E9A" w:rsidP="008847F9">
      <w:pPr>
        <w:pStyle w:val="a4"/>
        <w:numPr>
          <w:ilvl w:val="0"/>
          <w:numId w:val="65"/>
        </w:numPr>
        <w:shd w:val="clear" w:color="auto" w:fill="auto"/>
        <w:tabs>
          <w:tab w:val="left" w:pos="567"/>
          <w:tab w:val="left" w:pos="993"/>
        </w:tabs>
        <w:spacing w:after="0" w:line="240" w:lineRule="auto"/>
        <w:ind w:firstLine="142"/>
        <w:rPr>
          <w:sz w:val="24"/>
          <w:szCs w:val="24"/>
        </w:rPr>
      </w:pPr>
      <w:r w:rsidRPr="00CC2385">
        <w:rPr>
          <w:sz w:val="24"/>
          <w:szCs w:val="24"/>
        </w:rPr>
        <w:t>культуры физиологической (управление процессами в теле);</w:t>
      </w:r>
    </w:p>
    <w:p w:rsidR="00EA5E9A" w:rsidRPr="00CC2385" w:rsidRDefault="00EA5E9A" w:rsidP="008847F9">
      <w:pPr>
        <w:pStyle w:val="a4"/>
        <w:numPr>
          <w:ilvl w:val="0"/>
          <w:numId w:val="65"/>
        </w:numPr>
        <w:shd w:val="clear" w:color="auto" w:fill="auto"/>
        <w:tabs>
          <w:tab w:val="left" w:pos="567"/>
          <w:tab w:val="left" w:pos="711"/>
          <w:tab w:val="left" w:pos="993"/>
        </w:tabs>
        <w:spacing w:after="0" w:line="240" w:lineRule="auto"/>
        <w:ind w:right="420" w:firstLine="142"/>
        <w:rPr>
          <w:sz w:val="24"/>
          <w:szCs w:val="24"/>
        </w:rPr>
      </w:pPr>
      <w:r w:rsidRPr="00CC2385">
        <w:rPr>
          <w:sz w:val="24"/>
          <w:szCs w:val="24"/>
        </w:rPr>
        <w:t>культуры психологической (управление своими ощущениями, внутренним</w:t>
      </w:r>
      <w:r w:rsidRPr="00CC2385">
        <w:rPr>
          <w:sz w:val="24"/>
          <w:szCs w:val="24"/>
        </w:rPr>
        <w:br/>
        <w:t>состоянием);</w:t>
      </w:r>
    </w:p>
    <w:p w:rsidR="00EA5E9A" w:rsidRPr="00CC2385" w:rsidRDefault="00EA5E9A" w:rsidP="008847F9">
      <w:pPr>
        <w:pStyle w:val="a4"/>
        <w:numPr>
          <w:ilvl w:val="0"/>
          <w:numId w:val="65"/>
        </w:numPr>
        <w:shd w:val="clear" w:color="auto" w:fill="auto"/>
        <w:tabs>
          <w:tab w:val="left" w:pos="567"/>
          <w:tab w:val="left" w:pos="807"/>
          <w:tab w:val="left" w:pos="993"/>
        </w:tabs>
        <w:spacing w:after="0" w:line="240" w:lineRule="auto"/>
        <w:ind w:right="420" w:firstLine="142"/>
        <w:rPr>
          <w:sz w:val="24"/>
          <w:szCs w:val="24"/>
        </w:rPr>
      </w:pPr>
      <w:r w:rsidRPr="00CC2385">
        <w:rPr>
          <w:sz w:val="24"/>
          <w:szCs w:val="24"/>
        </w:rPr>
        <w:t>культуры интеллектуальной (управление мыслительным процессом иразмышлениями).</w:t>
      </w:r>
    </w:p>
    <w:p w:rsidR="00EA5E9A" w:rsidRPr="00CC2385" w:rsidRDefault="00EA5E9A" w:rsidP="00CC2385">
      <w:pPr>
        <w:pStyle w:val="410"/>
        <w:shd w:val="clear" w:color="auto" w:fill="auto"/>
        <w:tabs>
          <w:tab w:val="left" w:pos="567"/>
        </w:tabs>
        <w:spacing w:before="0" w:after="0" w:line="240" w:lineRule="auto"/>
        <w:ind w:right="420" w:firstLine="284"/>
        <w:jc w:val="left"/>
        <w:rPr>
          <w:sz w:val="24"/>
          <w:szCs w:val="24"/>
        </w:rPr>
      </w:pPr>
      <w:bookmarkStart w:id="143" w:name="bookmark147"/>
      <w:r w:rsidRPr="00CC2385">
        <w:rPr>
          <w:rStyle w:val="4200"/>
          <w:b/>
          <w:bCs/>
          <w:sz w:val="24"/>
          <w:szCs w:val="24"/>
        </w:rPr>
        <w:t>Инструментарий мониторинга достижения планируемых результатов поформированию экологической культуры, культуры здорового и безопасного образа</w:t>
      </w:r>
      <w:bookmarkEnd w:id="143"/>
      <w:r w:rsidRPr="00CC2385">
        <w:rPr>
          <w:rStyle w:val="28"/>
          <w:b/>
          <w:bCs/>
          <w:sz w:val="24"/>
          <w:szCs w:val="24"/>
          <w:u w:val="none"/>
        </w:rPr>
        <w:t>жизни обучающихся</w:t>
      </w:r>
    </w:p>
    <w:p w:rsidR="00EA5E9A" w:rsidRDefault="00EA5E9A" w:rsidP="0002673A">
      <w:pPr>
        <w:pStyle w:val="a4"/>
        <w:shd w:val="clear" w:color="auto" w:fill="auto"/>
        <w:spacing w:after="0" w:line="312" w:lineRule="exact"/>
        <w:ind w:left="440" w:right="20"/>
        <w:jc w:val="both"/>
      </w:pPr>
    </w:p>
    <w:tbl>
      <w:tblPr>
        <w:tblW w:w="9906" w:type="dxa"/>
        <w:tblInd w:w="-421" w:type="dxa"/>
        <w:tblLayout w:type="fixed"/>
        <w:tblCellMar>
          <w:left w:w="0" w:type="dxa"/>
          <w:right w:w="0" w:type="dxa"/>
        </w:tblCellMar>
        <w:tblLook w:val="0000"/>
      </w:tblPr>
      <w:tblGrid>
        <w:gridCol w:w="2411"/>
        <w:gridCol w:w="2410"/>
        <w:gridCol w:w="5085"/>
      </w:tblGrid>
      <w:tr w:rsidR="00EA5E9A" w:rsidRPr="002B367A" w:rsidTr="002B367A">
        <w:trPr>
          <w:trHeight w:val="840"/>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EA5E9A" w:rsidRPr="002B367A" w:rsidRDefault="00EA5E9A" w:rsidP="002B367A">
            <w:pPr>
              <w:pStyle w:val="310"/>
              <w:shd w:val="clear" w:color="auto" w:fill="auto"/>
              <w:spacing w:line="240" w:lineRule="auto"/>
              <w:jc w:val="both"/>
              <w:rPr>
                <w:sz w:val="24"/>
                <w:szCs w:val="24"/>
              </w:rPr>
            </w:pPr>
            <w:r w:rsidRPr="002B367A">
              <w:rPr>
                <w:rStyle w:val="315"/>
                <w:b/>
                <w:bCs/>
                <w:sz w:val="24"/>
                <w:szCs w:val="24"/>
              </w:rPr>
              <w:t>Основные направления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A5E9A" w:rsidRPr="002B367A" w:rsidRDefault="00EA5E9A" w:rsidP="002B367A">
            <w:pPr>
              <w:pStyle w:val="310"/>
              <w:shd w:val="clear" w:color="auto" w:fill="auto"/>
              <w:spacing w:line="240" w:lineRule="auto"/>
              <w:rPr>
                <w:sz w:val="24"/>
                <w:szCs w:val="24"/>
              </w:rPr>
            </w:pPr>
            <w:r w:rsidRPr="002B367A">
              <w:rPr>
                <w:rStyle w:val="315"/>
                <w:b/>
                <w:bCs/>
                <w:sz w:val="24"/>
                <w:szCs w:val="24"/>
              </w:rPr>
              <w:t>Уровень сформированности компетенций</w:t>
            </w:r>
          </w:p>
        </w:tc>
        <w:tc>
          <w:tcPr>
            <w:tcW w:w="5085" w:type="dxa"/>
            <w:tcBorders>
              <w:top w:val="single" w:sz="4" w:space="0" w:color="auto"/>
              <w:left w:val="single" w:sz="4" w:space="0" w:color="auto"/>
              <w:bottom w:val="single" w:sz="4" w:space="0" w:color="auto"/>
              <w:right w:val="single" w:sz="4" w:space="0" w:color="auto"/>
            </w:tcBorders>
            <w:shd w:val="clear" w:color="auto" w:fill="FFFFFF"/>
          </w:tcPr>
          <w:p w:rsidR="00EA5E9A" w:rsidRPr="002B367A" w:rsidRDefault="00EA5E9A" w:rsidP="002B367A">
            <w:pPr>
              <w:pStyle w:val="310"/>
              <w:shd w:val="clear" w:color="auto" w:fill="auto"/>
              <w:spacing w:line="240" w:lineRule="auto"/>
              <w:rPr>
                <w:sz w:val="24"/>
                <w:szCs w:val="24"/>
              </w:rPr>
            </w:pPr>
            <w:r w:rsidRPr="002B367A">
              <w:rPr>
                <w:rStyle w:val="315"/>
                <w:b/>
                <w:bCs/>
                <w:sz w:val="24"/>
                <w:szCs w:val="24"/>
              </w:rPr>
              <w:t>Критерии оценки уровней сформированности компетенций</w:t>
            </w:r>
          </w:p>
        </w:tc>
      </w:tr>
      <w:tr w:rsidR="002B367A" w:rsidRPr="002B367A" w:rsidTr="002B367A">
        <w:trPr>
          <w:trHeight w:val="840"/>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2B367A" w:rsidRPr="002B367A" w:rsidRDefault="002B367A" w:rsidP="00BE0349">
            <w:pPr>
              <w:pStyle w:val="a4"/>
              <w:shd w:val="clear" w:color="auto" w:fill="auto"/>
              <w:spacing w:after="0" w:line="240" w:lineRule="auto"/>
              <w:ind w:left="120"/>
              <w:rPr>
                <w:sz w:val="24"/>
                <w:szCs w:val="24"/>
              </w:rPr>
            </w:pPr>
            <w:r w:rsidRPr="002B367A">
              <w:rPr>
                <w:sz w:val="24"/>
                <w:szCs w:val="24"/>
              </w:rPr>
              <w:t>Организация</w:t>
            </w:r>
          </w:p>
          <w:p w:rsidR="002B367A" w:rsidRPr="002B367A" w:rsidRDefault="002B367A" w:rsidP="00BE0349">
            <w:pPr>
              <w:pStyle w:val="a4"/>
              <w:shd w:val="clear" w:color="auto" w:fill="auto"/>
              <w:spacing w:after="0" w:line="240" w:lineRule="auto"/>
              <w:ind w:left="120"/>
              <w:rPr>
                <w:sz w:val="24"/>
                <w:szCs w:val="24"/>
              </w:rPr>
            </w:pPr>
            <w:r w:rsidRPr="002B367A">
              <w:rPr>
                <w:sz w:val="24"/>
                <w:szCs w:val="24"/>
              </w:rPr>
              <w:t>внеурочной</w:t>
            </w:r>
          </w:p>
          <w:p w:rsidR="002B367A" w:rsidRPr="002B367A" w:rsidRDefault="002B367A" w:rsidP="00BE0349">
            <w:pPr>
              <w:pStyle w:val="a4"/>
              <w:shd w:val="clear" w:color="auto" w:fill="auto"/>
              <w:spacing w:after="0" w:line="240" w:lineRule="auto"/>
              <w:ind w:left="120"/>
              <w:rPr>
                <w:sz w:val="24"/>
                <w:szCs w:val="24"/>
              </w:rPr>
            </w:pPr>
            <w:r w:rsidRPr="002B367A">
              <w:rPr>
                <w:sz w:val="24"/>
                <w:szCs w:val="24"/>
              </w:rPr>
              <w:t>деятельности:</w:t>
            </w:r>
          </w:p>
          <w:p w:rsidR="002B367A" w:rsidRPr="002B367A" w:rsidRDefault="002B367A" w:rsidP="00BE0349">
            <w:pPr>
              <w:pStyle w:val="a4"/>
              <w:numPr>
                <w:ilvl w:val="0"/>
                <w:numId w:val="66"/>
              </w:numPr>
              <w:shd w:val="clear" w:color="auto" w:fill="auto"/>
              <w:tabs>
                <w:tab w:val="left" w:pos="264"/>
              </w:tabs>
              <w:spacing w:after="0" w:line="240" w:lineRule="auto"/>
              <w:ind w:left="120"/>
              <w:rPr>
                <w:sz w:val="24"/>
                <w:szCs w:val="24"/>
              </w:rPr>
            </w:pPr>
            <w:r w:rsidRPr="002B367A">
              <w:rPr>
                <w:sz w:val="24"/>
                <w:szCs w:val="24"/>
              </w:rPr>
              <w:t>классные часы,</w:t>
            </w:r>
          </w:p>
          <w:p w:rsidR="002B367A" w:rsidRPr="002B367A" w:rsidRDefault="002B367A" w:rsidP="00BE0349">
            <w:pPr>
              <w:pStyle w:val="a4"/>
              <w:numPr>
                <w:ilvl w:val="0"/>
                <w:numId w:val="66"/>
              </w:numPr>
              <w:shd w:val="clear" w:color="auto" w:fill="auto"/>
              <w:tabs>
                <w:tab w:val="left" w:pos="264"/>
              </w:tabs>
              <w:spacing w:after="0" w:line="240" w:lineRule="auto"/>
              <w:ind w:left="120"/>
              <w:rPr>
                <w:sz w:val="24"/>
                <w:szCs w:val="24"/>
              </w:rPr>
            </w:pPr>
            <w:r w:rsidRPr="002B367A">
              <w:rPr>
                <w:sz w:val="24"/>
                <w:szCs w:val="24"/>
              </w:rPr>
              <w:t>викторины, конкурсы,</w:t>
            </w:r>
          </w:p>
          <w:p w:rsidR="002B367A" w:rsidRPr="002B367A" w:rsidRDefault="002B367A" w:rsidP="00BE0349">
            <w:pPr>
              <w:pStyle w:val="a4"/>
              <w:numPr>
                <w:ilvl w:val="0"/>
                <w:numId w:val="66"/>
              </w:numPr>
              <w:shd w:val="clear" w:color="auto" w:fill="auto"/>
              <w:tabs>
                <w:tab w:val="left" w:pos="259"/>
              </w:tabs>
              <w:spacing w:after="0" w:line="240" w:lineRule="auto"/>
              <w:ind w:left="120"/>
              <w:rPr>
                <w:sz w:val="24"/>
                <w:szCs w:val="24"/>
              </w:rPr>
            </w:pPr>
            <w:r w:rsidRPr="002B367A">
              <w:rPr>
                <w:sz w:val="24"/>
                <w:szCs w:val="24"/>
              </w:rPr>
              <w:t>Дни здоровья,</w:t>
            </w:r>
          </w:p>
          <w:p w:rsidR="002B367A" w:rsidRPr="002B367A" w:rsidRDefault="002B367A" w:rsidP="00BE0349">
            <w:pPr>
              <w:pStyle w:val="a4"/>
              <w:numPr>
                <w:ilvl w:val="0"/>
                <w:numId w:val="66"/>
              </w:numPr>
              <w:shd w:val="clear" w:color="auto" w:fill="auto"/>
              <w:tabs>
                <w:tab w:val="left" w:pos="254"/>
              </w:tabs>
              <w:spacing w:after="0" w:line="240" w:lineRule="auto"/>
              <w:ind w:left="120"/>
              <w:rPr>
                <w:sz w:val="24"/>
                <w:szCs w:val="24"/>
              </w:rPr>
            </w:pPr>
            <w:r w:rsidRPr="002B367A">
              <w:rPr>
                <w:sz w:val="24"/>
                <w:szCs w:val="24"/>
              </w:rPr>
              <w:t>экскурсии,</w:t>
            </w:r>
          </w:p>
          <w:p w:rsidR="002B367A" w:rsidRPr="002B367A" w:rsidRDefault="002B367A" w:rsidP="00BE0349">
            <w:pPr>
              <w:pStyle w:val="a4"/>
              <w:numPr>
                <w:ilvl w:val="0"/>
                <w:numId w:val="66"/>
              </w:numPr>
              <w:shd w:val="clear" w:color="auto" w:fill="auto"/>
              <w:tabs>
                <w:tab w:val="left" w:pos="264"/>
              </w:tabs>
              <w:spacing w:after="0" w:line="240" w:lineRule="auto"/>
              <w:ind w:left="120"/>
              <w:rPr>
                <w:sz w:val="24"/>
                <w:szCs w:val="24"/>
              </w:rPr>
            </w:pPr>
            <w:r w:rsidRPr="002B367A">
              <w:rPr>
                <w:sz w:val="24"/>
                <w:szCs w:val="24"/>
              </w:rPr>
              <w:t>беседы по ПДД и ППБ,</w:t>
            </w:r>
          </w:p>
          <w:p w:rsidR="002B367A" w:rsidRPr="002B367A" w:rsidRDefault="002B367A" w:rsidP="00BE0349">
            <w:pPr>
              <w:pStyle w:val="a4"/>
              <w:numPr>
                <w:ilvl w:val="0"/>
                <w:numId w:val="66"/>
              </w:numPr>
              <w:shd w:val="clear" w:color="auto" w:fill="auto"/>
              <w:tabs>
                <w:tab w:val="left" w:pos="264"/>
              </w:tabs>
              <w:spacing w:after="0" w:line="240" w:lineRule="auto"/>
              <w:ind w:left="120"/>
              <w:rPr>
                <w:sz w:val="24"/>
                <w:szCs w:val="24"/>
              </w:rPr>
            </w:pPr>
            <w:r w:rsidRPr="002B367A">
              <w:rPr>
                <w:sz w:val="24"/>
                <w:szCs w:val="24"/>
              </w:rPr>
              <w:t>проектная работа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B367A" w:rsidRPr="002B367A" w:rsidRDefault="002B367A" w:rsidP="00BE0349">
            <w:pPr>
              <w:pStyle w:val="a4"/>
              <w:shd w:val="clear" w:color="auto" w:fill="auto"/>
              <w:spacing w:after="0" w:line="240" w:lineRule="auto"/>
              <w:jc w:val="center"/>
              <w:rPr>
                <w:sz w:val="24"/>
                <w:szCs w:val="24"/>
              </w:rPr>
            </w:pPr>
            <w:r w:rsidRPr="002B367A">
              <w:rPr>
                <w:sz w:val="24"/>
                <w:szCs w:val="24"/>
              </w:rPr>
              <w:t>1 уровень (выраженный)</w:t>
            </w:r>
          </w:p>
          <w:p w:rsidR="002B367A" w:rsidRDefault="002B367A" w:rsidP="00BE0349">
            <w:pPr>
              <w:pStyle w:val="a4"/>
              <w:shd w:val="clear" w:color="auto" w:fill="auto"/>
              <w:spacing w:after="0" w:line="240" w:lineRule="auto"/>
              <w:jc w:val="center"/>
              <w:rPr>
                <w:sz w:val="24"/>
                <w:szCs w:val="24"/>
              </w:rPr>
            </w:pPr>
          </w:p>
          <w:p w:rsidR="002B367A" w:rsidRDefault="002B367A" w:rsidP="00BE0349">
            <w:pPr>
              <w:pStyle w:val="a4"/>
              <w:shd w:val="clear" w:color="auto" w:fill="auto"/>
              <w:spacing w:after="0" w:line="240" w:lineRule="auto"/>
              <w:jc w:val="center"/>
              <w:rPr>
                <w:sz w:val="24"/>
                <w:szCs w:val="24"/>
              </w:rPr>
            </w:pPr>
          </w:p>
          <w:p w:rsidR="002B367A" w:rsidRDefault="002B367A" w:rsidP="00BE0349">
            <w:pPr>
              <w:pStyle w:val="a4"/>
              <w:shd w:val="clear" w:color="auto" w:fill="auto"/>
              <w:spacing w:after="0" w:line="240" w:lineRule="auto"/>
              <w:jc w:val="center"/>
              <w:rPr>
                <w:sz w:val="24"/>
                <w:szCs w:val="24"/>
              </w:rPr>
            </w:pPr>
          </w:p>
          <w:p w:rsidR="00E17CB3" w:rsidRDefault="00E17CB3" w:rsidP="002B367A">
            <w:pPr>
              <w:pStyle w:val="a4"/>
              <w:shd w:val="clear" w:color="auto" w:fill="auto"/>
              <w:spacing w:after="0" w:line="240" w:lineRule="auto"/>
              <w:jc w:val="center"/>
              <w:rPr>
                <w:sz w:val="24"/>
                <w:szCs w:val="24"/>
              </w:rPr>
            </w:pPr>
          </w:p>
          <w:p w:rsidR="002B367A" w:rsidRPr="002B367A" w:rsidRDefault="002B367A" w:rsidP="002B367A">
            <w:pPr>
              <w:pStyle w:val="a4"/>
              <w:shd w:val="clear" w:color="auto" w:fill="auto"/>
              <w:spacing w:after="0" w:line="240" w:lineRule="auto"/>
              <w:jc w:val="center"/>
              <w:rPr>
                <w:sz w:val="24"/>
                <w:szCs w:val="24"/>
              </w:rPr>
            </w:pPr>
            <w:r w:rsidRPr="002B367A">
              <w:rPr>
                <w:sz w:val="24"/>
                <w:szCs w:val="24"/>
              </w:rPr>
              <w:t>2 уровень (слабо выраженный)</w:t>
            </w:r>
          </w:p>
          <w:p w:rsidR="002B367A" w:rsidRDefault="002B367A" w:rsidP="00BE0349">
            <w:pPr>
              <w:pStyle w:val="a4"/>
              <w:shd w:val="clear" w:color="auto" w:fill="auto"/>
              <w:spacing w:after="0" w:line="240" w:lineRule="auto"/>
              <w:jc w:val="center"/>
              <w:rPr>
                <w:sz w:val="24"/>
                <w:szCs w:val="24"/>
              </w:rPr>
            </w:pPr>
          </w:p>
          <w:p w:rsidR="002B367A" w:rsidRDefault="002B367A" w:rsidP="00BE0349">
            <w:pPr>
              <w:pStyle w:val="a4"/>
              <w:shd w:val="clear" w:color="auto" w:fill="auto"/>
              <w:spacing w:after="0" w:line="240" w:lineRule="auto"/>
              <w:jc w:val="center"/>
              <w:rPr>
                <w:sz w:val="24"/>
                <w:szCs w:val="24"/>
              </w:rPr>
            </w:pPr>
          </w:p>
          <w:p w:rsidR="002B367A" w:rsidRDefault="002B367A" w:rsidP="00BE0349">
            <w:pPr>
              <w:pStyle w:val="a4"/>
              <w:shd w:val="clear" w:color="auto" w:fill="auto"/>
              <w:spacing w:after="0" w:line="240" w:lineRule="auto"/>
              <w:jc w:val="center"/>
              <w:rPr>
                <w:sz w:val="24"/>
                <w:szCs w:val="24"/>
              </w:rPr>
            </w:pPr>
          </w:p>
          <w:p w:rsidR="002B367A" w:rsidRPr="002B367A" w:rsidRDefault="002B367A" w:rsidP="00BE0349">
            <w:pPr>
              <w:pStyle w:val="a4"/>
              <w:shd w:val="clear" w:color="auto" w:fill="auto"/>
              <w:spacing w:after="0" w:line="240" w:lineRule="auto"/>
              <w:jc w:val="center"/>
              <w:rPr>
                <w:sz w:val="24"/>
                <w:szCs w:val="24"/>
              </w:rPr>
            </w:pPr>
            <w:r w:rsidRPr="002B367A">
              <w:rPr>
                <w:sz w:val="24"/>
                <w:szCs w:val="24"/>
              </w:rPr>
              <w:t>3 уровень (невыраженный)</w:t>
            </w:r>
          </w:p>
        </w:tc>
        <w:tc>
          <w:tcPr>
            <w:tcW w:w="5085" w:type="dxa"/>
            <w:tcBorders>
              <w:top w:val="single" w:sz="4" w:space="0" w:color="auto"/>
              <w:left w:val="single" w:sz="4" w:space="0" w:color="auto"/>
              <w:bottom w:val="single" w:sz="4" w:space="0" w:color="auto"/>
              <w:right w:val="single" w:sz="4" w:space="0" w:color="auto"/>
            </w:tcBorders>
            <w:shd w:val="clear" w:color="auto" w:fill="FFFFFF"/>
          </w:tcPr>
          <w:p w:rsidR="002B367A" w:rsidRDefault="002B367A" w:rsidP="00BE0349">
            <w:pPr>
              <w:pStyle w:val="a4"/>
              <w:shd w:val="clear" w:color="auto" w:fill="auto"/>
              <w:spacing w:after="0" w:line="240" w:lineRule="auto"/>
              <w:ind w:left="100"/>
              <w:rPr>
                <w:sz w:val="24"/>
                <w:szCs w:val="24"/>
              </w:rPr>
            </w:pPr>
            <w:r w:rsidRPr="002B367A">
              <w:rPr>
                <w:sz w:val="24"/>
                <w:szCs w:val="24"/>
              </w:rPr>
              <w:t>Активно участвует в акциях по защите природы, в экопроектах, проявляет инициативу в организации походов, викторин и других мероприятий, выполняет правила Ш1Б и ПДД.</w:t>
            </w:r>
          </w:p>
          <w:p w:rsidR="00E17CB3" w:rsidRPr="002B367A" w:rsidRDefault="00E17CB3" w:rsidP="00BE0349">
            <w:pPr>
              <w:pStyle w:val="a4"/>
              <w:shd w:val="clear" w:color="auto" w:fill="auto"/>
              <w:spacing w:after="0" w:line="240" w:lineRule="auto"/>
              <w:ind w:left="100"/>
              <w:rPr>
                <w:sz w:val="24"/>
                <w:szCs w:val="24"/>
              </w:rPr>
            </w:pPr>
          </w:p>
          <w:p w:rsidR="002B367A" w:rsidRDefault="002B367A" w:rsidP="00BE0349">
            <w:pPr>
              <w:pStyle w:val="a4"/>
              <w:shd w:val="clear" w:color="auto" w:fill="auto"/>
              <w:spacing w:after="0" w:line="240" w:lineRule="auto"/>
              <w:ind w:left="100"/>
              <w:rPr>
                <w:sz w:val="24"/>
                <w:szCs w:val="24"/>
              </w:rPr>
            </w:pPr>
            <w:r w:rsidRPr="002B367A">
              <w:rPr>
                <w:sz w:val="24"/>
                <w:szCs w:val="24"/>
              </w:rPr>
              <w:t>Принимает участие в мероприятиях под влиянием (давлением) одноклассников, недостаточно бережлив, может иногда нарушать правили Ш1Б и ПДД.</w:t>
            </w:r>
          </w:p>
          <w:p w:rsidR="00E17CB3" w:rsidRPr="002B367A" w:rsidRDefault="00E17CB3" w:rsidP="00BE0349">
            <w:pPr>
              <w:pStyle w:val="a4"/>
              <w:shd w:val="clear" w:color="auto" w:fill="auto"/>
              <w:spacing w:after="0" w:line="240" w:lineRule="auto"/>
              <w:ind w:left="100"/>
              <w:rPr>
                <w:sz w:val="24"/>
                <w:szCs w:val="24"/>
              </w:rPr>
            </w:pPr>
          </w:p>
          <w:p w:rsidR="002B367A" w:rsidRPr="002B367A" w:rsidRDefault="002B367A" w:rsidP="00BE0349">
            <w:pPr>
              <w:pStyle w:val="a4"/>
              <w:shd w:val="clear" w:color="auto" w:fill="auto"/>
              <w:spacing w:after="0" w:line="240" w:lineRule="auto"/>
              <w:ind w:left="100"/>
              <w:rPr>
                <w:sz w:val="24"/>
                <w:szCs w:val="24"/>
              </w:rPr>
            </w:pPr>
            <w:r w:rsidRPr="002B367A">
              <w:rPr>
                <w:sz w:val="24"/>
                <w:szCs w:val="24"/>
              </w:rPr>
              <w:t>Расточителен, причиняет ущерб природе, равнодушен к делам класса, нарушает правила.</w:t>
            </w:r>
          </w:p>
        </w:tc>
      </w:tr>
      <w:tr w:rsidR="002B367A" w:rsidRPr="002B367A" w:rsidTr="002B367A">
        <w:trPr>
          <w:trHeight w:val="3396"/>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2B367A" w:rsidRPr="002B367A" w:rsidRDefault="002B367A" w:rsidP="00BE0349">
            <w:pPr>
              <w:pStyle w:val="a4"/>
              <w:shd w:val="clear" w:color="auto" w:fill="auto"/>
              <w:spacing w:after="0" w:line="240" w:lineRule="auto"/>
              <w:ind w:left="120"/>
              <w:rPr>
                <w:sz w:val="24"/>
                <w:szCs w:val="24"/>
              </w:rPr>
            </w:pPr>
            <w:r w:rsidRPr="002B367A">
              <w:rPr>
                <w:sz w:val="24"/>
                <w:szCs w:val="24"/>
              </w:rPr>
              <w:t>Организация физкультурно- оздоровительной работы:</w:t>
            </w:r>
          </w:p>
          <w:p w:rsidR="002B367A" w:rsidRPr="002B367A" w:rsidRDefault="002B367A" w:rsidP="00BE0349">
            <w:pPr>
              <w:pStyle w:val="a4"/>
              <w:numPr>
                <w:ilvl w:val="0"/>
                <w:numId w:val="67"/>
              </w:numPr>
              <w:shd w:val="clear" w:color="auto" w:fill="auto"/>
              <w:tabs>
                <w:tab w:val="left" w:pos="264"/>
              </w:tabs>
              <w:spacing w:after="0" w:line="240" w:lineRule="auto"/>
              <w:ind w:left="120"/>
              <w:rPr>
                <w:sz w:val="24"/>
                <w:szCs w:val="24"/>
              </w:rPr>
            </w:pPr>
            <w:r w:rsidRPr="002B367A">
              <w:rPr>
                <w:sz w:val="24"/>
                <w:szCs w:val="24"/>
              </w:rPr>
              <w:t>соревнования,</w:t>
            </w:r>
          </w:p>
          <w:p w:rsidR="002B367A" w:rsidRPr="002B367A" w:rsidRDefault="002B367A" w:rsidP="00BE0349">
            <w:pPr>
              <w:pStyle w:val="a4"/>
              <w:numPr>
                <w:ilvl w:val="0"/>
                <w:numId w:val="67"/>
              </w:numPr>
              <w:shd w:val="clear" w:color="auto" w:fill="auto"/>
              <w:tabs>
                <w:tab w:val="left" w:pos="259"/>
              </w:tabs>
              <w:spacing w:after="0" w:line="240" w:lineRule="auto"/>
              <w:ind w:left="120"/>
              <w:rPr>
                <w:sz w:val="24"/>
                <w:szCs w:val="24"/>
              </w:rPr>
            </w:pPr>
            <w:r w:rsidRPr="002B367A">
              <w:rPr>
                <w:sz w:val="24"/>
                <w:szCs w:val="24"/>
              </w:rPr>
              <w:t>«Зарни</w:t>
            </w:r>
            <w:r w:rsidR="00883681">
              <w:rPr>
                <w:sz w:val="24"/>
                <w:szCs w:val="24"/>
              </w:rPr>
              <w:t>ц</w:t>
            </w:r>
            <w:r w:rsidRPr="002B367A">
              <w:rPr>
                <w:sz w:val="24"/>
                <w:szCs w:val="24"/>
              </w:rPr>
              <w:t>а»,</w:t>
            </w:r>
          </w:p>
          <w:p w:rsidR="002B367A" w:rsidRPr="002B367A" w:rsidRDefault="002B367A" w:rsidP="00BE0349">
            <w:pPr>
              <w:pStyle w:val="a4"/>
              <w:numPr>
                <w:ilvl w:val="0"/>
                <w:numId w:val="67"/>
              </w:numPr>
              <w:shd w:val="clear" w:color="auto" w:fill="auto"/>
              <w:tabs>
                <w:tab w:val="left" w:pos="264"/>
              </w:tabs>
              <w:spacing w:after="0" w:line="240" w:lineRule="auto"/>
              <w:ind w:left="120"/>
              <w:rPr>
                <w:sz w:val="24"/>
                <w:szCs w:val="24"/>
              </w:rPr>
            </w:pPr>
            <w:r w:rsidRPr="002B367A">
              <w:rPr>
                <w:sz w:val="24"/>
                <w:szCs w:val="24"/>
              </w:rPr>
              <w:t>классные часы,</w:t>
            </w:r>
          </w:p>
          <w:p w:rsidR="002B367A" w:rsidRPr="002B367A" w:rsidRDefault="002B367A" w:rsidP="00BE0349">
            <w:pPr>
              <w:pStyle w:val="a4"/>
              <w:numPr>
                <w:ilvl w:val="0"/>
                <w:numId w:val="67"/>
              </w:numPr>
              <w:shd w:val="clear" w:color="auto" w:fill="auto"/>
              <w:tabs>
                <w:tab w:val="left" w:pos="264"/>
              </w:tabs>
              <w:spacing w:after="0" w:line="240" w:lineRule="auto"/>
              <w:ind w:left="120"/>
              <w:rPr>
                <w:sz w:val="24"/>
                <w:szCs w:val="24"/>
              </w:rPr>
            </w:pPr>
            <w:r w:rsidRPr="002B367A">
              <w:rPr>
                <w:sz w:val="24"/>
                <w:szCs w:val="24"/>
              </w:rPr>
              <w:t>викторины, конкурсы,</w:t>
            </w:r>
          </w:p>
          <w:p w:rsidR="002B367A" w:rsidRPr="002B367A" w:rsidRDefault="002B367A" w:rsidP="00BE0349">
            <w:pPr>
              <w:pStyle w:val="a4"/>
              <w:numPr>
                <w:ilvl w:val="0"/>
                <w:numId w:val="67"/>
              </w:numPr>
              <w:shd w:val="clear" w:color="auto" w:fill="auto"/>
              <w:tabs>
                <w:tab w:val="left" w:pos="259"/>
              </w:tabs>
              <w:spacing w:after="0" w:line="240" w:lineRule="auto"/>
              <w:ind w:left="120"/>
              <w:rPr>
                <w:sz w:val="24"/>
                <w:szCs w:val="24"/>
              </w:rPr>
            </w:pPr>
            <w:r w:rsidRPr="002B367A">
              <w:rPr>
                <w:sz w:val="24"/>
                <w:szCs w:val="24"/>
              </w:rPr>
              <w:t>динамические паузы,</w:t>
            </w:r>
          </w:p>
          <w:p w:rsidR="002B367A" w:rsidRPr="002B367A" w:rsidRDefault="002B367A" w:rsidP="00BE0349">
            <w:pPr>
              <w:pStyle w:val="a4"/>
              <w:numPr>
                <w:ilvl w:val="0"/>
                <w:numId w:val="67"/>
              </w:numPr>
              <w:shd w:val="clear" w:color="auto" w:fill="auto"/>
              <w:tabs>
                <w:tab w:val="left" w:pos="264"/>
              </w:tabs>
              <w:spacing w:after="0" w:line="240" w:lineRule="auto"/>
              <w:ind w:left="120"/>
              <w:rPr>
                <w:sz w:val="24"/>
                <w:szCs w:val="24"/>
              </w:rPr>
            </w:pPr>
            <w:r w:rsidRPr="002B367A">
              <w:rPr>
                <w:sz w:val="24"/>
                <w:szCs w:val="24"/>
              </w:rPr>
              <w:t>весёлые перемены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B367A" w:rsidRPr="002B367A" w:rsidRDefault="002B367A" w:rsidP="00BE0349">
            <w:pPr>
              <w:pStyle w:val="a4"/>
              <w:shd w:val="clear" w:color="auto" w:fill="auto"/>
              <w:spacing w:after="0" w:line="240" w:lineRule="auto"/>
              <w:jc w:val="center"/>
              <w:rPr>
                <w:sz w:val="24"/>
                <w:szCs w:val="24"/>
              </w:rPr>
            </w:pPr>
            <w:r w:rsidRPr="002B367A">
              <w:rPr>
                <w:sz w:val="24"/>
                <w:szCs w:val="24"/>
              </w:rPr>
              <w:t>1 уровень (выраженный)</w:t>
            </w:r>
          </w:p>
          <w:p w:rsidR="00E17CB3" w:rsidRDefault="00E17CB3" w:rsidP="00BE0349">
            <w:pPr>
              <w:pStyle w:val="a4"/>
              <w:shd w:val="clear" w:color="auto" w:fill="auto"/>
              <w:spacing w:after="0" w:line="240" w:lineRule="auto"/>
              <w:jc w:val="center"/>
              <w:rPr>
                <w:sz w:val="24"/>
                <w:szCs w:val="24"/>
              </w:rPr>
            </w:pPr>
          </w:p>
          <w:p w:rsidR="00E17CB3" w:rsidRDefault="00E17CB3" w:rsidP="00BE0349">
            <w:pPr>
              <w:pStyle w:val="a4"/>
              <w:shd w:val="clear" w:color="auto" w:fill="auto"/>
              <w:spacing w:after="0" w:line="240" w:lineRule="auto"/>
              <w:jc w:val="center"/>
              <w:rPr>
                <w:sz w:val="24"/>
                <w:szCs w:val="24"/>
              </w:rPr>
            </w:pPr>
          </w:p>
          <w:p w:rsidR="00E17CB3" w:rsidRDefault="00E17CB3" w:rsidP="00BE0349">
            <w:pPr>
              <w:pStyle w:val="a4"/>
              <w:shd w:val="clear" w:color="auto" w:fill="auto"/>
              <w:spacing w:after="0" w:line="240" w:lineRule="auto"/>
              <w:jc w:val="center"/>
              <w:rPr>
                <w:sz w:val="24"/>
                <w:szCs w:val="24"/>
              </w:rPr>
            </w:pPr>
          </w:p>
          <w:p w:rsidR="00E17CB3" w:rsidRDefault="00E17CB3" w:rsidP="00BE0349">
            <w:pPr>
              <w:pStyle w:val="a4"/>
              <w:shd w:val="clear" w:color="auto" w:fill="auto"/>
              <w:spacing w:after="0" w:line="240" w:lineRule="auto"/>
              <w:jc w:val="center"/>
              <w:rPr>
                <w:sz w:val="24"/>
                <w:szCs w:val="24"/>
              </w:rPr>
            </w:pPr>
          </w:p>
          <w:p w:rsidR="00E17CB3" w:rsidRDefault="00E17CB3" w:rsidP="00BE0349">
            <w:pPr>
              <w:pStyle w:val="a4"/>
              <w:shd w:val="clear" w:color="auto" w:fill="auto"/>
              <w:spacing w:after="0" w:line="240" w:lineRule="auto"/>
              <w:jc w:val="center"/>
              <w:rPr>
                <w:sz w:val="24"/>
                <w:szCs w:val="24"/>
              </w:rPr>
            </w:pPr>
          </w:p>
          <w:p w:rsidR="002B367A" w:rsidRPr="002B367A" w:rsidRDefault="002B367A" w:rsidP="00BE0349">
            <w:pPr>
              <w:pStyle w:val="a4"/>
              <w:shd w:val="clear" w:color="auto" w:fill="auto"/>
              <w:spacing w:after="0" w:line="240" w:lineRule="auto"/>
              <w:jc w:val="center"/>
              <w:rPr>
                <w:sz w:val="24"/>
                <w:szCs w:val="24"/>
              </w:rPr>
            </w:pPr>
            <w:r w:rsidRPr="002B367A">
              <w:rPr>
                <w:sz w:val="24"/>
                <w:szCs w:val="24"/>
              </w:rPr>
              <w:t>2 уровень (слабо выраженный)</w:t>
            </w:r>
          </w:p>
        </w:tc>
        <w:tc>
          <w:tcPr>
            <w:tcW w:w="5085" w:type="dxa"/>
            <w:tcBorders>
              <w:top w:val="single" w:sz="4" w:space="0" w:color="auto"/>
              <w:left w:val="single" w:sz="4" w:space="0" w:color="auto"/>
              <w:bottom w:val="single" w:sz="4" w:space="0" w:color="auto"/>
              <w:right w:val="single" w:sz="4" w:space="0" w:color="auto"/>
            </w:tcBorders>
            <w:shd w:val="clear" w:color="auto" w:fill="FFFFFF"/>
          </w:tcPr>
          <w:p w:rsidR="002B367A" w:rsidRDefault="002B367A" w:rsidP="00BE0349">
            <w:pPr>
              <w:pStyle w:val="a4"/>
              <w:shd w:val="clear" w:color="auto" w:fill="auto"/>
              <w:spacing w:after="0" w:line="240" w:lineRule="auto"/>
              <w:ind w:left="100"/>
              <w:rPr>
                <w:sz w:val="24"/>
                <w:szCs w:val="24"/>
              </w:rPr>
            </w:pPr>
            <w:r w:rsidRPr="002B367A">
              <w:rPr>
                <w:sz w:val="24"/>
                <w:szCs w:val="24"/>
              </w:rPr>
              <w:t>Понимает необходимость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w:t>
            </w:r>
          </w:p>
          <w:p w:rsidR="00E17CB3" w:rsidRPr="002B367A" w:rsidRDefault="00E17CB3" w:rsidP="00BE0349">
            <w:pPr>
              <w:pStyle w:val="a4"/>
              <w:shd w:val="clear" w:color="auto" w:fill="auto"/>
              <w:spacing w:after="0" w:line="240" w:lineRule="auto"/>
              <w:ind w:left="100"/>
              <w:rPr>
                <w:sz w:val="24"/>
                <w:szCs w:val="24"/>
              </w:rPr>
            </w:pPr>
          </w:p>
          <w:p w:rsidR="002B367A" w:rsidRPr="002B367A" w:rsidRDefault="002B367A" w:rsidP="00BE0349">
            <w:pPr>
              <w:pStyle w:val="a4"/>
              <w:shd w:val="clear" w:color="auto" w:fill="auto"/>
              <w:spacing w:after="0" w:line="240" w:lineRule="auto"/>
              <w:ind w:left="100"/>
              <w:rPr>
                <w:sz w:val="24"/>
                <w:szCs w:val="24"/>
              </w:rPr>
            </w:pPr>
            <w:r w:rsidRPr="002B367A">
              <w:rPr>
                <w:sz w:val="24"/>
                <w:szCs w:val="24"/>
              </w:rPr>
              <w:t>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нарушать</w:t>
            </w:r>
          </w:p>
        </w:tc>
      </w:tr>
    </w:tbl>
    <w:p w:rsidR="00EA5E9A" w:rsidRPr="002B367A" w:rsidRDefault="00EA5E9A" w:rsidP="002B367A">
      <w:pPr>
        <w:pStyle w:val="a4"/>
        <w:shd w:val="clear" w:color="auto" w:fill="auto"/>
        <w:spacing w:after="0" w:line="240" w:lineRule="auto"/>
        <w:ind w:left="440" w:right="20"/>
        <w:jc w:val="both"/>
        <w:rPr>
          <w:sz w:val="24"/>
          <w:szCs w:val="24"/>
        </w:rPr>
      </w:pPr>
    </w:p>
    <w:p w:rsidR="00EA5E9A" w:rsidRDefault="00EA5E9A" w:rsidP="002B367A">
      <w:pPr>
        <w:pStyle w:val="a4"/>
        <w:shd w:val="clear" w:color="auto" w:fill="auto"/>
        <w:spacing w:after="0" w:line="312" w:lineRule="exact"/>
        <w:ind w:left="440" w:right="20"/>
        <w:jc w:val="both"/>
      </w:pPr>
    </w:p>
    <w:p w:rsidR="00B166CD" w:rsidRDefault="00B166CD" w:rsidP="00B166CD">
      <w:pPr>
        <w:pStyle w:val="410"/>
        <w:shd w:val="clear" w:color="auto" w:fill="auto"/>
        <w:spacing w:before="0" w:after="212" w:line="210" w:lineRule="exact"/>
        <w:ind w:left="2820" w:firstLine="0"/>
        <w:jc w:val="left"/>
      </w:pPr>
      <w:bookmarkStart w:id="144" w:name="bookmark148"/>
      <w:r>
        <w:rPr>
          <w:rStyle w:val="419"/>
          <w:b/>
          <w:bCs/>
        </w:rPr>
        <w:t>2.5. Программа коррекционной работы</w:t>
      </w:r>
      <w:bookmarkEnd w:id="144"/>
    </w:p>
    <w:p w:rsidR="00B166CD" w:rsidRPr="00E17CB3" w:rsidRDefault="00B166CD" w:rsidP="00E17CB3">
      <w:pPr>
        <w:pStyle w:val="a4"/>
        <w:shd w:val="clear" w:color="auto" w:fill="auto"/>
        <w:tabs>
          <w:tab w:val="left" w:pos="284"/>
        </w:tabs>
        <w:spacing w:after="0" w:line="240" w:lineRule="auto"/>
        <w:ind w:left="-567" w:right="20" w:firstLine="560"/>
        <w:jc w:val="both"/>
        <w:rPr>
          <w:sz w:val="24"/>
          <w:szCs w:val="24"/>
        </w:rPr>
      </w:pPr>
      <w:r w:rsidRPr="00E17CB3">
        <w:rPr>
          <w:sz w:val="24"/>
          <w:szCs w:val="24"/>
        </w:rPr>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166CD" w:rsidRPr="00E17CB3" w:rsidRDefault="00B166CD" w:rsidP="00E17CB3">
      <w:pPr>
        <w:pStyle w:val="a4"/>
        <w:shd w:val="clear" w:color="auto" w:fill="auto"/>
        <w:tabs>
          <w:tab w:val="left" w:pos="284"/>
        </w:tabs>
        <w:spacing w:after="0" w:line="240" w:lineRule="auto"/>
        <w:ind w:left="-567" w:right="300" w:firstLine="560"/>
        <w:jc w:val="both"/>
        <w:rPr>
          <w:sz w:val="24"/>
          <w:szCs w:val="24"/>
        </w:rPr>
      </w:pPr>
      <w:r w:rsidRPr="00E17CB3">
        <w:rPr>
          <w:sz w:val="24"/>
          <w:szCs w:val="24"/>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B166CD" w:rsidRPr="00E17CB3" w:rsidRDefault="00B166CD" w:rsidP="00E17CB3">
      <w:pPr>
        <w:pStyle w:val="410"/>
        <w:shd w:val="clear" w:color="auto" w:fill="auto"/>
        <w:tabs>
          <w:tab w:val="left" w:pos="284"/>
        </w:tabs>
        <w:spacing w:before="0" w:after="0" w:line="240" w:lineRule="auto"/>
        <w:ind w:left="-567" w:firstLine="560"/>
        <w:rPr>
          <w:sz w:val="24"/>
          <w:szCs w:val="24"/>
        </w:rPr>
      </w:pPr>
      <w:bookmarkStart w:id="145" w:name="bookmark149"/>
      <w:r w:rsidRPr="00E17CB3">
        <w:rPr>
          <w:rStyle w:val="419"/>
          <w:b/>
          <w:bCs/>
          <w:sz w:val="24"/>
          <w:szCs w:val="24"/>
        </w:rPr>
        <w:t>Цель программы:</w:t>
      </w:r>
      <w:bookmarkEnd w:id="145"/>
    </w:p>
    <w:p w:rsidR="00B166CD" w:rsidRPr="00E17CB3" w:rsidRDefault="00B166CD" w:rsidP="00E17CB3">
      <w:pPr>
        <w:pStyle w:val="a4"/>
        <w:shd w:val="clear" w:color="auto" w:fill="auto"/>
        <w:tabs>
          <w:tab w:val="left" w:pos="284"/>
        </w:tabs>
        <w:spacing w:after="0" w:line="240" w:lineRule="auto"/>
        <w:ind w:left="-567" w:right="20" w:firstLine="560"/>
        <w:jc w:val="both"/>
        <w:rPr>
          <w:sz w:val="24"/>
          <w:szCs w:val="24"/>
        </w:rPr>
      </w:pPr>
      <w:r w:rsidRPr="00E17CB3">
        <w:rPr>
          <w:sz w:val="24"/>
          <w:szCs w:val="24"/>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B166CD" w:rsidRPr="00E17CB3" w:rsidRDefault="00B166CD" w:rsidP="00E17CB3">
      <w:pPr>
        <w:pStyle w:val="410"/>
        <w:shd w:val="clear" w:color="auto" w:fill="auto"/>
        <w:tabs>
          <w:tab w:val="left" w:pos="284"/>
        </w:tabs>
        <w:spacing w:before="0" w:after="0" w:line="240" w:lineRule="auto"/>
        <w:ind w:left="-567" w:firstLine="560"/>
        <w:rPr>
          <w:sz w:val="24"/>
          <w:szCs w:val="24"/>
        </w:rPr>
      </w:pPr>
      <w:bookmarkStart w:id="146" w:name="bookmark150"/>
      <w:r w:rsidRPr="00E17CB3">
        <w:rPr>
          <w:rStyle w:val="419"/>
          <w:b/>
          <w:bCs/>
          <w:sz w:val="24"/>
          <w:szCs w:val="24"/>
        </w:rPr>
        <w:lastRenderedPageBreak/>
        <w:t>Задачи программы:</w:t>
      </w:r>
      <w:bookmarkEnd w:id="146"/>
    </w:p>
    <w:p w:rsidR="00B166CD" w:rsidRPr="00E17CB3" w:rsidRDefault="00B166CD" w:rsidP="00E17CB3">
      <w:pPr>
        <w:pStyle w:val="a4"/>
        <w:shd w:val="clear" w:color="auto" w:fill="auto"/>
        <w:tabs>
          <w:tab w:val="left" w:pos="284"/>
        </w:tabs>
        <w:spacing w:after="0" w:line="240" w:lineRule="auto"/>
        <w:ind w:left="-567" w:right="20" w:firstLine="560"/>
        <w:jc w:val="both"/>
        <w:rPr>
          <w:sz w:val="24"/>
          <w:szCs w:val="24"/>
        </w:rPr>
      </w:pPr>
      <w:r w:rsidRPr="00E17CB3">
        <w:rPr>
          <w:sz w:val="24"/>
          <w:szCs w:val="24"/>
        </w:rPr>
        <w:t>1.Своевременное выявление детей с трудностями адаптации, обусловленными ограниченными возможностями здоровья.</w:t>
      </w:r>
    </w:p>
    <w:p w:rsidR="00B166CD" w:rsidRPr="00E17CB3" w:rsidRDefault="00B166CD" w:rsidP="00E17CB3">
      <w:pPr>
        <w:pStyle w:val="a4"/>
        <w:shd w:val="clear" w:color="auto" w:fill="auto"/>
        <w:tabs>
          <w:tab w:val="left" w:pos="284"/>
        </w:tabs>
        <w:spacing w:after="0" w:line="240" w:lineRule="auto"/>
        <w:ind w:left="-567" w:right="20" w:firstLine="560"/>
        <w:jc w:val="both"/>
        <w:rPr>
          <w:sz w:val="24"/>
          <w:szCs w:val="24"/>
        </w:rPr>
      </w:pPr>
      <w:r w:rsidRPr="00E17CB3">
        <w:rPr>
          <w:sz w:val="24"/>
          <w:szCs w:val="24"/>
        </w:rPr>
        <w:t>2.Определение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166CD" w:rsidRPr="00E17CB3" w:rsidRDefault="00B166CD" w:rsidP="00E17CB3">
      <w:pPr>
        <w:pStyle w:val="a4"/>
        <w:shd w:val="clear" w:color="auto" w:fill="auto"/>
        <w:tabs>
          <w:tab w:val="left" w:pos="284"/>
        </w:tabs>
        <w:spacing w:after="0" w:line="240" w:lineRule="auto"/>
        <w:ind w:left="-567" w:right="20" w:firstLine="560"/>
        <w:jc w:val="both"/>
        <w:rPr>
          <w:sz w:val="24"/>
          <w:szCs w:val="24"/>
        </w:rPr>
      </w:pPr>
      <w:r w:rsidRPr="00E17CB3">
        <w:rPr>
          <w:sz w:val="24"/>
          <w:szCs w:val="24"/>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B166CD" w:rsidRPr="00E17CB3" w:rsidRDefault="00B166CD" w:rsidP="00E17CB3">
      <w:pPr>
        <w:pStyle w:val="a4"/>
        <w:shd w:val="clear" w:color="auto" w:fill="auto"/>
        <w:tabs>
          <w:tab w:val="left" w:pos="284"/>
        </w:tabs>
        <w:spacing w:after="0" w:line="240" w:lineRule="auto"/>
        <w:ind w:left="-567" w:right="20" w:firstLine="560"/>
        <w:jc w:val="both"/>
        <w:rPr>
          <w:sz w:val="24"/>
          <w:szCs w:val="24"/>
        </w:rPr>
      </w:pPr>
      <w:r w:rsidRPr="00E17CB3">
        <w:rPr>
          <w:sz w:val="24"/>
          <w:szCs w:val="24"/>
        </w:rPr>
        <w:t>4.Осуществление педагогической, психологической, логопедической помощи детям с ограниченными возможностями здоровья.</w:t>
      </w:r>
    </w:p>
    <w:p w:rsidR="00B166CD" w:rsidRPr="00E17CB3" w:rsidRDefault="00B166CD" w:rsidP="00E17CB3">
      <w:pPr>
        <w:pStyle w:val="a4"/>
        <w:numPr>
          <w:ilvl w:val="1"/>
          <w:numId w:val="65"/>
        </w:numPr>
        <w:shd w:val="clear" w:color="auto" w:fill="auto"/>
        <w:tabs>
          <w:tab w:val="left" w:pos="284"/>
          <w:tab w:val="left" w:pos="2070"/>
        </w:tabs>
        <w:spacing w:after="0" w:line="240" w:lineRule="auto"/>
        <w:ind w:left="-567" w:right="20" w:firstLine="560"/>
        <w:jc w:val="both"/>
        <w:rPr>
          <w:sz w:val="24"/>
          <w:szCs w:val="24"/>
        </w:rPr>
      </w:pPr>
      <w:r w:rsidRPr="00E17CB3">
        <w:rPr>
          <w:sz w:val="24"/>
          <w:szCs w:val="24"/>
        </w:rPr>
        <w:t>Разработка</w:t>
      </w:r>
      <w:r w:rsidRPr="00E17CB3">
        <w:rPr>
          <w:sz w:val="24"/>
          <w:szCs w:val="24"/>
        </w:rPr>
        <w:tab/>
        <w:t>и реализация индивидуальных и групповых занятий для детей с выраженным нарушением физического и психического развития.</w:t>
      </w:r>
    </w:p>
    <w:p w:rsidR="00B166CD" w:rsidRPr="00E17CB3" w:rsidRDefault="00B166CD" w:rsidP="00E17CB3">
      <w:pPr>
        <w:pStyle w:val="a4"/>
        <w:numPr>
          <w:ilvl w:val="1"/>
          <w:numId w:val="65"/>
        </w:numPr>
        <w:shd w:val="clear" w:color="auto" w:fill="auto"/>
        <w:tabs>
          <w:tab w:val="left" w:pos="284"/>
          <w:tab w:val="left" w:pos="1258"/>
        </w:tabs>
        <w:spacing w:after="0" w:line="240" w:lineRule="auto"/>
        <w:ind w:left="-567" w:right="20" w:firstLine="560"/>
        <w:jc w:val="both"/>
        <w:rPr>
          <w:sz w:val="24"/>
          <w:szCs w:val="24"/>
        </w:rPr>
      </w:pPr>
      <w:r w:rsidRPr="00E17CB3">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166CD" w:rsidRPr="00E17CB3" w:rsidRDefault="00B166CD" w:rsidP="00E17CB3">
      <w:pPr>
        <w:pStyle w:val="a4"/>
        <w:numPr>
          <w:ilvl w:val="1"/>
          <w:numId w:val="65"/>
        </w:numPr>
        <w:shd w:val="clear" w:color="auto" w:fill="auto"/>
        <w:tabs>
          <w:tab w:val="left" w:pos="284"/>
          <w:tab w:val="left" w:pos="836"/>
        </w:tabs>
        <w:spacing w:after="0" w:line="240" w:lineRule="auto"/>
        <w:ind w:left="-567" w:right="20" w:firstLine="560"/>
        <w:jc w:val="both"/>
        <w:rPr>
          <w:sz w:val="24"/>
          <w:szCs w:val="24"/>
        </w:rPr>
      </w:pPr>
      <w:r w:rsidRPr="00E17CB3">
        <w:rPr>
          <w:sz w:val="24"/>
          <w:szCs w:val="24"/>
        </w:rPr>
        <w:t>Реализация системы мероприятий по социальной адаптации детей с ограниченными возможностями здоровья;</w:t>
      </w:r>
    </w:p>
    <w:p w:rsidR="00B166CD" w:rsidRPr="00E17CB3" w:rsidRDefault="00B166CD" w:rsidP="00E17CB3">
      <w:pPr>
        <w:pStyle w:val="a4"/>
        <w:numPr>
          <w:ilvl w:val="1"/>
          <w:numId w:val="65"/>
        </w:numPr>
        <w:shd w:val="clear" w:color="auto" w:fill="auto"/>
        <w:tabs>
          <w:tab w:val="left" w:pos="284"/>
          <w:tab w:val="left" w:pos="959"/>
        </w:tabs>
        <w:spacing w:after="0" w:line="240" w:lineRule="auto"/>
        <w:ind w:left="-567" w:firstLine="560"/>
        <w:jc w:val="both"/>
        <w:rPr>
          <w:sz w:val="24"/>
          <w:szCs w:val="24"/>
        </w:rPr>
      </w:pPr>
      <w:r w:rsidRPr="00E17CB3">
        <w:rPr>
          <w:sz w:val="24"/>
          <w:szCs w:val="24"/>
        </w:rPr>
        <w:t>Оказание консультативной и методической помощи родителям (законным</w:t>
      </w:r>
    </w:p>
    <w:p w:rsidR="00B166CD" w:rsidRPr="00E17CB3" w:rsidRDefault="00B166CD" w:rsidP="00E17CB3">
      <w:pPr>
        <w:pStyle w:val="a4"/>
        <w:shd w:val="clear" w:color="auto" w:fill="auto"/>
        <w:tabs>
          <w:tab w:val="left" w:pos="284"/>
        </w:tabs>
        <w:spacing w:after="0" w:line="240" w:lineRule="auto"/>
        <w:ind w:left="-567" w:firstLine="560"/>
        <w:jc w:val="both"/>
        <w:rPr>
          <w:sz w:val="24"/>
          <w:szCs w:val="24"/>
        </w:rPr>
      </w:pPr>
      <w:r w:rsidRPr="00E17CB3">
        <w:rPr>
          <w:sz w:val="24"/>
          <w:szCs w:val="24"/>
        </w:rPr>
        <w:t>представителям) детей с ограниченными возможностями здоровья по психологическим, логопедическим, социальным, правовым и другим вопросам.</w:t>
      </w:r>
    </w:p>
    <w:p w:rsidR="00B166CD" w:rsidRPr="00E17CB3" w:rsidRDefault="00B166CD" w:rsidP="00E17CB3">
      <w:pPr>
        <w:pStyle w:val="a4"/>
        <w:shd w:val="clear" w:color="auto" w:fill="auto"/>
        <w:tabs>
          <w:tab w:val="left" w:pos="284"/>
        </w:tabs>
        <w:spacing w:after="0" w:line="240" w:lineRule="auto"/>
        <w:ind w:left="-567" w:firstLine="560"/>
        <w:jc w:val="both"/>
        <w:rPr>
          <w:sz w:val="24"/>
          <w:szCs w:val="24"/>
        </w:rPr>
      </w:pPr>
      <w:r w:rsidRPr="00E17CB3">
        <w:rPr>
          <w:sz w:val="24"/>
          <w:szCs w:val="24"/>
        </w:rPr>
        <w:t>Содержание программы коррекционной работы определяют следующие</w:t>
      </w:r>
      <w:r w:rsidRPr="00E17CB3">
        <w:rPr>
          <w:rStyle w:val="19"/>
          <w:sz w:val="24"/>
          <w:szCs w:val="24"/>
        </w:rPr>
        <w:t xml:space="preserve"> принципы:</w:t>
      </w:r>
    </w:p>
    <w:p w:rsidR="00B166CD" w:rsidRPr="00E17CB3" w:rsidRDefault="00B166CD" w:rsidP="00E17CB3">
      <w:pPr>
        <w:pStyle w:val="60"/>
        <w:numPr>
          <w:ilvl w:val="0"/>
          <w:numId w:val="65"/>
        </w:numPr>
        <w:shd w:val="clear" w:color="auto" w:fill="auto"/>
        <w:tabs>
          <w:tab w:val="left" w:pos="284"/>
          <w:tab w:val="left" w:pos="887"/>
        </w:tabs>
        <w:spacing w:before="0" w:after="0" w:line="240" w:lineRule="auto"/>
        <w:ind w:left="-567" w:firstLine="560"/>
        <w:jc w:val="both"/>
        <w:rPr>
          <w:sz w:val="24"/>
          <w:szCs w:val="24"/>
        </w:rPr>
      </w:pPr>
      <w:r w:rsidRPr="00E17CB3">
        <w:rPr>
          <w:sz w:val="24"/>
          <w:szCs w:val="24"/>
        </w:rPr>
        <w:t>соблюдение интересов ребёнка</w:t>
      </w:r>
    </w:p>
    <w:p w:rsidR="00B166CD" w:rsidRPr="00E17CB3" w:rsidRDefault="00B166CD" w:rsidP="00E17CB3">
      <w:pPr>
        <w:pStyle w:val="60"/>
        <w:numPr>
          <w:ilvl w:val="0"/>
          <w:numId w:val="65"/>
        </w:numPr>
        <w:shd w:val="clear" w:color="auto" w:fill="auto"/>
        <w:tabs>
          <w:tab w:val="left" w:pos="284"/>
          <w:tab w:val="left" w:pos="887"/>
        </w:tabs>
        <w:spacing w:before="0" w:after="0" w:line="240" w:lineRule="auto"/>
        <w:ind w:left="-567" w:firstLine="560"/>
        <w:jc w:val="both"/>
        <w:rPr>
          <w:sz w:val="24"/>
          <w:szCs w:val="24"/>
        </w:rPr>
      </w:pPr>
      <w:r w:rsidRPr="00E17CB3">
        <w:rPr>
          <w:sz w:val="24"/>
          <w:szCs w:val="24"/>
        </w:rPr>
        <w:t>системность</w:t>
      </w:r>
    </w:p>
    <w:p w:rsidR="00B166CD" w:rsidRPr="00E17CB3" w:rsidRDefault="00B166CD" w:rsidP="00E17CB3">
      <w:pPr>
        <w:pStyle w:val="60"/>
        <w:numPr>
          <w:ilvl w:val="0"/>
          <w:numId w:val="65"/>
        </w:numPr>
        <w:shd w:val="clear" w:color="auto" w:fill="auto"/>
        <w:tabs>
          <w:tab w:val="left" w:pos="284"/>
          <w:tab w:val="left" w:pos="887"/>
        </w:tabs>
        <w:spacing w:before="0" w:after="0" w:line="240" w:lineRule="auto"/>
        <w:ind w:left="-567" w:firstLine="560"/>
        <w:jc w:val="both"/>
        <w:rPr>
          <w:sz w:val="24"/>
          <w:szCs w:val="24"/>
        </w:rPr>
      </w:pPr>
      <w:r w:rsidRPr="00E17CB3">
        <w:rPr>
          <w:sz w:val="24"/>
          <w:szCs w:val="24"/>
        </w:rPr>
        <w:t>непрерывность</w:t>
      </w:r>
    </w:p>
    <w:p w:rsidR="00B166CD" w:rsidRPr="00E17CB3" w:rsidRDefault="00B166CD" w:rsidP="00E17CB3">
      <w:pPr>
        <w:pStyle w:val="60"/>
        <w:numPr>
          <w:ilvl w:val="0"/>
          <w:numId w:val="65"/>
        </w:numPr>
        <w:shd w:val="clear" w:color="auto" w:fill="auto"/>
        <w:tabs>
          <w:tab w:val="left" w:pos="284"/>
          <w:tab w:val="left" w:pos="887"/>
        </w:tabs>
        <w:spacing w:before="0" w:after="0" w:line="240" w:lineRule="auto"/>
        <w:ind w:left="-567" w:firstLine="560"/>
        <w:jc w:val="both"/>
        <w:rPr>
          <w:sz w:val="24"/>
          <w:szCs w:val="24"/>
        </w:rPr>
      </w:pPr>
      <w:r w:rsidRPr="00E17CB3">
        <w:rPr>
          <w:sz w:val="24"/>
          <w:szCs w:val="24"/>
        </w:rPr>
        <w:t>вариативность</w:t>
      </w:r>
    </w:p>
    <w:p w:rsidR="00B166CD" w:rsidRPr="00E17CB3" w:rsidRDefault="00B166CD" w:rsidP="00E17CB3">
      <w:pPr>
        <w:pStyle w:val="60"/>
        <w:shd w:val="clear" w:color="auto" w:fill="auto"/>
        <w:tabs>
          <w:tab w:val="left" w:pos="284"/>
        </w:tabs>
        <w:spacing w:before="0" w:after="0" w:line="240" w:lineRule="auto"/>
        <w:ind w:left="-567" w:firstLine="560"/>
        <w:jc w:val="both"/>
        <w:rPr>
          <w:sz w:val="24"/>
          <w:szCs w:val="24"/>
        </w:rPr>
      </w:pPr>
      <w:r w:rsidRPr="00E17CB3">
        <w:rPr>
          <w:sz w:val="24"/>
          <w:szCs w:val="24"/>
        </w:rPr>
        <w:t>—рекомендательный характер оказания помощи.</w:t>
      </w:r>
    </w:p>
    <w:p w:rsidR="00B166CD" w:rsidRPr="00E17CB3" w:rsidRDefault="00B166CD" w:rsidP="00E17CB3">
      <w:pPr>
        <w:pStyle w:val="410"/>
        <w:shd w:val="clear" w:color="auto" w:fill="auto"/>
        <w:tabs>
          <w:tab w:val="left" w:pos="284"/>
        </w:tabs>
        <w:spacing w:before="0" w:after="0" w:line="240" w:lineRule="auto"/>
        <w:ind w:left="-567" w:firstLine="560"/>
        <w:rPr>
          <w:sz w:val="24"/>
          <w:szCs w:val="24"/>
        </w:rPr>
      </w:pPr>
      <w:bookmarkStart w:id="147" w:name="bookmark151"/>
      <w:r w:rsidRPr="00E17CB3">
        <w:rPr>
          <w:rStyle w:val="418"/>
          <w:b/>
          <w:bCs/>
          <w:sz w:val="24"/>
          <w:szCs w:val="24"/>
        </w:rPr>
        <w:t>Направления работы</w:t>
      </w:r>
      <w:bookmarkEnd w:id="147"/>
    </w:p>
    <w:p w:rsidR="00B166CD" w:rsidRPr="00E17CB3" w:rsidRDefault="00B166CD" w:rsidP="00E17CB3">
      <w:pPr>
        <w:pStyle w:val="a4"/>
        <w:numPr>
          <w:ilvl w:val="0"/>
          <w:numId w:val="65"/>
        </w:numPr>
        <w:shd w:val="clear" w:color="auto" w:fill="auto"/>
        <w:tabs>
          <w:tab w:val="left" w:pos="284"/>
          <w:tab w:val="left" w:pos="1066"/>
        </w:tabs>
        <w:spacing w:after="0" w:line="240" w:lineRule="auto"/>
        <w:ind w:left="-567" w:right="20" w:firstLine="560"/>
        <w:jc w:val="both"/>
        <w:rPr>
          <w:sz w:val="24"/>
          <w:szCs w:val="24"/>
        </w:rPr>
      </w:pPr>
      <w:r w:rsidRPr="00E17CB3">
        <w:rPr>
          <w:rStyle w:val="a6"/>
          <w:sz w:val="24"/>
          <w:szCs w:val="24"/>
        </w:rPr>
        <w:t>диагностическая работа</w:t>
      </w:r>
      <w:r w:rsidRPr="00E17CB3">
        <w:rPr>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166CD" w:rsidRPr="00E17CB3" w:rsidRDefault="00B166CD" w:rsidP="00E17CB3">
      <w:pPr>
        <w:pStyle w:val="a4"/>
        <w:numPr>
          <w:ilvl w:val="0"/>
          <w:numId w:val="65"/>
        </w:numPr>
        <w:shd w:val="clear" w:color="auto" w:fill="auto"/>
        <w:tabs>
          <w:tab w:val="left" w:pos="284"/>
          <w:tab w:val="left" w:pos="1388"/>
        </w:tabs>
        <w:spacing w:after="0" w:line="240" w:lineRule="auto"/>
        <w:ind w:left="-567" w:right="20" w:firstLine="560"/>
        <w:jc w:val="both"/>
        <w:rPr>
          <w:sz w:val="24"/>
          <w:szCs w:val="24"/>
        </w:rPr>
      </w:pPr>
      <w:r w:rsidRPr="00E17CB3">
        <w:rPr>
          <w:rStyle w:val="a6"/>
          <w:sz w:val="24"/>
          <w:szCs w:val="24"/>
        </w:rPr>
        <w:t>коррекционно-развивающая работа</w:t>
      </w:r>
      <w:r w:rsidRPr="00E17CB3">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166CD" w:rsidRPr="00E17CB3" w:rsidRDefault="00B166CD" w:rsidP="00E17CB3">
      <w:pPr>
        <w:pStyle w:val="a4"/>
        <w:numPr>
          <w:ilvl w:val="0"/>
          <w:numId w:val="65"/>
        </w:numPr>
        <w:shd w:val="clear" w:color="auto" w:fill="auto"/>
        <w:tabs>
          <w:tab w:val="left" w:pos="284"/>
          <w:tab w:val="left" w:pos="1210"/>
        </w:tabs>
        <w:spacing w:after="0" w:line="240" w:lineRule="auto"/>
        <w:ind w:left="-567" w:right="20" w:firstLine="560"/>
        <w:jc w:val="both"/>
        <w:rPr>
          <w:sz w:val="24"/>
          <w:szCs w:val="24"/>
        </w:rPr>
      </w:pPr>
      <w:r w:rsidRPr="00E17CB3">
        <w:rPr>
          <w:rStyle w:val="a6"/>
          <w:sz w:val="24"/>
          <w:szCs w:val="24"/>
        </w:rPr>
        <w:t>консультативная работа</w:t>
      </w:r>
      <w:r w:rsidRPr="00E17CB3">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166CD" w:rsidRPr="00E17CB3" w:rsidRDefault="00B166CD" w:rsidP="00E17CB3">
      <w:pPr>
        <w:pStyle w:val="a4"/>
        <w:numPr>
          <w:ilvl w:val="0"/>
          <w:numId w:val="65"/>
        </w:numPr>
        <w:shd w:val="clear" w:color="auto" w:fill="auto"/>
        <w:tabs>
          <w:tab w:val="left" w:pos="284"/>
          <w:tab w:val="left" w:pos="1071"/>
        </w:tabs>
        <w:spacing w:after="240" w:line="240" w:lineRule="auto"/>
        <w:ind w:left="-567" w:right="20" w:firstLine="560"/>
        <w:jc w:val="both"/>
        <w:rPr>
          <w:sz w:val="24"/>
          <w:szCs w:val="24"/>
        </w:rPr>
      </w:pPr>
      <w:r w:rsidRPr="00E17CB3">
        <w:rPr>
          <w:rStyle w:val="a6"/>
          <w:sz w:val="24"/>
          <w:szCs w:val="24"/>
        </w:rPr>
        <w:t>информационно-просветительская работа</w:t>
      </w:r>
      <w:r w:rsidRPr="00E17CB3">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166CD" w:rsidRPr="00E17CB3" w:rsidRDefault="00B166CD" w:rsidP="00E17CB3">
      <w:pPr>
        <w:pStyle w:val="410"/>
        <w:shd w:val="clear" w:color="auto" w:fill="auto"/>
        <w:tabs>
          <w:tab w:val="left" w:pos="284"/>
        </w:tabs>
        <w:spacing w:before="0" w:after="0" w:line="240" w:lineRule="auto"/>
        <w:ind w:left="-567" w:firstLine="560"/>
        <w:rPr>
          <w:sz w:val="24"/>
          <w:szCs w:val="24"/>
        </w:rPr>
      </w:pPr>
      <w:bookmarkStart w:id="148" w:name="bookmark152"/>
      <w:r w:rsidRPr="00E17CB3">
        <w:rPr>
          <w:rStyle w:val="418"/>
          <w:b/>
          <w:bCs/>
          <w:sz w:val="24"/>
          <w:szCs w:val="24"/>
        </w:rPr>
        <w:t>Характеристика содержания</w:t>
      </w:r>
      <w:bookmarkEnd w:id="148"/>
    </w:p>
    <w:p w:rsidR="00B166CD" w:rsidRPr="00E17CB3" w:rsidRDefault="00B166CD" w:rsidP="00E17CB3">
      <w:pPr>
        <w:pStyle w:val="43b"/>
        <w:shd w:val="clear" w:color="auto" w:fill="auto"/>
        <w:tabs>
          <w:tab w:val="left" w:pos="284"/>
        </w:tabs>
        <w:spacing w:before="0" w:line="240" w:lineRule="auto"/>
        <w:ind w:left="-567" w:firstLine="560"/>
        <w:rPr>
          <w:sz w:val="24"/>
          <w:szCs w:val="24"/>
        </w:rPr>
      </w:pPr>
      <w:bookmarkStart w:id="149" w:name="bookmark153"/>
      <w:r w:rsidRPr="00E17CB3">
        <w:rPr>
          <w:sz w:val="24"/>
          <w:szCs w:val="24"/>
        </w:rPr>
        <w:t>Диагностическая работа включает:</w:t>
      </w:r>
      <w:bookmarkEnd w:id="149"/>
    </w:p>
    <w:p w:rsidR="00B166CD" w:rsidRPr="00E17CB3" w:rsidRDefault="00B166CD" w:rsidP="00E17CB3">
      <w:pPr>
        <w:pStyle w:val="a4"/>
        <w:numPr>
          <w:ilvl w:val="0"/>
          <w:numId w:val="65"/>
        </w:numPr>
        <w:shd w:val="clear" w:color="auto" w:fill="auto"/>
        <w:tabs>
          <w:tab w:val="left" w:pos="284"/>
          <w:tab w:val="left" w:pos="892"/>
        </w:tabs>
        <w:spacing w:after="0" w:line="240" w:lineRule="auto"/>
        <w:ind w:left="-567" w:firstLine="560"/>
        <w:jc w:val="both"/>
        <w:rPr>
          <w:sz w:val="24"/>
          <w:szCs w:val="24"/>
        </w:rPr>
      </w:pPr>
      <w:r w:rsidRPr="00E17CB3">
        <w:rPr>
          <w:sz w:val="24"/>
          <w:szCs w:val="24"/>
        </w:rPr>
        <w:t>своевременное выявление детей, нуждающихся в специализированной помощи;</w:t>
      </w:r>
    </w:p>
    <w:p w:rsidR="00B166CD" w:rsidRPr="00E17CB3" w:rsidRDefault="00B166CD" w:rsidP="00E17CB3">
      <w:pPr>
        <w:pStyle w:val="a4"/>
        <w:shd w:val="clear" w:color="auto" w:fill="auto"/>
        <w:tabs>
          <w:tab w:val="left" w:pos="284"/>
        </w:tabs>
        <w:spacing w:after="0" w:line="240" w:lineRule="auto"/>
        <w:ind w:left="-567" w:firstLine="560"/>
        <w:jc w:val="both"/>
        <w:rPr>
          <w:sz w:val="24"/>
          <w:szCs w:val="24"/>
        </w:rPr>
      </w:pPr>
      <w:r w:rsidRPr="00E17CB3">
        <w:rPr>
          <w:sz w:val="24"/>
          <w:szCs w:val="24"/>
        </w:rPr>
        <w:t>—диагностику отклонений в развитии и анализ причин трудностей адаптации;</w:t>
      </w:r>
    </w:p>
    <w:p w:rsidR="00B166CD" w:rsidRPr="00E17CB3" w:rsidRDefault="00B166CD" w:rsidP="00E17CB3">
      <w:pPr>
        <w:pStyle w:val="a4"/>
        <w:numPr>
          <w:ilvl w:val="0"/>
          <w:numId w:val="65"/>
        </w:numPr>
        <w:shd w:val="clear" w:color="auto" w:fill="auto"/>
        <w:tabs>
          <w:tab w:val="left" w:pos="284"/>
          <w:tab w:val="left" w:pos="913"/>
        </w:tabs>
        <w:spacing w:after="0" w:line="240" w:lineRule="auto"/>
        <w:ind w:left="-567" w:right="20" w:firstLine="560"/>
        <w:jc w:val="both"/>
        <w:rPr>
          <w:sz w:val="24"/>
          <w:szCs w:val="24"/>
        </w:rPr>
      </w:pPr>
      <w:r w:rsidRPr="00E17CB3">
        <w:rPr>
          <w:sz w:val="24"/>
          <w:szCs w:val="24"/>
        </w:rPr>
        <w:lastRenderedPageBreak/>
        <w:t>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 педиатра, врача-психиатра.</w:t>
      </w:r>
    </w:p>
    <w:p w:rsidR="00B166CD" w:rsidRPr="00E17CB3" w:rsidRDefault="00B166CD" w:rsidP="00E17CB3">
      <w:pPr>
        <w:pStyle w:val="a4"/>
        <w:numPr>
          <w:ilvl w:val="0"/>
          <w:numId w:val="65"/>
        </w:numPr>
        <w:shd w:val="clear" w:color="auto" w:fill="auto"/>
        <w:tabs>
          <w:tab w:val="left" w:pos="284"/>
          <w:tab w:val="left" w:pos="999"/>
        </w:tabs>
        <w:spacing w:after="0" w:line="240" w:lineRule="auto"/>
        <w:ind w:left="-567" w:right="20" w:firstLine="560"/>
        <w:jc w:val="both"/>
        <w:rPr>
          <w:sz w:val="24"/>
          <w:szCs w:val="24"/>
        </w:rPr>
      </w:pPr>
      <w:r w:rsidRPr="00E17CB3">
        <w:rPr>
          <w:sz w:val="24"/>
          <w:szCs w:val="24"/>
        </w:rPr>
        <w:t>изучение развития эмоционально-волевой сферы и личностных особенностей обучающихся, испытывающих трудности в обучении и в общении, с ОВЗ.</w:t>
      </w:r>
    </w:p>
    <w:p w:rsidR="00B166CD" w:rsidRPr="00E17CB3" w:rsidRDefault="00B166CD" w:rsidP="00E17CB3">
      <w:pPr>
        <w:pStyle w:val="a4"/>
        <w:numPr>
          <w:ilvl w:val="0"/>
          <w:numId w:val="65"/>
        </w:numPr>
        <w:shd w:val="clear" w:color="auto" w:fill="auto"/>
        <w:tabs>
          <w:tab w:val="left" w:pos="284"/>
          <w:tab w:val="left" w:pos="918"/>
        </w:tabs>
        <w:spacing w:after="0" w:line="240" w:lineRule="auto"/>
        <w:ind w:left="-567" w:right="20" w:firstLine="560"/>
        <w:jc w:val="both"/>
        <w:rPr>
          <w:sz w:val="24"/>
          <w:szCs w:val="24"/>
        </w:rPr>
      </w:pPr>
      <w:r w:rsidRPr="00E17CB3">
        <w:rPr>
          <w:sz w:val="24"/>
          <w:szCs w:val="24"/>
        </w:rPr>
        <w:t>изучение социальной ситуации развития и условий семейного воспитания ребёнка испытывающих трудности в обучении и в общении, с ОВЗ;</w:t>
      </w:r>
    </w:p>
    <w:p w:rsidR="00B166CD" w:rsidRPr="00E17CB3" w:rsidRDefault="00B166CD" w:rsidP="00E17CB3">
      <w:pPr>
        <w:pStyle w:val="a4"/>
        <w:numPr>
          <w:ilvl w:val="0"/>
          <w:numId w:val="65"/>
        </w:numPr>
        <w:shd w:val="clear" w:color="auto" w:fill="auto"/>
        <w:tabs>
          <w:tab w:val="left" w:pos="284"/>
          <w:tab w:val="left" w:pos="1143"/>
        </w:tabs>
        <w:spacing w:after="0" w:line="240" w:lineRule="auto"/>
        <w:ind w:left="-567" w:right="20" w:firstLine="560"/>
        <w:jc w:val="both"/>
        <w:rPr>
          <w:sz w:val="24"/>
          <w:szCs w:val="24"/>
        </w:rPr>
      </w:pPr>
      <w:r w:rsidRPr="00E17CB3">
        <w:rPr>
          <w:sz w:val="24"/>
          <w:szCs w:val="24"/>
        </w:rPr>
        <w:t>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B166CD" w:rsidRPr="00E17CB3" w:rsidRDefault="00B166CD" w:rsidP="00E17CB3">
      <w:pPr>
        <w:pStyle w:val="a4"/>
        <w:numPr>
          <w:ilvl w:val="0"/>
          <w:numId w:val="65"/>
        </w:numPr>
        <w:shd w:val="clear" w:color="auto" w:fill="auto"/>
        <w:tabs>
          <w:tab w:val="left" w:pos="284"/>
          <w:tab w:val="left" w:pos="892"/>
        </w:tabs>
        <w:spacing w:after="240" w:line="240" w:lineRule="auto"/>
        <w:ind w:left="-567" w:firstLine="560"/>
        <w:jc w:val="both"/>
        <w:rPr>
          <w:sz w:val="24"/>
          <w:szCs w:val="24"/>
        </w:rPr>
      </w:pPr>
      <w:r w:rsidRPr="00E17CB3">
        <w:rPr>
          <w:sz w:val="24"/>
          <w:szCs w:val="24"/>
        </w:rPr>
        <w:t>анализ успешности коррекционно-развивающей работы.</w:t>
      </w:r>
    </w:p>
    <w:p w:rsidR="00B166CD" w:rsidRPr="00E17CB3" w:rsidRDefault="00B166CD" w:rsidP="00E17CB3">
      <w:pPr>
        <w:pStyle w:val="43b"/>
        <w:shd w:val="clear" w:color="auto" w:fill="auto"/>
        <w:tabs>
          <w:tab w:val="left" w:pos="284"/>
        </w:tabs>
        <w:spacing w:before="0" w:line="240" w:lineRule="auto"/>
        <w:ind w:left="-567" w:firstLine="560"/>
        <w:rPr>
          <w:sz w:val="24"/>
          <w:szCs w:val="24"/>
        </w:rPr>
      </w:pPr>
      <w:bookmarkStart w:id="150" w:name="bookmark154"/>
      <w:r w:rsidRPr="00E17CB3">
        <w:rPr>
          <w:sz w:val="24"/>
          <w:szCs w:val="24"/>
        </w:rPr>
        <w:t>Коррекционно-развивающая работа включает:</w:t>
      </w:r>
      <w:bookmarkEnd w:id="150"/>
    </w:p>
    <w:p w:rsidR="00B166CD" w:rsidRPr="00E17CB3" w:rsidRDefault="00B166CD" w:rsidP="00E17CB3">
      <w:pPr>
        <w:pStyle w:val="a4"/>
        <w:numPr>
          <w:ilvl w:val="0"/>
          <w:numId w:val="65"/>
        </w:numPr>
        <w:shd w:val="clear" w:color="auto" w:fill="auto"/>
        <w:tabs>
          <w:tab w:val="left" w:pos="284"/>
          <w:tab w:val="left" w:pos="1009"/>
        </w:tabs>
        <w:spacing w:after="0" w:line="240" w:lineRule="auto"/>
        <w:ind w:left="-567" w:right="20" w:firstLine="560"/>
        <w:jc w:val="both"/>
        <w:rPr>
          <w:sz w:val="24"/>
          <w:szCs w:val="24"/>
        </w:rPr>
      </w:pPr>
      <w:r w:rsidRPr="00E17CB3">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166CD" w:rsidRPr="00E17CB3" w:rsidRDefault="00B166CD" w:rsidP="00E17CB3">
      <w:pPr>
        <w:pStyle w:val="a4"/>
        <w:numPr>
          <w:ilvl w:val="0"/>
          <w:numId w:val="65"/>
        </w:numPr>
        <w:shd w:val="clear" w:color="auto" w:fill="auto"/>
        <w:tabs>
          <w:tab w:val="left" w:pos="284"/>
          <w:tab w:val="left" w:pos="1071"/>
        </w:tabs>
        <w:spacing w:after="0" w:line="240" w:lineRule="auto"/>
        <w:ind w:left="-567" w:right="20" w:firstLine="560"/>
        <w:jc w:val="both"/>
        <w:rPr>
          <w:sz w:val="24"/>
          <w:szCs w:val="24"/>
        </w:rPr>
      </w:pPr>
      <w:r w:rsidRPr="00E17CB3">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166CD" w:rsidRPr="00E17CB3" w:rsidRDefault="00B166CD" w:rsidP="00E17CB3">
      <w:pPr>
        <w:pStyle w:val="a4"/>
        <w:numPr>
          <w:ilvl w:val="0"/>
          <w:numId w:val="65"/>
        </w:numPr>
        <w:shd w:val="clear" w:color="auto" w:fill="auto"/>
        <w:tabs>
          <w:tab w:val="left" w:pos="284"/>
          <w:tab w:val="left" w:pos="903"/>
        </w:tabs>
        <w:spacing w:after="0" w:line="240" w:lineRule="auto"/>
        <w:ind w:left="-567" w:right="20" w:firstLine="560"/>
        <w:jc w:val="both"/>
        <w:rPr>
          <w:sz w:val="24"/>
          <w:szCs w:val="24"/>
        </w:rPr>
      </w:pPr>
      <w:r w:rsidRPr="00E17CB3">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166CD" w:rsidRPr="00E17CB3" w:rsidRDefault="00B166CD" w:rsidP="00E17CB3">
      <w:pPr>
        <w:pStyle w:val="a4"/>
        <w:numPr>
          <w:ilvl w:val="0"/>
          <w:numId w:val="65"/>
        </w:numPr>
        <w:shd w:val="clear" w:color="auto" w:fill="auto"/>
        <w:tabs>
          <w:tab w:val="left" w:pos="284"/>
          <w:tab w:val="left" w:pos="892"/>
        </w:tabs>
        <w:spacing w:after="0" w:line="240" w:lineRule="auto"/>
        <w:ind w:left="-567" w:firstLine="560"/>
        <w:jc w:val="both"/>
        <w:rPr>
          <w:sz w:val="24"/>
          <w:szCs w:val="24"/>
        </w:rPr>
      </w:pPr>
      <w:r w:rsidRPr="00E17CB3">
        <w:rPr>
          <w:sz w:val="24"/>
          <w:szCs w:val="24"/>
        </w:rPr>
        <w:t>коррекцию и развитие высших психических функций;</w:t>
      </w:r>
    </w:p>
    <w:p w:rsidR="00B166CD" w:rsidRPr="00E17CB3" w:rsidRDefault="00B166CD" w:rsidP="00E17CB3">
      <w:pPr>
        <w:pStyle w:val="a4"/>
        <w:numPr>
          <w:ilvl w:val="0"/>
          <w:numId w:val="65"/>
        </w:numPr>
        <w:shd w:val="clear" w:color="auto" w:fill="auto"/>
        <w:tabs>
          <w:tab w:val="left" w:pos="284"/>
          <w:tab w:val="left" w:pos="903"/>
        </w:tabs>
        <w:spacing w:after="0" w:line="240" w:lineRule="auto"/>
        <w:ind w:left="-567" w:right="20" w:firstLine="560"/>
        <w:jc w:val="both"/>
        <w:rPr>
          <w:sz w:val="24"/>
          <w:szCs w:val="24"/>
        </w:rPr>
      </w:pPr>
      <w:r w:rsidRPr="00E17CB3">
        <w:rPr>
          <w:sz w:val="24"/>
          <w:szCs w:val="24"/>
        </w:rPr>
        <w:t>развитие эмоционально-волевой и личностной сфер ребёнка и психокоррекцию его поведения;</w:t>
      </w:r>
    </w:p>
    <w:p w:rsidR="00B166CD" w:rsidRPr="00E17CB3" w:rsidRDefault="00B166CD" w:rsidP="00E17CB3">
      <w:pPr>
        <w:pStyle w:val="a4"/>
        <w:numPr>
          <w:ilvl w:val="0"/>
          <w:numId w:val="65"/>
        </w:numPr>
        <w:shd w:val="clear" w:color="auto" w:fill="auto"/>
        <w:tabs>
          <w:tab w:val="left" w:pos="284"/>
          <w:tab w:val="left" w:pos="990"/>
        </w:tabs>
        <w:spacing w:after="240" w:line="240" w:lineRule="auto"/>
        <w:ind w:left="-567" w:right="20" w:firstLine="560"/>
        <w:jc w:val="both"/>
        <w:rPr>
          <w:sz w:val="24"/>
          <w:szCs w:val="24"/>
        </w:rPr>
      </w:pPr>
      <w:r w:rsidRPr="00E17CB3">
        <w:rPr>
          <w:sz w:val="24"/>
          <w:szCs w:val="24"/>
        </w:rPr>
        <w:t>социальную защиту ребёнка в случаях неблагоприятных условий жизни при психотравмирующих обстоятельствах.</w:t>
      </w:r>
    </w:p>
    <w:p w:rsidR="00B166CD" w:rsidRPr="00E17CB3" w:rsidRDefault="00B166CD" w:rsidP="00E17CB3">
      <w:pPr>
        <w:pStyle w:val="40"/>
        <w:shd w:val="clear" w:color="auto" w:fill="auto"/>
        <w:tabs>
          <w:tab w:val="left" w:pos="284"/>
        </w:tabs>
        <w:spacing w:line="240" w:lineRule="auto"/>
        <w:ind w:left="-567" w:firstLine="560"/>
        <w:jc w:val="both"/>
        <w:rPr>
          <w:sz w:val="24"/>
          <w:szCs w:val="24"/>
        </w:rPr>
      </w:pPr>
      <w:r w:rsidRPr="00E17CB3">
        <w:rPr>
          <w:sz w:val="24"/>
          <w:szCs w:val="24"/>
        </w:rPr>
        <w:t>Консультативная работа включает:</w:t>
      </w:r>
    </w:p>
    <w:p w:rsidR="00B166CD" w:rsidRPr="00E17CB3" w:rsidRDefault="00B166CD" w:rsidP="00E17CB3">
      <w:pPr>
        <w:pStyle w:val="a4"/>
        <w:numPr>
          <w:ilvl w:val="0"/>
          <w:numId w:val="65"/>
        </w:numPr>
        <w:shd w:val="clear" w:color="auto" w:fill="auto"/>
        <w:tabs>
          <w:tab w:val="left" w:pos="284"/>
          <w:tab w:val="left" w:pos="1014"/>
        </w:tabs>
        <w:spacing w:after="0" w:line="240" w:lineRule="auto"/>
        <w:ind w:left="-567" w:right="20" w:firstLine="560"/>
        <w:jc w:val="both"/>
        <w:rPr>
          <w:sz w:val="24"/>
          <w:szCs w:val="24"/>
        </w:rPr>
      </w:pPr>
      <w:r w:rsidRPr="00E17CB3">
        <w:rPr>
          <w:sz w:val="24"/>
          <w:szCs w:val="24"/>
        </w:rPr>
        <w:t>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166CD" w:rsidRPr="00E17CB3" w:rsidRDefault="00B166CD" w:rsidP="00E17CB3">
      <w:pPr>
        <w:pStyle w:val="a4"/>
        <w:numPr>
          <w:ilvl w:val="0"/>
          <w:numId w:val="65"/>
        </w:numPr>
        <w:shd w:val="clear" w:color="auto" w:fill="auto"/>
        <w:tabs>
          <w:tab w:val="left" w:pos="284"/>
          <w:tab w:val="left" w:pos="1114"/>
        </w:tabs>
        <w:spacing w:after="0" w:line="240" w:lineRule="auto"/>
        <w:ind w:left="-567" w:right="20" w:firstLine="560"/>
        <w:jc w:val="both"/>
        <w:rPr>
          <w:sz w:val="24"/>
          <w:szCs w:val="24"/>
        </w:rPr>
      </w:pPr>
      <w:r w:rsidRPr="00E17CB3">
        <w:rPr>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B166CD" w:rsidRPr="00E17CB3" w:rsidRDefault="00B166CD" w:rsidP="00E17CB3">
      <w:pPr>
        <w:pStyle w:val="a4"/>
        <w:numPr>
          <w:ilvl w:val="0"/>
          <w:numId w:val="65"/>
        </w:numPr>
        <w:shd w:val="clear" w:color="auto" w:fill="auto"/>
        <w:tabs>
          <w:tab w:val="left" w:pos="284"/>
          <w:tab w:val="left" w:pos="894"/>
        </w:tabs>
        <w:spacing w:after="240" w:line="240" w:lineRule="auto"/>
        <w:ind w:left="-567" w:right="20" w:firstLine="560"/>
        <w:jc w:val="both"/>
        <w:rPr>
          <w:sz w:val="24"/>
          <w:szCs w:val="24"/>
        </w:rPr>
      </w:pPr>
      <w:r w:rsidRPr="00E17CB3">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166CD" w:rsidRPr="00E17CB3" w:rsidRDefault="00B166CD" w:rsidP="00E17CB3">
      <w:pPr>
        <w:pStyle w:val="43b"/>
        <w:shd w:val="clear" w:color="auto" w:fill="auto"/>
        <w:tabs>
          <w:tab w:val="left" w:pos="284"/>
        </w:tabs>
        <w:spacing w:before="0" w:line="240" w:lineRule="auto"/>
        <w:ind w:left="-567" w:firstLine="560"/>
        <w:rPr>
          <w:sz w:val="24"/>
          <w:szCs w:val="24"/>
        </w:rPr>
      </w:pPr>
      <w:bookmarkStart w:id="151" w:name="bookmark155"/>
      <w:r w:rsidRPr="00E17CB3">
        <w:rPr>
          <w:sz w:val="24"/>
          <w:szCs w:val="24"/>
        </w:rPr>
        <w:t>Информационно-просветительская работа предусматривает:</w:t>
      </w:r>
      <w:bookmarkEnd w:id="151"/>
    </w:p>
    <w:p w:rsidR="00B166CD" w:rsidRPr="00E17CB3" w:rsidRDefault="00B166CD" w:rsidP="00E17CB3">
      <w:pPr>
        <w:pStyle w:val="a4"/>
        <w:numPr>
          <w:ilvl w:val="0"/>
          <w:numId w:val="65"/>
        </w:numPr>
        <w:shd w:val="clear" w:color="auto" w:fill="auto"/>
        <w:tabs>
          <w:tab w:val="left" w:pos="284"/>
          <w:tab w:val="left" w:pos="1186"/>
        </w:tabs>
        <w:spacing w:after="0" w:line="240" w:lineRule="auto"/>
        <w:ind w:left="-567" w:right="20" w:firstLine="560"/>
        <w:jc w:val="both"/>
        <w:rPr>
          <w:sz w:val="24"/>
          <w:szCs w:val="24"/>
        </w:rPr>
      </w:pPr>
      <w:r w:rsidRPr="00E17CB3">
        <w:rPr>
          <w:sz w:val="24"/>
          <w:szCs w:val="24"/>
        </w:rPr>
        <w:t>различные формы просветительской деятельности (лекции, беседы, информационные стенды, печатные материалы),</w:t>
      </w:r>
    </w:p>
    <w:p w:rsidR="00B166CD" w:rsidRPr="00E17CB3" w:rsidRDefault="00B166CD" w:rsidP="00E17CB3">
      <w:pPr>
        <w:pStyle w:val="a4"/>
        <w:numPr>
          <w:ilvl w:val="0"/>
          <w:numId w:val="65"/>
        </w:numPr>
        <w:shd w:val="clear" w:color="auto" w:fill="auto"/>
        <w:tabs>
          <w:tab w:val="left" w:pos="284"/>
          <w:tab w:val="left" w:pos="913"/>
        </w:tabs>
        <w:spacing w:after="240" w:line="240" w:lineRule="auto"/>
        <w:ind w:left="-567" w:right="20" w:firstLine="560"/>
        <w:jc w:val="both"/>
        <w:rPr>
          <w:sz w:val="24"/>
          <w:szCs w:val="24"/>
        </w:rPr>
      </w:pPr>
      <w:r w:rsidRPr="00E17CB3">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166CD" w:rsidRPr="00E17CB3" w:rsidRDefault="00B166CD" w:rsidP="00E17CB3">
      <w:pPr>
        <w:pStyle w:val="410"/>
        <w:shd w:val="clear" w:color="auto" w:fill="auto"/>
        <w:tabs>
          <w:tab w:val="left" w:pos="284"/>
        </w:tabs>
        <w:spacing w:before="0" w:after="0" w:line="240" w:lineRule="auto"/>
        <w:ind w:left="-567" w:firstLine="560"/>
        <w:rPr>
          <w:sz w:val="24"/>
          <w:szCs w:val="24"/>
        </w:rPr>
      </w:pPr>
      <w:bookmarkStart w:id="152" w:name="bookmark156"/>
      <w:r w:rsidRPr="00E17CB3">
        <w:rPr>
          <w:rStyle w:val="417"/>
          <w:b/>
          <w:bCs/>
          <w:sz w:val="24"/>
          <w:szCs w:val="24"/>
        </w:rPr>
        <w:t>Этапы реализации программы</w:t>
      </w:r>
      <w:bookmarkEnd w:id="152"/>
    </w:p>
    <w:p w:rsidR="00B166CD" w:rsidRPr="00E17CB3" w:rsidRDefault="00B166CD" w:rsidP="00E17CB3">
      <w:pPr>
        <w:pStyle w:val="a4"/>
        <w:shd w:val="clear" w:color="auto" w:fill="auto"/>
        <w:tabs>
          <w:tab w:val="left" w:pos="284"/>
        </w:tabs>
        <w:spacing w:after="0" w:line="240" w:lineRule="auto"/>
        <w:ind w:left="-567" w:right="20" w:firstLine="560"/>
        <w:jc w:val="both"/>
        <w:rPr>
          <w:sz w:val="24"/>
          <w:szCs w:val="24"/>
        </w:rPr>
      </w:pPr>
      <w:r w:rsidRPr="00E17CB3">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166CD" w:rsidRPr="00E17CB3" w:rsidRDefault="00B166CD" w:rsidP="00E17CB3">
      <w:pPr>
        <w:pStyle w:val="a4"/>
        <w:numPr>
          <w:ilvl w:val="0"/>
          <w:numId w:val="68"/>
        </w:numPr>
        <w:shd w:val="clear" w:color="auto" w:fill="auto"/>
        <w:tabs>
          <w:tab w:val="left" w:pos="284"/>
          <w:tab w:val="left" w:pos="826"/>
        </w:tabs>
        <w:spacing w:after="0" w:line="240" w:lineRule="auto"/>
        <w:ind w:left="-567" w:right="20" w:firstLine="560"/>
        <w:jc w:val="both"/>
        <w:rPr>
          <w:sz w:val="24"/>
          <w:szCs w:val="24"/>
        </w:rPr>
      </w:pPr>
      <w:r w:rsidRPr="00E17CB3">
        <w:rPr>
          <w:rStyle w:val="a6"/>
          <w:sz w:val="24"/>
          <w:szCs w:val="24"/>
        </w:rPr>
        <w:t>этап (май - сентябрь). Этап сбора и анализа информации</w:t>
      </w:r>
      <w:r w:rsidRPr="00E17CB3">
        <w:rPr>
          <w:sz w:val="24"/>
          <w:szCs w:val="24"/>
        </w:rPr>
        <w:t xml:space="preserve"> (информационно-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w:t>
      </w:r>
      <w:r w:rsidRPr="00E17CB3">
        <w:rPr>
          <w:sz w:val="24"/>
          <w:szCs w:val="24"/>
        </w:rPr>
        <w:lastRenderedPageBreak/>
        <w:t>требованиям программно-методического обеспечения, материально-технической и кадровой базы учреждения.</w:t>
      </w:r>
    </w:p>
    <w:p w:rsidR="00B166CD" w:rsidRPr="00E17CB3" w:rsidRDefault="00B166CD" w:rsidP="00E17CB3">
      <w:pPr>
        <w:pStyle w:val="a4"/>
        <w:numPr>
          <w:ilvl w:val="0"/>
          <w:numId w:val="68"/>
        </w:numPr>
        <w:shd w:val="clear" w:color="auto" w:fill="auto"/>
        <w:tabs>
          <w:tab w:val="left" w:pos="284"/>
          <w:tab w:val="left" w:pos="1057"/>
        </w:tabs>
        <w:spacing w:after="0" w:line="240" w:lineRule="auto"/>
        <w:ind w:left="-567" w:right="20" w:firstLine="560"/>
        <w:jc w:val="both"/>
        <w:rPr>
          <w:sz w:val="24"/>
          <w:szCs w:val="24"/>
        </w:rPr>
      </w:pPr>
      <w:r w:rsidRPr="00E17CB3">
        <w:rPr>
          <w:rStyle w:val="a6"/>
          <w:sz w:val="24"/>
          <w:szCs w:val="24"/>
        </w:rPr>
        <w:t xml:space="preserve">этап (октябрь- май) Этап планирования, организации, координации </w:t>
      </w:r>
      <w:r w:rsidRPr="00E17CB3">
        <w:rPr>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166CD" w:rsidRPr="00E17CB3" w:rsidRDefault="00B166CD" w:rsidP="00E17CB3">
      <w:pPr>
        <w:pStyle w:val="a4"/>
        <w:numPr>
          <w:ilvl w:val="0"/>
          <w:numId w:val="68"/>
        </w:numPr>
        <w:shd w:val="clear" w:color="auto" w:fill="auto"/>
        <w:tabs>
          <w:tab w:val="left" w:pos="284"/>
          <w:tab w:val="left" w:pos="918"/>
        </w:tabs>
        <w:spacing w:after="0" w:line="240" w:lineRule="auto"/>
        <w:ind w:left="-567" w:right="20" w:firstLine="560"/>
        <w:jc w:val="both"/>
        <w:rPr>
          <w:sz w:val="24"/>
          <w:szCs w:val="24"/>
        </w:rPr>
      </w:pPr>
      <w:r w:rsidRPr="00E17CB3">
        <w:rPr>
          <w:rStyle w:val="a6"/>
          <w:sz w:val="24"/>
          <w:szCs w:val="24"/>
        </w:rPr>
        <w:t>этап (май- июнь) Этап диагностики коррекционно-развивающей образовательной среды</w:t>
      </w:r>
      <w:r w:rsidRPr="00E17CB3">
        <w:rPr>
          <w:sz w:val="24"/>
          <w:szCs w:val="24"/>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166CD" w:rsidRPr="00E17CB3" w:rsidRDefault="00B166CD" w:rsidP="00E17CB3">
      <w:pPr>
        <w:pStyle w:val="a4"/>
        <w:numPr>
          <w:ilvl w:val="0"/>
          <w:numId w:val="68"/>
        </w:numPr>
        <w:shd w:val="clear" w:color="auto" w:fill="auto"/>
        <w:tabs>
          <w:tab w:val="left" w:pos="284"/>
          <w:tab w:val="left" w:pos="1004"/>
        </w:tabs>
        <w:spacing w:after="291" w:line="240" w:lineRule="auto"/>
        <w:ind w:left="-567" w:right="20" w:firstLine="560"/>
        <w:jc w:val="both"/>
        <w:rPr>
          <w:sz w:val="24"/>
          <w:szCs w:val="24"/>
        </w:rPr>
      </w:pPr>
      <w:r w:rsidRPr="00E17CB3">
        <w:rPr>
          <w:rStyle w:val="a6"/>
          <w:sz w:val="24"/>
          <w:szCs w:val="24"/>
        </w:rPr>
        <w:t>этап (август - сентябрь) Этап регуляции и корректировки</w:t>
      </w:r>
      <w:r w:rsidRPr="00E17CB3">
        <w:rPr>
          <w:sz w:val="24"/>
          <w:szCs w:val="24"/>
        </w:rPr>
        <w:t xml:space="preserve">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166CD" w:rsidRPr="00E17CB3" w:rsidRDefault="00B166CD" w:rsidP="00E17CB3">
      <w:pPr>
        <w:pStyle w:val="410"/>
        <w:shd w:val="clear" w:color="auto" w:fill="auto"/>
        <w:tabs>
          <w:tab w:val="left" w:pos="284"/>
        </w:tabs>
        <w:spacing w:before="0" w:after="8" w:line="240" w:lineRule="auto"/>
        <w:ind w:left="-567" w:firstLine="560"/>
        <w:rPr>
          <w:sz w:val="24"/>
          <w:szCs w:val="24"/>
        </w:rPr>
      </w:pPr>
      <w:bookmarkStart w:id="153" w:name="bookmark157"/>
      <w:r w:rsidRPr="00E17CB3">
        <w:rPr>
          <w:rStyle w:val="417"/>
          <w:b/>
          <w:bCs/>
          <w:sz w:val="24"/>
          <w:szCs w:val="24"/>
        </w:rPr>
        <w:t>Механизм реализации программы</w:t>
      </w:r>
      <w:bookmarkEnd w:id="153"/>
    </w:p>
    <w:p w:rsidR="00B166CD" w:rsidRPr="00E17CB3" w:rsidRDefault="00B166CD" w:rsidP="00E17CB3">
      <w:pPr>
        <w:pStyle w:val="a4"/>
        <w:shd w:val="clear" w:color="auto" w:fill="auto"/>
        <w:tabs>
          <w:tab w:val="left" w:pos="284"/>
        </w:tabs>
        <w:spacing w:after="0" w:line="240" w:lineRule="auto"/>
        <w:ind w:left="-567" w:firstLine="560"/>
        <w:jc w:val="both"/>
        <w:rPr>
          <w:sz w:val="24"/>
          <w:szCs w:val="24"/>
        </w:rPr>
      </w:pPr>
      <w:r w:rsidRPr="00E17CB3">
        <w:rPr>
          <w:sz w:val="24"/>
          <w:szCs w:val="24"/>
        </w:rPr>
        <w:t>Механизм взаимодействия - психолого-педагогический консилиум, психологическое,</w:t>
      </w:r>
    </w:p>
    <w:p w:rsidR="00B166CD" w:rsidRPr="00E17CB3" w:rsidRDefault="00B166CD" w:rsidP="00E17CB3">
      <w:pPr>
        <w:pStyle w:val="a4"/>
        <w:shd w:val="clear" w:color="auto" w:fill="auto"/>
        <w:tabs>
          <w:tab w:val="left" w:pos="284"/>
        </w:tabs>
        <w:spacing w:after="0" w:line="240" w:lineRule="auto"/>
        <w:ind w:left="-567" w:firstLine="560"/>
        <w:rPr>
          <w:sz w:val="24"/>
          <w:szCs w:val="24"/>
        </w:rPr>
      </w:pPr>
      <w:r w:rsidRPr="00E17CB3">
        <w:rPr>
          <w:sz w:val="24"/>
          <w:szCs w:val="24"/>
        </w:rPr>
        <w:t>логопедическое и педагогическое сопровождение.</w:t>
      </w:r>
    </w:p>
    <w:p w:rsidR="00B166CD" w:rsidRPr="00E17CB3" w:rsidRDefault="00B166CD" w:rsidP="00E17CB3">
      <w:pPr>
        <w:pStyle w:val="a4"/>
        <w:shd w:val="clear" w:color="auto" w:fill="auto"/>
        <w:tabs>
          <w:tab w:val="left" w:pos="284"/>
        </w:tabs>
        <w:spacing w:after="0" w:line="240" w:lineRule="auto"/>
        <w:ind w:left="-567" w:firstLine="560"/>
        <w:rPr>
          <w:sz w:val="24"/>
          <w:szCs w:val="24"/>
        </w:rPr>
      </w:pPr>
      <w:r w:rsidRPr="00E17CB3">
        <w:rPr>
          <w:sz w:val="24"/>
          <w:szCs w:val="24"/>
        </w:rPr>
        <w:t>Механизм реализации:</w:t>
      </w:r>
    </w:p>
    <w:p w:rsidR="00B166CD" w:rsidRPr="00E17CB3" w:rsidRDefault="00B166CD" w:rsidP="00E17CB3">
      <w:pPr>
        <w:pStyle w:val="a4"/>
        <w:numPr>
          <w:ilvl w:val="1"/>
          <w:numId w:val="68"/>
        </w:numPr>
        <w:shd w:val="clear" w:color="auto" w:fill="auto"/>
        <w:tabs>
          <w:tab w:val="left" w:pos="284"/>
          <w:tab w:val="left" w:pos="1743"/>
        </w:tabs>
        <w:spacing w:after="0" w:line="240" w:lineRule="auto"/>
        <w:ind w:left="-567" w:firstLine="560"/>
        <w:jc w:val="both"/>
        <w:rPr>
          <w:sz w:val="24"/>
          <w:szCs w:val="24"/>
        </w:rPr>
      </w:pPr>
      <w:r w:rsidRPr="00E17CB3">
        <w:rPr>
          <w:sz w:val="24"/>
          <w:szCs w:val="24"/>
        </w:rPr>
        <w:t>Предшкола</w:t>
      </w:r>
    </w:p>
    <w:p w:rsidR="00B166CD" w:rsidRPr="00E17CB3" w:rsidRDefault="00B166CD" w:rsidP="00E17CB3">
      <w:pPr>
        <w:pStyle w:val="a4"/>
        <w:numPr>
          <w:ilvl w:val="1"/>
          <w:numId w:val="68"/>
        </w:numPr>
        <w:shd w:val="clear" w:color="auto" w:fill="auto"/>
        <w:tabs>
          <w:tab w:val="left" w:pos="284"/>
          <w:tab w:val="left" w:pos="1705"/>
        </w:tabs>
        <w:spacing w:after="0" w:line="240" w:lineRule="auto"/>
        <w:ind w:left="-567" w:firstLine="560"/>
        <w:jc w:val="both"/>
        <w:rPr>
          <w:sz w:val="24"/>
          <w:szCs w:val="24"/>
        </w:rPr>
      </w:pPr>
      <w:r w:rsidRPr="00E17CB3">
        <w:rPr>
          <w:sz w:val="24"/>
          <w:szCs w:val="24"/>
        </w:rPr>
        <w:t>Коррекционные группы</w:t>
      </w:r>
    </w:p>
    <w:p w:rsidR="00B166CD" w:rsidRPr="00E17CB3" w:rsidRDefault="00B166CD" w:rsidP="00E17CB3">
      <w:pPr>
        <w:pStyle w:val="a4"/>
        <w:numPr>
          <w:ilvl w:val="1"/>
          <w:numId w:val="68"/>
        </w:numPr>
        <w:shd w:val="clear" w:color="auto" w:fill="auto"/>
        <w:tabs>
          <w:tab w:val="left" w:pos="284"/>
          <w:tab w:val="left" w:pos="1700"/>
        </w:tabs>
        <w:spacing w:after="0" w:line="240" w:lineRule="auto"/>
        <w:ind w:left="-567" w:firstLine="560"/>
        <w:jc w:val="both"/>
        <w:rPr>
          <w:sz w:val="24"/>
          <w:szCs w:val="24"/>
        </w:rPr>
      </w:pPr>
      <w:r w:rsidRPr="00E17CB3">
        <w:rPr>
          <w:sz w:val="24"/>
          <w:szCs w:val="24"/>
        </w:rPr>
        <w:t>Индивидуальный и дифференцированный подход</w:t>
      </w:r>
    </w:p>
    <w:p w:rsidR="00B166CD" w:rsidRPr="00E17CB3" w:rsidRDefault="00B166CD" w:rsidP="00E17CB3">
      <w:pPr>
        <w:pStyle w:val="a4"/>
        <w:numPr>
          <w:ilvl w:val="1"/>
          <w:numId w:val="68"/>
        </w:numPr>
        <w:shd w:val="clear" w:color="auto" w:fill="auto"/>
        <w:tabs>
          <w:tab w:val="left" w:pos="284"/>
          <w:tab w:val="left" w:pos="1705"/>
        </w:tabs>
        <w:spacing w:after="240" w:line="240" w:lineRule="auto"/>
        <w:ind w:left="-567" w:firstLine="560"/>
        <w:jc w:val="both"/>
        <w:rPr>
          <w:sz w:val="24"/>
          <w:szCs w:val="24"/>
        </w:rPr>
      </w:pPr>
      <w:r w:rsidRPr="00E17CB3">
        <w:rPr>
          <w:sz w:val="24"/>
          <w:szCs w:val="24"/>
        </w:rPr>
        <w:t>Индивидуальное обучение (обучение на дому)</w:t>
      </w:r>
    </w:p>
    <w:p w:rsidR="00B166CD" w:rsidRPr="008D37FB" w:rsidRDefault="00B166CD" w:rsidP="00E17CB3">
      <w:pPr>
        <w:pStyle w:val="410"/>
        <w:shd w:val="clear" w:color="auto" w:fill="auto"/>
        <w:tabs>
          <w:tab w:val="left" w:pos="284"/>
        </w:tabs>
        <w:spacing w:before="0" w:after="0" w:line="240" w:lineRule="auto"/>
        <w:ind w:left="-567" w:firstLine="560"/>
        <w:rPr>
          <w:sz w:val="24"/>
          <w:szCs w:val="24"/>
        </w:rPr>
      </w:pPr>
      <w:bookmarkStart w:id="154" w:name="bookmark158"/>
      <w:r w:rsidRPr="008D37FB">
        <w:rPr>
          <w:rStyle w:val="416"/>
          <w:b/>
          <w:bCs/>
          <w:sz w:val="24"/>
          <w:szCs w:val="24"/>
        </w:rPr>
        <w:t>Социальное партнерство:</w:t>
      </w:r>
      <w:bookmarkEnd w:id="154"/>
    </w:p>
    <w:p w:rsidR="00B166CD" w:rsidRPr="008D37FB" w:rsidRDefault="00006AC3" w:rsidP="00E17CB3">
      <w:pPr>
        <w:pStyle w:val="a4"/>
        <w:shd w:val="clear" w:color="auto" w:fill="auto"/>
        <w:tabs>
          <w:tab w:val="left" w:pos="284"/>
        </w:tabs>
        <w:spacing w:after="0" w:line="240" w:lineRule="auto"/>
        <w:ind w:left="-567" w:firstLine="560"/>
        <w:jc w:val="both"/>
        <w:rPr>
          <w:sz w:val="24"/>
          <w:szCs w:val="24"/>
        </w:rPr>
      </w:pPr>
      <w:r w:rsidRPr="008D37FB">
        <w:rPr>
          <w:sz w:val="24"/>
          <w:szCs w:val="24"/>
        </w:rPr>
        <w:t>Районная психолого-</w:t>
      </w:r>
      <w:r w:rsidR="00B166CD" w:rsidRPr="008D37FB">
        <w:rPr>
          <w:sz w:val="24"/>
          <w:szCs w:val="24"/>
        </w:rPr>
        <w:t>медико-педагогическая комиссия</w:t>
      </w:r>
    </w:p>
    <w:p w:rsidR="00B166CD" w:rsidRPr="008D37FB" w:rsidRDefault="00B166CD" w:rsidP="00E17CB3">
      <w:pPr>
        <w:pStyle w:val="a4"/>
        <w:shd w:val="clear" w:color="auto" w:fill="auto"/>
        <w:tabs>
          <w:tab w:val="left" w:pos="284"/>
        </w:tabs>
        <w:spacing w:after="0" w:line="240" w:lineRule="auto"/>
        <w:ind w:left="-567" w:firstLine="560"/>
        <w:jc w:val="both"/>
        <w:rPr>
          <w:sz w:val="24"/>
          <w:szCs w:val="24"/>
        </w:rPr>
      </w:pPr>
      <w:r w:rsidRPr="008D37FB">
        <w:rPr>
          <w:sz w:val="24"/>
          <w:szCs w:val="24"/>
        </w:rPr>
        <w:t>Медико-педагогический центр</w:t>
      </w:r>
    </w:p>
    <w:p w:rsidR="00B166CD" w:rsidRPr="008D37FB" w:rsidRDefault="00B166CD" w:rsidP="00E17CB3">
      <w:pPr>
        <w:pStyle w:val="a4"/>
        <w:shd w:val="clear" w:color="auto" w:fill="auto"/>
        <w:tabs>
          <w:tab w:val="left" w:pos="284"/>
        </w:tabs>
        <w:spacing w:after="0" w:line="240" w:lineRule="auto"/>
        <w:ind w:left="-567" w:firstLine="560"/>
        <w:jc w:val="both"/>
        <w:rPr>
          <w:sz w:val="24"/>
          <w:szCs w:val="24"/>
        </w:rPr>
      </w:pPr>
      <w:r w:rsidRPr="008D37FB">
        <w:rPr>
          <w:sz w:val="24"/>
          <w:szCs w:val="24"/>
        </w:rPr>
        <w:t>Родительская общественность</w:t>
      </w:r>
    </w:p>
    <w:p w:rsidR="00B166CD" w:rsidRPr="00E17CB3" w:rsidRDefault="00B166CD" w:rsidP="00E17CB3">
      <w:pPr>
        <w:pStyle w:val="410"/>
        <w:shd w:val="clear" w:color="auto" w:fill="auto"/>
        <w:tabs>
          <w:tab w:val="left" w:pos="284"/>
        </w:tabs>
        <w:spacing w:before="0" w:after="291" w:line="240" w:lineRule="auto"/>
        <w:ind w:left="-567" w:firstLine="560"/>
        <w:rPr>
          <w:sz w:val="24"/>
          <w:szCs w:val="24"/>
        </w:rPr>
      </w:pPr>
      <w:bookmarkStart w:id="155" w:name="bookmark159"/>
      <w:r w:rsidRPr="00E17CB3">
        <w:rPr>
          <w:rStyle w:val="416"/>
          <w:b/>
          <w:bCs/>
          <w:sz w:val="24"/>
          <w:szCs w:val="24"/>
        </w:rPr>
        <w:t>Требования к условиям реализации программы</w:t>
      </w:r>
      <w:bookmarkEnd w:id="155"/>
    </w:p>
    <w:p w:rsidR="00B166CD" w:rsidRPr="00E17CB3" w:rsidRDefault="00006AC3" w:rsidP="00E17CB3">
      <w:pPr>
        <w:pStyle w:val="43b"/>
        <w:shd w:val="clear" w:color="auto" w:fill="auto"/>
        <w:tabs>
          <w:tab w:val="left" w:pos="284"/>
        </w:tabs>
        <w:spacing w:before="0" w:line="240" w:lineRule="auto"/>
        <w:ind w:left="-567" w:firstLine="560"/>
        <w:rPr>
          <w:sz w:val="24"/>
          <w:szCs w:val="24"/>
        </w:rPr>
      </w:pPr>
      <w:bookmarkStart w:id="156" w:name="bookmark160"/>
      <w:r>
        <w:rPr>
          <w:sz w:val="24"/>
          <w:szCs w:val="24"/>
        </w:rPr>
        <w:t>Психолого-педагоги</w:t>
      </w:r>
      <w:r w:rsidR="00B166CD" w:rsidRPr="00E17CB3">
        <w:rPr>
          <w:sz w:val="24"/>
          <w:szCs w:val="24"/>
        </w:rPr>
        <w:t>ческое обеспечение:</w:t>
      </w:r>
      <w:bookmarkEnd w:id="156"/>
    </w:p>
    <w:p w:rsidR="00B166CD" w:rsidRPr="00E17CB3" w:rsidRDefault="00B166CD" w:rsidP="00E17CB3">
      <w:pPr>
        <w:pStyle w:val="a4"/>
        <w:numPr>
          <w:ilvl w:val="0"/>
          <w:numId w:val="65"/>
        </w:numPr>
        <w:shd w:val="clear" w:color="auto" w:fill="auto"/>
        <w:tabs>
          <w:tab w:val="left" w:pos="284"/>
          <w:tab w:val="left" w:pos="1297"/>
        </w:tabs>
        <w:spacing w:after="240" w:line="240" w:lineRule="auto"/>
        <w:ind w:left="-567" w:right="20" w:firstLine="560"/>
        <w:jc w:val="both"/>
        <w:rPr>
          <w:sz w:val="24"/>
          <w:szCs w:val="24"/>
        </w:rPr>
      </w:pPr>
      <w:r w:rsidRPr="00E17CB3">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166CD" w:rsidRPr="00E17CB3" w:rsidRDefault="00B166CD" w:rsidP="00E17CB3">
      <w:pPr>
        <w:pStyle w:val="a4"/>
        <w:numPr>
          <w:ilvl w:val="0"/>
          <w:numId w:val="65"/>
        </w:numPr>
        <w:shd w:val="clear" w:color="auto" w:fill="auto"/>
        <w:tabs>
          <w:tab w:val="left" w:pos="284"/>
          <w:tab w:val="left" w:pos="1206"/>
        </w:tabs>
        <w:spacing w:after="240" w:line="240" w:lineRule="auto"/>
        <w:ind w:left="-567" w:right="20" w:firstLine="560"/>
        <w:jc w:val="both"/>
        <w:rPr>
          <w:sz w:val="24"/>
          <w:szCs w:val="24"/>
        </w:rPr>
      </w:pPr>
      <w:r w:rsidRPr="00E17CB3">
        <w:rPr>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её эффективности, доступности);</w:t>
      </w:r>
    </w:p>
    <w:p w:rsidR="00B166CD" w:rsidRPr="00E17CB3" w:rsidRDefault="00B166CD" w:rsidP="00E17CB3">
      <w:pPr>
        <w:pStyle w:val="a4"/>
        <w:numPr>
          <w:ilvl w:val="0"/>
          <w:numId w:val="65"/>
        </w:numPr>
        <w:shd w:val="clear" w:color="auto" w:fill="auto"/>
        <w:tabs>
          <w:tab w:val="left" w:pos="284"/>
          <w:tab w:val="left" w:pos="1210"/>
        </w:tabs>
        <w:spacing w:after="240" w:line="240" w:lineRule="auto"/>
        <w:ind w:left="-567" w:right="20" w:firstLine="560"/>
        <w:jc w:val="both"/>
        <w:rPr>
          <w:sz w:val="24"/>
          <w:szCs w:val="24"/>
        </w:rPr>
      </w:pPr>
      <w:r w:rsidRPr="00E17CB3">
        <w:rPr>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B166CD" w:rsidRPr="00E17CB3" w:rsidRDefault="00B166CD" w:rsidP="00E17CB3">
      <w:pPr>
        <w:pStyle w:val="a4"/>
        <w:numPr>
          <w:ilvl w:val="0"/>
          <w:numId w:val="65"/>
        </w:numPr>
        <w:shd w:val="clear" w:color="auto" w:fill="auto"/>
        <w:tabs>
          <w:tab w:val="left" w:pos="284"/>
          <w:tab w:val="left" w:pos="1258"/>
        </w:tabs>
        <w:spacing w:after="236" w:line="240" w:lineRule="auto"/>
        <w:ind w:left="-567" w:right="20" w:firstLine="560"/>
        <w:jc w:val="both"/>
        <w:rPr>
          <w:sz w:val="24"/>
          <w:szCs w:val="24"/>
        </w:rPr>
      </w:pPr>
      <w:r w:rsidRPr="00E17CB3">
        <w:rPr>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166CD" w:rsidRPr="00E17CB3" w:rsidRDefault="00B166CD" w:rsidP="00E17CB3">
      <w:pPr>
        <w:pStyle w:val="a4"/>
        <w:numPr>
          <w:ilvl w:val="0"/>
          <w:numId w:val="65"/>
        </w:numPr>
        <w:shd w:val="clear" w:color="auto" w:fill="auto"/>
        <w:tabs>
          <w:tab w:val="left" w:pos="284"/>
          <w:tab w:val="left" w:pos="1201"/>
        </w:tabs>
        <w:spacing w:after="0" w:line="240" w:lineRule="auto"/>
        <w:ind w:left="-567" w:right="20" w:firstLine="560"/>
        <w:jc w:val="both"/>
        <w:rPr>
          <w:sz w:val="24"/>
          <w:szCs w:val="24"/>
        </w:rPr>
      </w:pPr>
      <w:r w:rsidRPr="00E17CB3">
        <w:rPr>
          <w:sz w:val="24"/>
          <w:szCs w:val="24"/>
        </w:rPr>
        <w:lastRenderedPageBreak/>
        <w:t>развитие системы обучения и воспитания детей, имеющих сложные нарушения психического и физического развития.</w:t>
      </w:r>
    </w:p>
    <w:p w:rsidR="00976EBD" w:rsidRDefault="00976EBD" w:rsidP="00976EBD">
      <w:pPr>
        <w:pStyle w:val="a4"/>
        <w:shd w:val="clear" w:color="auto" w:fill="auto"/>
        <w:tabs>
          <w:tab w:val="left" w:pos="1201"/>
        </w:tabs>
        <w:spacing w:after="0" w:line="278" w:lineRule="exact"/>
        <w:ind w:right="20"/>
        <w:jc w:val="both"/>
      </w:pPr>
    </w:p>
    <w:tbl>
      <w:tblPr>
        <w:tblW w:w="9781" w:type="dxa"/>
        <w:tblInd w:w="5" w:type="dxa"/>
        <w:tblLayout w:type="fixed"/>
        <w:tblCellMar>
          <w:left w:w="0" w:type="dxa"/>
          <w:right w:w="0" w:type="dxa"/>
        </w:tblCellMar>
        <w:tblLook w:val="0000"/>
      </w:tblPr>
      <w:tblGrid>
        <w:gridCol w:w="2098"/>
        <w:gridCol w:w="2126"/>
        <w:gridCol w:w="2112"/>
        <w:gridCol w:w="1718"/>
        <w:gridCol w:w="1727"/>
      </w:tblGrid>
      <w:tr w:rsidR="000B4982" w:rsidTr="000B4982">
        <w:trPr>
          <w:trHeight w:val="1297"/>
        </w:trPr>
        <w:tc>
          <w:tcPr>
            <w:tcW w:w="2098"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Задачи</w:t>
            </w:r>
          </w:p>
          <w:p w:rsidR="000B4982" w:rsidRPr="00E17CB3" w:rsidRDefault="000B4982" w:rsidP="00B166CD">
            <w:pPr>
              <w:pStyle w:val="a4"/>
              <w:spacing w:after="0" w:line="274" w:lineRule="exact"/>
              <w:ind w:left="120"/>
            </w:pPr>
            <w:r w:rsidRPr="00E17CB3">
              <w:t>(направления деятельности)</w:t>
            </w:r>
          </w:p>
        </w:tc>
        <w:tc>
          <w:tcPr>
            <w:tcW w:w="2126"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Планируемые</w:t>
            </w:r>
          </w:p>
          <w:p w:rsidR="000B4982" w:rsidRPr="00E17CB3" w:rsidRDefault="000B4982" w:rsidP="00B166CD">
            <w:pPr>
              <w:pStyle w:val="a4"/>
              <w:spacing w:after="0" w:line="240" w:lineRule="auto"/>
              <w:ind w:left="120"/>
            </w:pPr>
            <w:r w:rsidRPr="00E17CB3">
              <w:t>результаты</w:t>
            </w:r>
          </w:p>
        </w:tc>
        <w:tc>
          <w:tcPr>
            <w:tcW w:w="2112"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Виды и формы</w:t>
            </w:r>
          </w:p>
          <w:p w:rsidR="000B4982" w:rsidRPr="00E17CB3" w:rsidRDefault="000B4982" w:rsidP="00B166CD">
            <w:pPr>
              <w:pStyle w:val="a4"/>
              <w:spacing w:after="0" w:line="317" w:lineRule="exact"/>
              <w:ind w:left="120"/>
            </w:pPr>
            <w:r w:rsidRPr="00E17CB3">
              <w:t>деятельности, мероприятия</w:t>
            </w:r>
          </w:p>
        </w:tc>
        <w:tc>
          <w:tcPr>
            <w:tcW w:w="1718"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jc w:val="both"/>
            </w:pPr>
            <w:r w:rsidRPr="00E17CB3">
              <w:t>Сроки</w:t>
            </w:r>
          </w:p>
          <w:p w:rsidR="000B4982" w:rsidRPr="00E17CB3" w:rsidRDefault="000B4982" w:rsidP="00B166CD">
            <w:pPr>
              <w:pStyle w:val="a4"/>
              <w:spacing w:after="0" w:line="317" w:lineRule="exact"/>
              <w:ind w:left="80"/>
            </w:pPr>
            <w:r w:rsidRPr="00E17CB3">
              <w:t>(периодичность в течение года)</w:t>
            </w:r>
          </w:p>
        </w:tc>
        <w:tc>
          <w:tcPr>
            <w:tcW w:w="1727"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00"/>
            </w:pPr>
            <w:r w:rsidRPr="00E17CB3">
              <w:t>Ответственные</w:t>
            </w:r>
          </w:p>
        </w:tc>
      </w:tr>
      <w:tr w:rsidR="00B166CD" w:rsidTr="00E17CB3">
        <w:trPr>
          <w:trHeight w:val="39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tcPr>
          <w:p w:rsidR="00B166CD" w:rsidRPr="00E17CB3" w:rsidRDefault="00B166CD" w:rsidP="00B166CD">
            <w:pPr>
              <w:pStyle w:val="a4"/>
              <w:shd w:val="clear" w:color="auto" w:fill="auto"/>
              <w:spacing w:after="0" w:line="240" w:lineRule="auto"/>
              <w:ind w:left="120"/>
            </w:pPr>
            <w:r w:rsidRPr="00E17CB3">
              <w:t>Психолого-педагогическая диагностика</w:t>
            </w:r>
          </w:p>
        </w:tc>
      </w:tr>
      <w:tr w:rsidR="000B4982" w:rsidTr="002370BF">
        <w:trPr>
          <w:trHeight w:val="2823"/>
        </w:trPr>
        <w:tc>
          <w:tcPr>
            <w:tcW w:w="2098"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Первичная</w:t>
            </w:r>
          </w:p>
          <w:p w:rsidR="000B4982" w:rsidRPr="00E17CB3" w:rsidRDefault="000B4982" w:rsidP="00B166CD">
            <w:pPr>
              <w:pStyle w:val="a4"/>
              <w:spacing w:after="0" w:line="240" w:lineRule="auto"/>
              <w:ind w:left="120"/>
            </w:pPr>
            <w:r w:rsidRPr="00E17CB3">
              <w:t>диагностика для</w:t>
            </w:r>
          </w:p>
          <w:p w:rsidR="000B4982" w:rsidRPr="00E17CB3" w:rsidRDefault="000B4982" w:rsidP="00B166CD">
            <w:pPr>
              <w:pStyle w:val="a4"/>
              <w:spacing w:after="0" w:line="240" w:lineRule="auto"/>
              <w:ind w:left="120"/>
            </w:pPr>
            <w:r w:rsidRPr="00E17CB3">
              <w:t>выявления</w:t>
            </w:r>
          </w:p>
          <w:p w:rsidR="000B4982" w:rsidRPr="00E17CB3" w:rsidRDefault="000B4982" w:rsidP="00B166CD">
            <w:pPr>
              <w:pStyle w:val="a4"/>
              <w:spacing w:after="0" w:line="240" w:lineRule="auto"/>
              <w:ind w:left="120"/>
            </w:pPr>
            <w:r w:rsidRPr="00E17CB3">
              <w:t>группы «риска»</w:t>
            </w:r>
          </w:p>
        </w:tc>
        <w:tc>
          <w:tcPr>
            <w:tcW w:w="2126"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Создание банка</w:t>
            </w:r>
          </w:p>
          <w:p w:rsidR="000B4982" w:rsidRPr="00E17CB3" w:rsidRDefault="000B4982" w:rsidP="00B166CD">
            <w:pPr>
              <w:pStyle w:val="a4"/>
              <w:spacing w:after="0" w:line="240" w:lineRule="auto"/>
              <w:ind w:left="120"/>
            </w:pPr>
            <w:r w:rsidRPr="00E17CB3">
              <w:t>данных</w:t>
            </w:r>
          </w:p>
          <w:p w:rsidR="000B4982" w:rsidRPr="00E17CB3" w:rsidRDefault="000B4982" w:rsidP="00B166CD">
            <w:pPr>
              <w:pStyle w:val="a4"/>
              <w:spacing w:after="0" w:line="240" w:lineRule="auto"/>
              <w:ind w:left="120"/>
            </w:pPr>
            <w:r w:rsidRPr="00E17CB3">
              <w:t>обучающихся,</w:t>
            </w:r>
          </w:p>
          <w:p w:rsidR="000B4982" w:rsidRPr="00E17CB3" w:rsidRDefault="000B4982" w:rsidP="00B166CD">
            <w:pPr>
              <w:pStyle w:val="a4"/>
              <w:shd w:val="clear" w:color="auto" w:fill="auto"/>
              <w:spacing w:after="0" w:line="274" w:lineRule="exact"/>
              <w:ind w:left="120"/>
            </w:pPr>
            <w:r w:rsidRPr="00E17CB3">
              <w:t>нуждающихся в</w:t>
            </w:r>
          </w:p>
          <w:p w:rsidR="000B4982" w:rsidRPr="00E17CB3" w:rsidRDefault="000B4982" w:rsidP="00B166CD">
            <w:pPr>
              <w:pStyle w:val="a4"/>
              <w:shd w:val="clear" w:color="auto" w:fill="auto"/>
              <w:spacing w:after="0" w:line="274" w:lineRule="exact"/>
              <w:ind w:left="120"/>
            </w:pPr>
            <w:r w:rsidRPr="00E17CB3">
              <w:t>специализирован</w:t>
            </w:r>
          </w:p>
          <w:p w:rsidR="000B4982" w:rsidRPr="00E17CB3" w:rsidRDefault="000B4982" w:rsidP="00B166CD">
            <w:pPr>
              <w:pStyle w:val="a4"/>
              <w:shd w:val="clear" w:color="auto" w:fill="auto"/>
              <w:spacing w:after="0" w:line="274" w:lineRule="exact"/>
              <w:ind w:left="120"/>
            </w:pPr>
            <w:r w:rsidRPr="00E17CB3">
              <w:t>ной помощи.</w:t>
            </w:r>
          </w:p>
          <w:p w:rsidR="000B4982" w:rsidRPr="00E17CB3" w:rsidRDefault="000B4982" w:rsidP="00B166CD">
            <w:pPr>
              <w:pStyle w:val="a4"/>
              <w:shd w:val="clear" w:color="auto" w:fill="auto"/>
              <w:spacing w:after="0" w:line="274" w:lineRule="exact"/>
              <w:ind w:left="120"/>
            </w:pPr>
            <w:r w:rsidRPr="00E17CB3">
              <w:t>Формирование</w:t>
            </w:r>
          </w:p>
          <w:p w:rsidR="000B4982" w:rsidRPr="00E17CB3" w:rsidRDefault="000B4982" w:rsidP="00B166CD">
            <w:pPr>
              <w:pStyle w:val="a4"/>
              <w:shd w:val="clear" w:color="auto" w:fill="auto"/>
              <w:spacing w:after="0" w:line="274" w:lineRule="exact"/>
              <w:ind w:left="120"/>
            </w:pPr>
            <w:r w:rsidRPr="00E17CB3">
              <w:t>характеристики</w:t>
            </w:r>
          </w:p>
          <w:p w:rsidR="000B4982" w:rsidRPr="00E17CB3" w:rsidRDefault="000B4982" w:rsidP="00B166CD">
            <w:pPr>
              <w:pStyle w:val="a4"/>
              <w:shd w:val="clear" w:color="auto" w:fill="auto"/>
              <w:spacing w:after="0" w:line="274" w:lineRule="exact"/>
              <w:ind w:left="120"/>
            </w:pPr>
            <w:r w:rsidRPr="00E17CB3">
              <w:t>образовательной</w:t>
            </w:r>
          </w:p>
          <w:p w:rsidR="000B4982" w:rsidRPr="00E17CB3" w:rsidRDefault="000B4982" w:rsidP="00B166CD">
            <w:pPr>
              <w:pStyle w:val="a4"/>
              <w:spacing w:after="0" w:line="274" w:lineRule="exact"/>
              <w:ind w:left="120"/>
            </w:pPr>
            <w:r w:rsidRPr="00E17CB3">
              <w:t>ситуации в ОУ</w:t>
            </w:r>
          </w:p>
        </w:tc>
        <w:tc>
          <w:tcPr>
            <w:tcW w:w="2112"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Наблюдение,</w:t>
            </w:r>
          </w:p>
          <w:p w:rsidR="000B4982" w:rsidRPr="00E17CB3" w:rsidRDefault="000B4982" w:rsidP="00B166CD">
            <w:pPr>
              <w:pStyle w:val="a4"/>
              <w:spacing w:after="0" w:line="240" w:lineRule="auto"/>
              <w:ind w:left="120"/>
            </w:pPr>
            <w:r w:rsidRPr="00E17CB3">
              <w:t>логопедическое и</w:t>
            </w:r>
          </w:p>
          <w:p w:rsidR="000B4982" w:rsidRPr="00E17CB3" w:rsidRDefault="000B4982" w:rsidP="00B166CD">
            <w:pPr>
              <w:pStyle w:val="a4"/>
              <w:spacing w:after="0" w:line="240" w:lineRule="auto"/>
              <w:ind w:left="120"/>
            </w:pPr>
            <w:r w:rsidRPr="00E17CB3">
              <w:t>психологическое</w:t>
            </w:r>
          </w:p>
          <w:p w:rsidR="000B4982" w:rsidRPr="00E17CB3" w:rsidRDefault="000B4982" w:rsidP="00B166CD">
            <w:pPr>
              <w:pStyle w:val="a4"/>
              <w:spacing w:after="0" w:line="317" w:lineRule="exact"/>
              <w:ind w:left="120"/>
            </w:pPr>
            <w:r w:rsidRPr="00E17CB3">
              <w:t>обследование; анкетирование родителей, беседы с педагогами</w:t>
            </w:r>
          </w:p>
        </w:tc>
        <w:tc>
          <w:tcPr>
            <w:tcW w:w="1718"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pacing w:after="0" w:line="240" w:lineRule="auto"/>
              <w:jc w:val="both"/>
              <w:rPr>
                <w:sz w:val="10"/>
                <w:szCs w:val="10"/>
              </w:rPr>
            </w:pPr>
            <w:r w:rsidRPr="00E17CB3">
              <w:t>сентябрь</w:t>
            </w:r>
          </w:p>
        </w:tc>
        <w:tc>
          <w:tcPr>
            <w:tcW w:w="1727"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pacing w:after="0" w:line="240" w:lineRule="auto"/>
              <w:ind w:left="100"/>
              <w:rPr>
                <w:sz w:val="10"/>
                <w:szCs w:val="10"/>
              </w:rPr>
            </w:pPr>
            <w:r w:rsidRPr="00E17CB3">
              <w:t>Классный</w:t>
            </w:r>
          </w:p>
          <w:p w:rsidR="000B4982" w:rsidRPr="00E17CB3" w:rsidRDefault="000B4982" w:rsidP="00B166CD">
            <w:pPr>
              <w:pStyle w:val="a4"/>
              <w:spacing w:after="0" w:line="240" w:lineRule="auto"/>
              <w:ind w:left="100"/>
              <w:rPr>
                <w:sz w:val="10"/>
                <w:szCs w:val="10"/>
              </w:rPr>
            </w:pPr>
            <w:r w:rsidRPr="00E17CB3">
              <w:t>руководитель</w:t>
            </w:r>
          </w:p>
          <w:p w:rsidR="000B4982" w:rsidRPr="00E17CB3" w:rsidRDefault="000B4982" w:rsidP="003F3DC3">
            <w:pPr>
              <w:pStyle w:val="a4"/>
              <w:spacing w:after="0" w:line="317" w:lineRule="exact"/>
              <w:ind w:left="100"/>
              <w:rPr>
                <w:sz w:val="10"/>
                <w:szCs w:val="10"/>
              </w:rPr>
            </w:pPr>
            <w:r w:rsidRPr="00E17CB3">
              <w:t>Учитель</w:t>
            </w:r>
            <w:r w:rsidR="003F3DC3">
              <w:t>.</w:t>
            </w:r>
          </w:p>
        </w:tc>
      </w:tr>
      <w:tr w:rsidR="000B4982" w:rsidTr="002370BF">
        <w:trPr>
          <w:trHeight w:val="3508"/>
        </w:trPr>
        <w:tc>
          <w:tcPr>
            <w:tcW w:w="2098"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Углубленная</w:t>
            </w:r>
          </w:p>
          <w:p w:rsidR="000B4982" w:rsidRPr="00E17CB3" w:rsidRDefault="000B4982" w:rsidP="00B166CD">
            <w:pPr>
              <w:pStyle w:val="a4"/>
              <w:spacing w:after="0" w:line="240" w:lineRule="auto"/>
              <w:ind w:left="120"/>
            </w:pPr>
            <w:r w:rsidRPr="00E17CB3">
              <w:t>диагностика</w:t>
            </w:r>
          </w:p>
          <w:p w:rsidR="000B4982" w:rsidRPr="00E17CB3" w:rsidRDefault="000B4982" w:rsidP="00B166CD">
            <w:pPr>
              <w:pStyle w:val="a4"/>
              <w:spacing w:after="0" w:line="269" w:lineRule="exact"/>
              <w:ind w:left="120"/>
            </w:pPr>
            <w:r w:rsidRPr="00E17CB3">
              <w:t>детей с ОВЗ, детей-инвалидов</w:t>
            </w:r>
          </w:p>
        </w:tc>
        <w:tc>
          <w:tcPr>
            <w:tcW w:w="2126"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Получение</w:t>
            </w:r>
          </w:p>
          <w:p w:rsidR="000B4982" w:rsidRPr="00E17CB3" w:rsidRDefault="000B4982" w:rsidP="00B166CD">
            <w:pPr>
              <w:pStyle w:val="a4"/>
              <w:spacing w:after="0" w:line="240" w:lineRule="auto"/>
              <w:ind w:left="120"/>
            </w:pPr>
            <w:r w:rsidRPr="00E17CB3">
              <w:t>объективных</w:t>
            </w:r>
          </w:p>
          <w:p w:rsidR="000B4982" w:rsidRPr="00E17CB3" w:rsidRDefault="000B4982" w:rsidP="00B166CD">
            <w:pPr>
              <w:pStyle w:val="a4"/>
              <w:shd w:val="clear" w:color="auto" w:fill="auto"/>
              <w:spacing w:after="0" w:line="274" w:lineRule="exact"/>
              <w:ind w:left="120"/>
            </w:pPr>
            <w:r w:rsidRPr="00E17CB3">
              <w:t>сведений об</w:t>
            </w:r>
          </w:p>
          <w:p w:rsidR="000B4982" w:rsidRPr="00E17CB3" w:rsidRDefault="000B4982" w:rsidP="00B166CD">
            <w:pPr>
              <w:pStyle w:val="a4"/>
              <w:shd w:val="clear" w:color="auto" w:fill="auto"/>
              <w:spacing w:after="0" w:line="274" w:lineRule="exact"/>
              <w:ind w:left="120"/>
            </w:pPr>
            <w:r w:rsidRPr="00E17CB3">
              <w:t>обучающемся на</w:t>
            </w:r>
          </w:p>
          <w:p w:rsidR="000B4982" w:rsidRPr="00E17CB3" w:rsidRDefault="000B4982" w:rsidP="00B166CD">
            <w:pPr>
              <w:pStyle w:val="a4"/>
              <w:shd w:val="clear" w:color="auto" w:fill="auto"/>
              <w:spacing w:after="0" w:line="274" w:lineRule="exact"/>
              <w:ind w:left="120"/>
            </w:pPr>
            <w:r w:rsidRPr="00E17CB3">
              <w:t>основании</w:t>
            </w:r>
          </w:p>
          <w:p w:rsidR="000B4982" w:rsidRPr="00E17CB3" w:rsidRDefault="000B4982" w:rsidP="00B166CD">
            <w:pPr>
              <w:pStyle w:val="a4"/>
              <w:shd w:val="clear" w:color="auto" w:fill="auto"/>
              <w:spacing w:after="0" w:line="274" w:lineRule="exact"/>
              <w:ind w:left="120"/>
            </w:pPr>
            <w:r w:rsidRPr="00E17CB3">
              <w:t>диагностической</w:t>
            </w:r>
          </w:p>
          <w:p w:rsidR="000B4982" w:rsidRPr="00E17CB3" w:rsidRDefault="000B4982" w:rsidP="00B166CD">
            <w:pPr>
              <w:pStyle w:val="a4"/>
              <w:shd w:val="clear" w:color="auto" w:fill="auto"/>
              <w:spacing w:after="0" w:line="274" w:lineRule="exact"/>
              <w:ind w:left="120"/>
            </w:pPr>
            <w:r w:rsidRPr="00E17CB3">
              <w:t>информации</w:t>
            </w:r>
          </w:p>
          <w:p w:rsidR="000B4982" w:rsidRPr="00E17CB3" w:rsidRDefault="000B4982" w:rsidP="00B166CD">
            <w:pPr>
              <w:pStyle w:val="a4"/>
              <w:shd w:val="clear" w:color="auto" w:fill="auto"/>
              <w:spacing w:after="0" w:line="274" w:lineRule="exact"/>
              <w:ind w:left="120"/>
            </w:pPr>
            <w:r w:rsidRPr="00E17CB3">
              <w:t>специалистов</w:t>
            </w:r>
          </w:p>
          <w:p w:rsidR="000B4982" w:rsidRPr="00E17CB3" w:rsidRDefault="000B4982" w:rsidP="00B166CD">
            <w:pPr>
              <w:pStyle w:val="a4"/>
              <w:shd w:val="clear" w:color="auto" w:fill="auto"/>
              <w:spacing w:after="0" w:line="274" w:lineRule="exact"/>
              <w:ind w:left="120"/>
            </w:pPr>
            <w:r w:rsidRPr="00E17CB3">
              <w:t>разного профиля,</w:t>
            </w:r>
          </w:p>
          <w:p w:rsidR="000B4982" w:rsidRPr="00E17CB3" w:rsidRDefault="000B4982" w:rsidP="00B166CD">
            <w:pPr>
              <w:pStyle w:val="a4"/>
              <w:shd w:val="clear" w:color="auto" w:fill="auto"/>
              <w:spacing w:after="0" w:line="274" w:lineRule="exact"/>
              <w:ind w:left="120"/>
            </w:pPr>
            <w:r w:rsidRPr="00E17CB3">
              <w:t>создание</w:t>
            </w:r>
          </w:p>
          <w:p w:rsidR="000B4982" w:rsidRPr="00E17CB3" w:rsidRDefault="000B4982" w:rsidP="00B166CD">
            <w:pPr>
              <w:pStyle w:val="a4"/>
              <w:shd w:val="clear" w:color="auto" w:fill="auto"/>
              <w:spacing w:after="0" w:line="274" w:lineRule="exact"/>
              <w:ind w:left="120"/>
            </w:pPr>
            <w:r w:rsidRPr="00E17CB3">
              <w:t>диагностических</w:t>
            </w:r>
          </w:p>
          <w:p w:rsidR="000B4982" w:rsidRPr="00E17CB3" w:rsidRDefault="000B4982" w:rsidP="00B166CD">
            <w:pPr>
              <w:pStyle w:val="a4"/>
              <w:spacing w:after="0" w:line="274" w:lineRule="exact"/>
              <w:ind w:left="120"/>
            </w:pPr>
            <w:r w:rsidRPr="00E17CB3">
              <w:t>"портретов" детей</w:t>
            </w:r>
          </w:p>
        </w:tc>
        <w:tc>
          <w:tcPr>
            <w:tcW w:w="2112"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Диагностирование</w:t>
            </w:r>
          </w:p>
          <w:p w:rsidR="000B4982" w:rsidRPr="00E17CB3" w:rsidRDefault="000B4982" w:rsidP="00B166CD">
            <w:pPr>
              <w:pStyle w:val="a4"/>
              <w:spacing w:after="0" w:line="240" w:lineRule="auto"/>
              <w:ind w:left="120"/>
            </w:pPr>
            <w:r w:rsidRPr="00E17CB3">
              <w:t>Заполнение</w:t>
            </w:r>
          </w:p>
          <w:p w:rsidR="000B4982" w:rsidRPr="00E17CB3" w:rsidRDefault="000B4982" w:rsidP="00B166CD">
            <w:pPr>
              <w:pStyle w:val="a4"/>
              <w:shd w:val="clear" w:color="auto" w:fill="auto"/>
              <w:spacing w:after="0" w:line="317" w:lineRule="exact"/>
              <w:ind w:left="120"/>
            </w:pPr>
            <w:r w:rsidRPr="00E17CB3">
              <w:t>диагностических</w:t>
            </w:r>
          </w:p>
          <w:p w:rsidR="000B4982" w:rsidRPr="00E17CB3" w:rsidRDefault="000B4982" w:rsidP="00B166CD">
            <w:pPr>
              <w:pStyle w:val="a4"/>
              <w:shd w:val="clear" w:color="auto" w:fill="auto"/>
              <w:spacing w:after="0" w:line="317" w:lineRule="exact"/>
              <w:ind w:left="120"/>
            </w:pPr>
            <w:r w:rsidRPr="00E17CB3">
              <w:t>документов</w:t>
            </w:r>
          </w:p>
          <w:p w:rsidR="000B4982" w:rsidRPr="00E17CB3" w:rsidRDefault="000B4982" w:rsidP="00B166CD">
            <w:pPr>
              <w:pStyle w:val="a4"/>
              <w:shd w:val="clear" w:color="auto" w:fill="auto"/>
              <w:spacing w:after="0" w:line="317" w:lineRule="exact"/>
              <w:ind w:left="120"/>
            </w:pPr>
            <w:r w:rsidRPr="00E17CB3">
              <w:t>специалистами</w:t>
            </w:r>
          </w:p>
          <w:p w:rsidR="000B4982" w:rsidRPr="00E17CB3" w:rsidRDefault="000B4982" w:rsidP="00B166CD">
            <w:pPr>
              <w:pStyle w:val="a4"/>
              <w:shd w:val="clear" w:color="auto" w:fill="auto"/>
              <w:spacing w:after="0" w:line="317" w:lineRule="exact"/>
              <w:ind w:left="120"/>
            </w:pPr>
            <w:r w:rsidRPr="00E17CB3">
              <w:t>(Речевой карты,</w:t>
            </w:r>
          </w:p>
          <w:p w:rsidR="000B4982" w:rsidRPr="00E17CB3" w:rsidRDefault="000B4982" w:rsidP="00B166CD">
            <w:pPr>
              <w:pStyle w:val="a4"/>
              <w:shd w:val="clear" w:color="auto" w:fill="auto"/>
              <w:spacing w:after="0" w:line="317" w:lineRule="exact"/>
              <w:ind w:left="120"/>
            </w:pPr>
            <w:r w:rsidRPr="00E17CB3">
              <w:t>протокола</w:t>
            </w:r>
          </w:p>
          <w:p w:rsidR="000B4982" w:rsidRPr="00E17CB3" w:rsidRDefault="000B4982" w:rsidP="00B166CD">
            <w:pPr>
              <w:pStyle w:val="a4"/>
              <w:spacing w:after="0" w:line="317" w:lineRule="exact"/>
              <w:ind w:left="120"/>
            </w:pPr>
            <w:r w:rsidRPr="00E17CB3">
              <w:t>обследования)</w:t>
            </w:r>
          </w:p>
        </w:tc>
        <w:tc>
          <w:tcPr>
            <w:tcW w:w="1718" w:type="dxa"/>
            <w:tcBorders>
              <w:top w:val="single" w:sz="4" w:space="0" w:color="auto"/>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jc w:val="both"/>
            </w:pPr>
            <w:r w:rsidRPr="00E17CB3">
              <w:t>сентябрь</w:t>
            </w:r>
          </w:p>
        </w:tc>
        <w:tc>
          <w:tcPr>
            <w:tcW w:w="1727" w:type="dxa"/>
            <w:tcBorders>
              <w:top w:val="single" w:sz="4" w:space="0" w:color="auto"/>
              <w:left w:val="single" w:sz="4" w:space="0" w:color="auto"/>
              <w:right w:val="single" w:sz="4" w:space="0" w:color="auto"/>
            </w:tcBorders>
            <w:shd w:val="clear" w:color="auto" w:fill="FFFFFF"/>
          </w:tcPr>
          <w:p w:rsidR="000B4982" w:rsidRPr="00E17CB3" w:rsidRDefault="000B4982" w:rsidP="003F3DC3">
            <w:pPr>
              <w:pStyle w:val="a4"/>
              <w:spacing w:after="0" w:line="240" w:lineRule="auto"/>
              <w:ind w:left="100"/>
            </w:pPr>
            <w:r w:rsidRPr="00E17CB3">
              <w:t>Учитель</w:t>
            </w:r>
            <w:r w:rsidR="003F3DC3">
              <w:t>.</w:t>
            </w:r>
          </w:p>
        </w:tc>
      </w:tr>
      <w:tr w:rsidR="00B166CD" w:rsidTr="000B4982">
        <w:trPr>
          <w:trHeight w:val="293"/>
        </w:trPr>
        <w:tc>
          <w:tcPr>
            <w:tcW w:w="9781" w:type="dxa"/>
            <w:gridSpan w:val="5"/>
            <w:tcBorders>
              <w:top w:val="single" w:sz="4" w:space="0" w:color="auto"/>
              <w:left w:val="single" w:sz="4" w:space="0" w:color="auto"/>
              <w:right w:val="single" w:sz="4" w:space="0" w:color="auto"/>
            </w:tcBorders>
            <w:shd w:val="clear" w:color="auto" w:fill="FFFFFF"/>
          </w:tcPr>
          <w:p w:rsidR="00B166CD" w:rsidRPr="00E17CB3" w:rsidRDefault="00B166CD" w:rsidP="00B166CD">
            <w:pPr>
              <w:pStyle w:val="a4"/>
              <w:shd w:val="clear" w:color="auto" w:fill="auto"/>
              <w:spacing w:after="0" w:line="240" w:lineRule="auto"/>
              <w:ind w:left="120"/>
            </w:pPr>
            <w:r w:rsidRPr="00E17CB3">
              <w:t>Социально - педагогическая диагностика</w:t>
            </w:r>
          </w:p>
        </w:tc>
      </w:tr>
      <w:tr w:rsidR="00B166CD" w:rsidTr="00E2577E">
        <w:trPr>
          <w:trHeight w:val="1949"/>
        </w:trPr>
        <w:tc>
          <w:tcPr>
            <w:tcW w:w="2098" w:type="dxa"/>
            <w:tcBorders>
              <w:top w:val="single" w:sz="4" w:space="0" w:color="auto"/>
              <w:left w:val="single" w:sz="4" w:space="0" w:color="auto"/>
              <w:bottom w:val="nil"/>
              <w:right w:val="single" w:sz="4" w:space="0" w:color="auto"/>
            </w:tcBorders>
            <w:shd w:val="clear" w:color="auto" w:fill="FFFFFF"/>
          </w:tcPr>
          <w:p w:rsidR="00B166CD" w:rsidRPr="00E17CB3" w:rsidRDefault="00B166CD" w:rsidP="00B166CD">
            <w:pPr>
              <w:pStyle w:val="a4"/>
              <w:shd w:val="clear" w:color="auto" w:fill="auto"/>
              <w:spacing w:after="0" w:line="274" w:lineRule="exact"/>
              <w:ind w:left="120"/>
            </w:pPr>
            <w:r w:rsidRPr="00E17CB3">
              <w:t>Определить уровень</w:t>
            </w:r>
          </w:p>
          <w:p w:rsidR="00B166CD" w:rsidRPr="00E17CB3" w:rsidRDefault="00B166CD" w:rsidP="00B166CD">
            <w:pPr>
              <w:pStyle w:val="a4"/>
              <w:shd w:val="clear" w:color="auto" w:fill="auto"/>
              <w:spacing w:after="0" w:line="274" w:lineRule="exact"/>
              <w:ind w:left="120"/>
            </w:pPr>
            <w:r w:rsidRPr="00E17CB3">
              <w:t>организованности ребенка, особенности эмоционально-</w:t>
            </w:r>
          </w:p>
        </w:tc>
        <w:tc>
          <w:tcPr>
            <w:tcW w:w="2126" w:type="dxa"/>
            <w:tcBorders>
              <w:top w:val="single" w:sz="4" w:space="0" w:color="auto"/>
              <w:left w:val="single" w:sz="4" w:space="0" w:color="auto"/>
              <w:bottom w:val="nil"/>
              <w:right w:val="single" w:sz="4" w:space="0" w:color="auto"/>
            </w:tcBorders>
            <w:shd w:val="clear" w:color="auto" w:fill="FFFFFF"/>
          </w:tcPr>
          <w:p w:rsidR="00B166CD" w:rsidRPr="00E17CB3" w:rsidRDefault="00B166CD" w:rsidP="00B166CD">
            <w:pPr>
              <w:pStyle w:val="a4"/>
              <w:shd w:val="clear" w:color="auto" w:fill="auto"/>
              <w:spacing w:after="0" w:line="274" w:lineRule="exact"/>
              <w:ind w:left="120"/>
            </w:pPr>
            <w:r w:rsidRPr="00E17CB3">
              <w:t>Получение объективной информации об организованности ребенка, умении учиться,</w:t>
            </w:r>
          </w:p>
        </w:tc>
        <w:tc>
          <w:tcPr>
            <w:tcW w:w="2112" w:type="dxa"/>
            <w:tcBorders>
              <w:top w:val="single" w:sz="4" w:space="0" w:color="auto"/>
              <w:left w:val="single" w:sz="4" w:space="0" w:color="auto"/>
              <w:bottom w:val="nil"/>
              <w:right w:val="single" w:sz="4" w:space="0" w:color="auto"/>
            </w:tcBorders>
            <w:shd w:val="clear" w:color="auto" w:fill="FFFFFF"/>
          </w:tcPr>
          <w:p w:rsidR="00B166CD" w:rsidRPr="00E17CB3" w:rsidRDefault="00B166CD" w:rsidP="00B166CD">
            <w:pPr>
              <w:pStyle w:val="a4"/>
              <w:shd w:val="clear" w:color="auto" w:fill="auto"/>
              <w:spacing w:after="0" w:line="317" w:lineRule="exact"/>
              <w:ind w:left="120"/>
            </w:pPr>
            <w:r w:rsidRPr="00E17CB3">
              <w:t>Анкетирование, наблюдение во время занятий, беседа с родителями,</w:t>
            </w:r>
          </w:p>
        </w:tc>
        <w:tc>
          <w:tcPr>
            <w:tcW w:w="1718" w:type="dxa"/>
            <w:tcBorders>
              <w:top w:val="single" w:sz="4" w:space="0" w:color="auto"/>
              <w:left w:val="single" w:sz="4" w:space="0" w:color="auto"/>
              <w:bottom w:val="nil"/>
              <w:right w:val="single" w:sz="4" w:space="0" w:color="auto"/>
            </w:tcBorders>
            <w:shd w:val="clear" w:color="auto" w:fill="FFFFFF"/>
          </w:tcPr>
          <w:p w:rsidR="00B166CD" w:rsidRPr="00E17CB3" w:rsidRDefault="00B166CD" w:rsidP="00B166CD">
            <w:pPr>
              <w:pStyle w:val="a4"/>
              <w:shd w:val="clear" w:color="auto" w:fill="auto"/>
              <w:spacing w:after="0" w:line="317" w:lineRule="exact"/>
              <w:ind w:left="80"/>
            </w:pPr>
            <w:r w:rsidRPr="00E17CB3">
              <w:t>Сентябрь - октябрь</w:t>
            </w:r>
          </w:p>
        </w:tc>
        <w:tc>
          <w:tcPr>
            <w:tcW w:w="1727" w:type="dxa"/>
            <w:tcBorders>
              <w:top w:val="single" w:sz="4" w:space="0" w:color="auto"/>
              <w:left w:val="single" w:sz="4" w:space="0" w:color="auto"/>
              <w:bottom w:val="nil"/>
              <w:right w:val="single" w:sz="4" w:space="0" w:color="auto"/>
            </w:tcBorders>
            <w:shd w:val="clear" w:color="auto" w:fill="FFFFFF"/>
          </w:tcPr>
          <w:p w:rsidR="00B166CD" w:rsidRPr="00E17CB3" w:rsidRDefault="00B166CD" w:rsidP="003F3DC3">
            <w:pPr>
              <w:pStyle w:val="a4"/>
              <w:shd w:val="clear" w:color="auto" w:fill="auto"/>
              <w:spacing w:after="0" w:line="312" w:lineRule="exact"/>
              <w:ind w:left="100"/>
            </w:pPr>
            <w:r w:rsidRPr="00E17CB3">
              <w:t>Классный руководитель Учитель</w:t>
            </w:r>
            <w:r w:rsidR="003F3DC3">
              <w:t>.</w:t>
            </w:r>
          </w:p>
        </w:tc>
      </w:tr>
      <w:tr w:rsidR="000B4982" w:rsidTr="002370BF">
        <w:trPr>
          <w:trHeight w:val="3148"/>
        </w:trPr>
        <w:tc>
          <w:tcPr>
            <w:tcW w:w="2098" w:type="dxa"/>
            <w:tcBorders>
              <w:top w:val="nil"/>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волевой и</w:t>
            </w:r>
          </w:p>
          <w:p w:rsidR="000B4982" w:rsidRPr="00E17CB3" w:rsidRDefault="000B4982" w:rsidP="00B166CD">
            <w:pPr>
              <w:pStyle w:val="a4"/>
              <w:spacing w:after="0" w:line="240" w:lineRule="auto"/>
              <w:ind w:left="120"/>
            </w:pPr>
            <w:r w:rsidRPr="00E17CB3">
              <w:t>личностной</w:t>
            </w:r>
          </w:p>
          <w:p w:rsidR="000B4982" w:rsidRPr="00E17CB3" w:rsidRDefault="000B4982" w:rsidP="00B166CD">
            <w:pPr>
              <w:pStyle w:val="a4"/>
              <w:spacing w:after="0" w:line="274" w:lineRule="exact"/>
              <w:ind w:left="120"/>
            </w:pPr>
            <w:r w:rsidRPr="00E17CB3">
              <w:t>сферы; уровень знаний по</w:t>
            </w:r>
          </w:p>
          <w:p w:rsidR="000B4982" w:rsidRPr="00E17CB3" w:rsidRDefault="000B4982" w:rsidP="00B166CD">
            <w:pPr>
              <w:pStyle w:val="a4"/>
              <w:spacing w:after="0" w:line="240" w:lineRule="auto"/>
              <w:ind w:left="120"/>
            </w:pPr>
            <w:r w:rsidRPr="00E17CB3">
              <w:t>предметам</w:t>
            </w:r>
          </w:p>
        </w:tc>
        <w:tc>
          <w:tcPr>
            <w:tcW w:w="2126" w:type="dxa"/>
            <w:tcBorders>
              <w:top w:val="nil"/>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особенности</w:t>
            </w:r>
          </w:p>
          <w:p w:rsidR="000B4982" w:rsidRPr="00E17CB3" w:rsidRDefault="000B4982" w:rsidP="00B166CD">
            <w:pPr>
              <w:pStyle w:val="a4"/>
              <w:spacing w:after="0" w:line="240" w:lineRule="auto"/>
              <w:ind w:left="120"/>
            </w:pPr>
            <w:r w:rsidRPr="00E17CB3">
              <w:t>личности, уровню</w:t>
            </w:r>
          </w:p>
          <w:p w:rsidR="000B4982" w:rsidRPr="00E17CB3" w:rsidRDefault="000B4982" w:rsidP="00B166CD">
            <w:pPr>
              <w:pStyle w:val="a4"/>
              <w:spacing w:after="0" w:line="283" w:lineRule="exact"/>
              <w:ind w:left="120"/>
            </w:pPr>
            <w:r w:rsidRPr="00E17CB3">
              <w:t>знаний по предметам.</w:t>
            </w:r>
          </w:p>
          <w:p w:rsidR="000B4982" w:rsidRPr="00E17CB3" w:rsidRDefault="000B4982" w:rsidP="00B166CD">
            <w:pPr>
              <w:pStyle w:val="a4"/>
              <w:shd w:val="clear" w:color="auto" w:fill="auto"/>
              <w:spacing w:after="0" w:line="274" w:lineRule="exact"/>
              <w:ind w:left="120"/>
            </w:pPr>
            <w:r w:rsidRPr="00E17CB3">
              <w:t>Выявление</w:t>
            </w:r>
          </w:p>
          <w:p w:rsidR="000B4982" w:rsidRPr="00E17CB3" w:rsidRDefault="000B4982" w:rsidP="00B166CD">
            <w:pPr>
              <w:pStyle w:val="a4"/>
              <w:shd w:val="clear" w:color="auto" w:fill="auto"/>
              <w:spacing w:after="0" w:line="274" w:lineRule="exact"/>
              <w:ind w:left="120"/>
            </w:pPr>
            <w:r w:rsidRPr="00E17CB3">
              <w:t>нарушений в</w:t>
            </w:r>
          </w:p>
          <w:p w:rsidR="000B4982" w:rsidRPr="00E17CB3" w:rsidRDefault="000B4982" w:rsidP="00B166CD">
            <w:pPr>
              <w:pStyle w:val="a4"/>
              <w:shd w:val="clear" w:color="auto" w:fill="auto"/>
              <w:spacing w:after="0" w:line="274" w:lineRule="exact"/>
              <w:ind w:left="120"/>
            </w:pPr>
            <w:r w:rsidRPr="00E17CB3">
              <w:t>поведении</w:t>
            </w:r>
          </w:p>
          <w:p w:rsidR="000B4982" w:rsidRPr="00E17CB3" w:rsidRDefault="000B4982" w:rsidP="00B166CD">
            <w:pPr>
              <w:pStyle w:val="a4"/>
              <w:shd w:val="clear" w:color="auto" w:fill="auto"/>
              <w:spacing w:after="0" w:line="274" w:lineRule="exact"/>
              <w:ind w:left="120"/>
            </w:pPr>
            <w:r w:rsidRPr="00E17CB3">
              <w:t>(гиперактивность,</w:t>
            </w:r>
          </w:p>
          <w:p w:rsidR="000B4982" w:rsidRPr="00E17CB3" w:rsidRDefault="000B4982" w:rsidP="00B166CD">
            <w:pPr>
              <w:pStyle w:val="a4"/>
              <w:shd w:val="clear" w:color="auto" w:fill="auto"/>
              <w:spacing w:after="0" w:line="274" w:lineRule="exact"/>
              <w:ind w:left="120"/>
            </w:pPr>
            <w:r w:rsidRPr="00E17CB3">
              <w:t>замкнутость,</w:t>
            </w:r>
          </w:p>
          <w:p w:rsidR="000B4982" w:rsidRPr="00E17CB3" w:rsidRDefault="000B4982" w:rsidP="00B166CD">
            <w:pPr>
              <w:pStyle w:val="a4"/>
              <w:shd w:val="clear" w:color="auto" w:fill="auto"/>
              <w:spacing w:after="0" w:line="274" w:lineRule="exact"/>
              <w:ind w:left="120"/>
            </w:pPr>
            <w:r w:rsidRPr="00E17CB3">
              <w:t>обидчивость и</w:t>
            </w:r>
          </w:p>
          <w:p w:rsidR="000B4982" w:rsidRPr="00E17CB3" w:rsidRDefault="000B4982" w:rsidP="00B166CD">
            <w:pPr>
              <w:pStyle w:val="a4"/>
              <w:spacing w:after="0" w:line="274" w:lineRule="exact"/>
              <w:ind w:left="120"/>
            </w:pPr>
            <w:r w:rsidRPr="00E17CB3">
              <w:t>т.д.)</w:t>
            </w:r>
          </w:p>
        </w:tc>
        <w:tc>
          <w:tcPr>
            <w:tcW w:w="2112" w:type="dxa"/>
            <w:tcBorders>
              <w:top w:val="nil"/>
              <w:left w:val="single" w:sz="4" w:space="0" w:color="auto"/>
              <w:right w:val="single" w:sz="4" w:space="0" w:color="auto"/>
            </w:tcBorders>
            <w:shd w:val="clear" w:color="auto" w:fill="FFFFFF"/>
          </w:tcPr>
          <w:p w:rsidR="000B4982" w:rsidRPr="00E17CB3" w:rsidRDefault="000B4982" w:rsidP="00B166CD">
            <w:pPr>
              <w:pStyle w:val="a4"/>
              <w:shd w:val="clear" w:color="auto" w:fill="auto"/>
              <w:spacing w:after="0" w:line="240" w:lineRule="auto"/>
              <w:ind w:left="120"/>
            </w:pPr>
            <w:r w:rsidRPr="00E17CB3">
              <w:t>посещение семьи.</w:t>
            </w:r>
          </w:p>
          <w:p w:rsidR="000B4982" w:rsidRPr="00E17CB3" w:rsidRDefault="000B4982" w:rsidP="00B166CD">
            <w:pPr>
              <w:pStyle w:val="a4"/>
              <w:spacing w:after="0" w:line="240" w:lineRule="auto"/>
              <w:ind w:left="120"/>
            </w:pPr>
            <w:r w:rsidRPr="00E17CB3">
              <w:t>Составление</w:t>
            </w:r>
          </w:p>
          <w:p w:rsidR="000B4982" w:rsidRPr="00E17CB3" w:rsidRDefault="000B4982" w:rsidP="00B166CD">
            <w:pPr>
              <w:pStyle w:val="a4"/>
              <w:spacing w:after="0" w:line="240" w:lineRule="auto"/>
              <w:ind w:left="120"/>
            </w:pPr>
            <w:r w:rsidRPr="00E17CB3">
              <w:t>характеристики.</w:t>
            </w:r>
          </w:p>
        </w:tc>
        <w:tc>
          <w:tcPr>
            <w:tcW w:w="1718" w:type="dxa"/>
            <w:tcBorders>
              <w:top w:val="nil"/>
              <w:left w:val="single" w:sz="4" w:space="0" w:color="auto"/>
              <w:right w:val="single" w:sz="4" w:space="0" w:color="auto"/>
            </w:tcBorders>
            <w:shd w:val="clear" w:color="auto" w:fill="FFFFFF"/>
          </w:tcPr>
          <w:p w:rsidR="000B4982" w:rsidRPr="00E17CB3" w:rsidRDefault="000B4982" w:rsidP="00B166CD">
            <w:pPr>
              <w:rPr>
                <w:sz w:val="10"/>
                <w:szCs w:val="10"/>
              </w:rPr>
            </w:pPr>
          </w:p>
        </w:tc>
        <w:tc>
          <w:tcPr>
            <w:tcW w:w="1727" w:type="dxa"/>
            <w:tcBorders>
              <w:top w:val="nil"/>
              <w:left w:val="single" w:sz="4" w:space="0" w:color="auto"/>
              <w:right w:val="single" w:sz="4" w:space="0" w:color="auto"/>
            </w:tcBorders>
            <w:shd w:val="clear" w:color="auto" w:fill="FFFFFF"/>
          </w:tcPr>
          <w:p w:rsidR="000B4982" w:rsidRPr="00E17CB3" w:rsidRDefault="000B4982" w:rsidP="00B166CD">
            <w:pPr>
              <w:rPr>
                <w:sz w:val="10"/>
                <w:szCs w:val="10"/>
              </w:rPr>
            </w:pPr>
          </w:p>
        </w:tc>
      </w:tr>
    </w:tbl>
    <w:p w:rsidR="00EA5E9A" w:rsidRDefault="00EA5E9A" w:rsidP="0002673A">
      <w:pPr>
        <w:pStyle w:val="a4"/>
        <w:shd w:val="clear" w:color="auto" w:fill="auto"/>
        <w:spacing w:after="0" w:line="312" w:lineRule="exact"/>
        <w:ind w:left="440" w:right="20"/>
        <w:jc w:val="both"/>
      </w:pPr>
    </w:p>
    <w:p w:rsidR="00976EBD" w:rsidRPr="009A57D4" w:rsidRDefault="00976EBD" w:rsidP="009A57D4">
      <w:pPr>
        <w:pStyle w:val="40"/>
        <w:shd w:val="clear" w:color="auto" w:fill="auto"/>
        <w:spacing w:line="240" w:lineRule="auto"/>
        <w:ind w:left="-567" w:firstLine="567"/>
        <w:jc w:val="both"/>
        <w:rPr>
          <w:sz w:val="24"/>
          <w:szCs w:val="24"/>
        </w:rPr>
      </w:pPr>
      <w:r w:rsidRPr="009A57D4">
        <w:rPr>
          <w:sz w:val="24"/>
          <w:szCs w:val="24"/>
        </w:rPr>
        <w:t>Программно-методическое обеспечение</w:t>
      </w:r>
    </w:p>
    <w:p w:rsidR="00976EBD" w:rsidRPr="009A57D4" w:rsidRDefault="00976EBD" w:rsidP="009A57D4">
      <w:pPr>
        <w:pStyle w:val="a4"/>
        <w:shd w:val="clear" w:color="auto" w:fill="auto"/>
        <w:spacing w:after="0" w:line="240" w:lineRule="auto"/>
        <w:ind w:left="-567" w:firstLine="567"/>
        <w:jc w:val="both"/>
        <w:rPr>
          <w:sz w:val="24"/>
          <w:szCs w:val="24"/>
        </w:rPr>
      </w:pPr>
      <w:r w:rsidRPr="009A57D4">
        <w:rPr>
          <w:sz w:val="24"/>
          <w:szCs w:val="24"/>
        </w:rPr>
        <w:t>В процессе реализации программы коррекционной работы могут быть использованы коррекционно-развивающие программы (психолога, логопеда, педагога) (см. приложения), инструментарий, необходимый для осуществления профессиональной деятельности учителя, педагога-психолога, учителя—логопеда.</w:t>
      </w:r>
    </w:p>
    <w:p w:rsidR="00976EBD" w:rsidRPr="009A57D4" w:rsidRDefault="00976EBD" w:rsidP="009A57D4">
      <w:pPr>
        <w:pStyle w:val="a4"/>
        <w:shd w:val="clear" w:color="auto" w:fill="auto"/>
        <w:spacing w:after="240" w:line="240" w:lineRule="auto"/>
        <w:ind w:left="-567" w:firstLine="567"/>
        <w:jc w:val="both"/>
        <w:rPr>
          <w:sz w:val="24"/>
          <w:szCs w:val="24"/>
        </w:rPr>
      </w:pPr>
      <w:r w:rsidRPr="009A57D4">
        <w:rPr>
          <w:sz w:val="24"/>
          <w:szCs w:val="24"/>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976EBD" w:rsidRPr="009A57D4" w:rsidRDefault="00976EBD" w:rsidP="009A57D4">
      <w:pPr>
        <w:pStyle w:val="40"/>
        <w:shd w:val="clear" w:color="auto" w:fill="auto"/>
        <w:spacing w:line="240" w:lineRule="auto"/>
        <w:ind w:left="-567" w:firstLine="567"/>
        <w:jc w:val="both"/>
        <w:rPr>
          <w:sz w:val="24"/>
          <w:szCs w:val="24"/>
        </w:rPr>
      </w:pPr>
      <w:r w:rsidRPr="009A57D4">
        <w:rPr>
          <w:sz w:val="24"/>
          <w:szCs w:val="24"/>
        </w:rPr>
        <w:t>Материально-техническое обеспечение</w:t>
      </w:r>
    </w:p>
    <w:p w:rsidR="00976EBD" w:rsidRPr="009A57D4" w:rsidRDefault="00976EBD" w:rsidP="009A57D4">
      <w:pPr>
        <w:pStyle w:val="a4"/>
        <w:shd w:val="clear" w:color="auto" w:fill="auto"/>
        <w:spacing w:after="291" w:line="240" w:lineRule="auto"/>
        <w:ind w:left="-567" w:firstLine="567"/>
        <w:jc w:val="both"/>
        <w:rPr>
          <w:sz w:val="24"/>
          <w:szCs w:val="24"/>
        </w:rPr>
      </w:pPr>
      <w:r w:rsidRPr="009A57D4">
        <w:rPr>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976EBD" w:rsidRPr="009A57D4" w:rsidRDefault="00976EBD" w:rsidP="009A57D4">
      <w:pPr>
        <w:pStyle w:val="40"/>
        <w:shd w:val="clear" w:color="auto" w:fill="auto"/>
        <w:spacing w:line="240" w:lineRule="auto"/>
        <w:ind w:left="-567" w:firstLine="567"/>
        <w:jc w:val="both"/>
        <w:rPr>
          <w:sz w:val="24"/>
          <w:szCs w:val="24"/>
        </w:rPr>
      </w:pPr>
      <w:r w:rsidRPr="009A57D4">
        <w:rPr>
          <w:sz w:val="24"/>
          <w:szCs w:val="24"/>
        </w:rPr>
        <w:t>Информационное обеспечение</w:t>
      </w:r>
    </w:p>
    <w:p w:rsidR="00976EBD" w:rsidRPr="009A57D4" w:rsidRDefault="00976EBD" w:rsidP="009A57D4">
      <w:pPr>
        <w:pStyle w:val="a4"/>
        <w:shd w:val="clear" w:color="auto" w:fill="auto"/>
        <w:spacing w:after="240" w:line="240" w:lineRule="auto"/>
        <w:ind w:left="-567" w:firstLine="567"/>
        <w:jc w:val="both"/>
        <w:rPr>
          <w:sz w:val="24"/>
          <w:szCs w:val="24"/>
        </w:rPr>
      </w:pPr>
      <w:r w:rsidRPr="009A57D4">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76EBD" w:rsidRPr="009A57D4" w:rsidRDefault="00976EBD" w:rsidP="009A57D4">
      <w:pPr>
        <w:pStyle w:val="410"/>
        <w:shd w:val="clear" w:color="auto" w:fill="auto"/>
        <w:spacing w:before="0" w:after="531" w:line="240" w:lineRule="auto"/>
        <w:ind w:left="-567" w:firstLine="567"/>
        <w:rPr>
          <w:sz w:val="24"/>
          <w:szCs w:val="24"/>
        </w:rPr>
      </w:pPr>
      <w:bookmarkStart w:id="157" w:name="bookmark161"/>
      <w:r w:rsidRPr="009A57D4">
        <w:rPr>
          <w:rStyle w:val="415"/>
          <w:b/>
          <w:bCs/>
          <w:sz w:val="24"/>
          <w:szCs w:val="24"/>
        </w:rPr>
        <w:t>Система комплексного психолого-медико-педагогического сопровождения детей с ограниченными возможностями здоровья, инвалидов.</w:t>
      </w:r>
      <w:bookmarkEnd w:id="157"/>
    </w:p>
    <w:p w:rsidR="00976EBD" w:rsidRPr="009A57D4" w:rsidRDefault="00976EBD" w:rsidP="009A57D4">
      <w:pPr>
        <w:pStyle w:val="410"/>
        <w:shd w:val="clear" w:color="auto" w:fill="auto"/>
        <w:spacing w:before="0" w:after="106" w:line="240" w:lineRule="auto"/>
        <w:ind w:left="-567" w:firstLine="567"/>
        <w:rPr>
          <w:sz w:val="24"/>
          <w:szCs w:val="24"/>
        </w:rPr>
      </w:pPr>
      <w:bookmarkStart w:id="158" w:name="bookmark162"/>
      <w:r w:rsidRPr="009A57D4">
        <w:rPr>
          <w:rStyle w:val="415"/>
          <w:b/>
          <w:bCs/>
          <w:sz w:val="24"/>
          <w:szCs w:val="24"/>
        </w:rPr>
        <w:t>Диагностическое направление</w:t>
      </w:r>
      <w:bookmarkEnd w:id="158"/>
    </w:p>
    <w:p w:rsidR="00976EBD" w:rsidRPr="009A57D4" w:rsidRDefault="00976EBD" w:rsidP="009A57D4">
      <w:pPr>
        <w:pStyle w:val="a4"/>
        <w:shd w:val="clear" w:color="auto" w:fill="auto"/>
        <w:spacing w:after="270" w:line="240" w:lineRule="auto"/>
        <w:ind w:left="-567" w:firstLine="567"/>
        <w:jc w:val="both"/>
        <w:rPr>
          <w:sz w:val="24"/>
          <w:szCs w:val="24"/>
        </w:rPr>
      </w:pPr>
      <w:r w:rsidRPr="009A57D4">
        <w:rPr>
          <w:rStyle w:val="19"/>
          <w:sz w:val="24"/>
          <w:szCs w:val="24"/>
        </w:rPr>
        <w:t>Цель:</w:t>
      </w:r>
      <w:r w:rsidRPr="009A57D4">
        <w:rPr>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976EBD" w:rsidRPr="009A57D4" w:rsidRDefault="00976EBD" w:rsidP="009A57D4">
      <w:pPr>
        <w:pStyle w:val="82"/>
        <w:shd w:val="clear" w:color="auto" w:fill="auto"/>
        <w:spacing w:before="0" w:after="118" w:line="240" w:lineRule="auto"/>
        <w:ind w:left="-567" w:firstLine="567"/>
        <w:rPr>
          <w:sz w:val="24"/>
          <w:szCs w:val="24"/>
        </w:rPr>
      </w:pPr>
      <w:r w:rsidRPr="009A57D4">
        <w:rPr>
          <w:sz w:val="24"/>
          <w:szCs w:val="24"/>
        </w:rPr>
        <w:t>Коррекционно-развивающее направление</w:t>
      </w:r>
    </w:p>
    <w:p w:rsidR="00976EBD" w:rsidRDefault="00976EBD" w:rsidP="009A57D4">
      <w:pPr>
        <w:pStyle w:val="a4"/>
        <w:shd w:val="clear" w:color="auto" w:fill="auto"/>
        <w:spacing w:after="0" w:line="240" w:lineRule="auto"/>
        <w:ind w:left="-567" w:firstLine="567"/>
        <w:jc w:val="both"/>
      </w:pPr>
      <w:r w:rsidRPr="009A57D4">
        <w:rPr>
          <w:rStyle w:val="19"/>
          <w:sz w:val="24"/>
          <w:szCs w:val="24"/>
        </w:rPr>
        <w:t>Цель:</w:t>
      </w:r>
      <w:r w:rsidRPr="009A57D4">
        <w:rPr>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 личностной сфере детей с ограниченными возможностями здоровья, детей-инвалидов.</w:t>
      </w:r>
    </w:p>
    <w:p w:rsidR="00EA5E9A" w:rsidRDefault="00EA5E9A" w:rsidP="00E17CB3">
      <w:pPr>
        <w:pStyle w:val="a4"/>
        <w:shd w:val="clear" w:color="auto" w:fill="auto"/>
        <w:spacing w:after="0" w:line="240" w:lineRule="auto"/>
        <w:ind w:left="-567" w:right="20" w:firstLine="567"/>
        <w:jc w:val="both"/>
      </w:pPr>
    </w:p>
    <w:p w:rsidR="00976EBD" w:rsidRDefault="00976EBD" w:rsidP="0002673A">
      <w:pPr>
        <w:pStyle w:val="a4"/>
        <w:shd w:val="clear" w:color="auto" w:fill="auto"/>
        <w:spacing w:after="0" w:line="312" w:lineRule="exact"/>
        <w:ind w:left="440" w:right="20"/>
        <w:jc w:val="both"/>
      </w:pPr>
    </w:p>
    <w:tbl>
      <w:tblPr>
        <w:tblW w:w="10065" w:type="dxa"/>
        <w:tblInd w:w="5" w:type="dxa"/>
        <w:tblLayout w:type="fixed"/>
        <w:tblCellMar>
          <w:left w:w="0" w:type="dxa"/>
          <w:right w:w="0" w:type="dxa"/>
        </w:tblCellMar>
        <w:tblLook w:val="0000"/>
      </w:tblPr>
      <w:tblGrid>
        <w:gridCol w:w="2694"/>
        <w:gridCol w:w="1559"/>
        <w:gridCol w:w="2410"/>
        <w:gridCol w:w="1701"/>
        <w:gridCol w:w="1701"/>
      </w:tblGrid>
      <w:tr w:rsidR="00976EBD" w:rsidTr="00A15DC4">
        <w:trPr>
          <w:trHeight w:val="139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4" w:lineRule="exact"/>
              <w:ind w:left="120"/>
            </w:pPr>
            <w:r>
              <w:t>Задачи (направления)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8" w:lineRule="exact"/>
              <w:ind w:left="120"/>
            </w:pPr>
            <w:r>
              <w:t>Планируемые результаты.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4" w:lineRule="exact"/>
              <w:ind w:left="120"/>
            </w:pPr>
            <w:r>
              <w:t>Виды и формы</w:t>
            </w:r>
          </w:p>
          <w:p w:rsidR="00976EBD" w:rsidRDefault="00976EBD" w:rsidP="00976EBD">
            <w:pPr>
              <w:pStyle w:val="a4"/>
              <w:shd w:val="clear" w:color="auto" w:fill="auto"/>
              <w:spacing w:after="0" w:line="274" w:lineRule="exact"/>
              <w:ind w:left="120"/>
            </w:pPr>
            <w:r>
              <w:t>деятельности,</w:t>
            </w:r>
          </w:p>
          <w:p w:rsidR="00976EBD" w:rsidRDefault="00976EBD" w:rsidP="00976EBD">
            <w:pPr>
              <w:pStyle w:val="a4"/>
              <w:shd w:val="clear" w:color="auto" w:fill="auto"/>
              <w:spacing w:after="0" w:line="274" w:lineRule="exact"/>
              <w:ind w:left="120"/>
            </w:pPr>
            <w:r>
              <w:t>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4" w:lineRule="exact"/>
              <w:ind w:left="120"/>
            </w:pPr>
            <w:r>
              <w:t>Сроки (периодич</w:t>
            </w:r>
            <w:r>
              <w:softHyphen/>
              <w:t>ность в течение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2370BF">
            <w:pPr>
              <w:pStyle w:val="a4"/>
              <w:shd w:val="clear" w:color="auto" w:fill="auto"/>
              <w:spacing w:after="0" w:line="274" w:lineRule="exact"/>
              <w:ind w:left="120"/>
            </w:pPr>
            <w:r>
              <w:t>Ответственные</w:t>
            </w:r>
          </w:p>
        </w:tc>
      </w:tr>
      <w:tr w:rsidR="00976EBD" w:rsidTr="00A15DC4">
        <w:trPr>
          <w:trHeight w:val="288"/>
        </w:trPr>
        <w:tc>
          <w:tcPr>
            <w:tcW w:w="10065" w:type="dxa"/>
            <w:gridSpan w:val="5"/>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40" w:lineRule="auto"/>
              <w:ind w:left="120"/>
            </w:pPr>
            <w:r>
              <w:t>Психолого-педагогическая работа</w:t>
            </w:r>
          </w:p>
        </w:tc>
      </w:tr>
      <w:tr w:rsidR="00976EBD" w:rsidTr="00A15DC4">
        <w:trPr>
          <w:trHeight w:val="304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4" w:lineRule="exact"/>
              <w:ind w:left="120"/>
            </w:pPr>
            <w:r>
              <w:lastRenderedPageBreak/>
              <w:t>Обеспечить педагогическое сопровождение детей с ОВЗ, детей-инвалидов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4" w:lineRule="exact"/>
              <w:ind w:left="120"/>
            </w:pPr>
            <w:r>
              <w:t>Планы,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A15DC4">
            <w:pPr>
              <w:pStyle w:val="a4"/>
              <w:shd w:val="clear" w:color="auto" w:fill="auto"/>
              <w:spacing w:after="0" w:line="274" w:lineRule="exact"/>
              <w:ind w:left="120"/>
            </w:pPr>
            <w:r>
              <w:t>Разработать</w:t>
            </w:r>
          </w:p>
          <w:p w:rsidR="00976EBD" w:rsidRDefault="00976EBD" w:rsidP="00A15DC4">
            <w:pPr>
              <w:pStyle w:val="a4"/>
              <w:shd w:val="clear" w:color="auto" w:fill="auto"/>
              <w:spacing w:after="0" w:line="274" w:lineRule="exact"/>
              <w:ind w:left="120"/>
            </w:pPr>
            <w:r>
              <w:t>индивидуальную</w:t>
            </w:r>
          </w:p>
          <w:p w:rsidR="00976EBD" w:rsidRDefault="00976EBD" w:rsidP="00A15DC4">
            <w:pPr>
              <w:pStyle w:val="a4"/>
              <w:shd w:val="clear" w:color="auto" w:fill="auto"/>
              <w:spacing w:after="0" w:line="274" w:lineRule="exact"/>
              <w:ind w:left="120"/>
            </w:pPr>
            <w:r>
              <w:t>программу по предмету.</w:t>
            </w:r>
          </w:p>
          <w:p w:rsidR="00976EBD" w:rsidRDefault="00976EBD" w:rsidP="00A15DC4">
            <w:pPr>
              <w:pStyle w:val="a4"/>
              <w:shd w:val="clear" w:color="auto" w:fill="auto"/>
              <w:spacing w:after="0" w:line="274" w:lineRule="exact"/>
              <w:ind w:left="120"/>
            </w:pPr>
            <w:r>
              <w:t>Разработать</w:t>
            </w:r>
          </w:p>
          <w:p w:rsidR="00976EBD" w:rsidRDefault="00976EBD" w:rsidP="00A15DC4">
            <w:pPr>
              <w:pStyle w:val="a4"/>
              <w:shd w:val="clear" w:color="auto" w:fill="auto"/>
              <w:spacing w:after="0" w:line="274" w:lineRule="exact"/>
              <w:ind w:left="120"/>
            </w:pPr>
            <w:r>
              <w:t>воспитательную</w:t>
            </w:r>
          </w:p>
          <w:p w:rsidR="00976EBD" w:rsidRDefault="00976EBD" w:rsidP="00A15DC4">
            <w:pPr>
              <w:pStyle w:val="a4"/>
              <w:shd w:val="clear" w:color="auto" w:fill="auto"/>
              <w:spacing w:after="0" w:line="274" w:lineRule="exact"/>
              <w:ind w:left="120"/>
            </w:pPr>
            <w:r>
              <w:t>программу работы с</w:t>
            </w:r>
          </w:p>
          <w:p w:rsidR="00976EBD" w:rsidRDefault="00976EBD" w:rsidP="00A15DC4">
            <w:pPr>
              <w:pStyle w:val="a4"/>
              <w:shd w:val="clear" w:color="auto" w:fill="auto"/>
              <w:spacing w:after="0" w:line="274" w:lineRule="exact"/>
              <w:ind w:left="120"/>
            </w:pPr>
            <w:r>
              <w:t>классом</w:t>
            </w:r>
          </w:p>
          <w:p w:rsidR="00976EBD" w:rsidRDefault="00976EBD" w:rsidP="00A15DC4">
            <w:pPr>
              <w:pStyle w:val="a4"/>
              <w:shd w:val="clear" w:color="auto" w:fill="auto"/>
              <w:spacing w:after="0" w:line="274" w:lineRule="exact"/>
              <w:ind w:left="120"/>
            </w:pPr>
            <w:r>
              <w:t>Осуществление</w:t>
            </w:r>
          </w:p>
          <w:p w:rsidR="00976EBD" w:rsidRDefault="00976EBD" w:rsidP="00A15DC4">
            <w:pPr>
              <w:pStyle w:val="a4"/>
              <w:shd w:val="clear" w:color="auto" w:fill="auto"/>
              <w:spacing w:after="0" w:line="274" w:lineRule="exact"/>
              <w:ind w:left="120"/>
            </w:pPr>
            <w:r>
              <w:t>педагогического</w:t>
            </w:r>
          </w:p>
          <w:p w:rsidR="00976EBD" w:rsidRDefault="00976EBD" w:rsidP="00A15DC4">
            <w:pPr>
              <w:pStyle w:val="a4"/>
              <w:shd w:val="clear" w:color="auto" w:fill="auto"/>
              <w:spacing w:after="0" w:line="274" w:lineRule="exact"/>
              <w:ind w:left="120"/>
            </w:pPr>
            <w:r>
              <w:t>мониторинга достижений</w:t>
            </w:r>
          </w:p>
          <w:p w:rsidR="00976EBD" w:rsidRDefault="00976EBD" w:rsidP="00A15DC4">
            <w:pPr>
              <w:pStyle w:val="a4"/>
              <w:shd w:val="clear" w:color="auto" w:fill="auto"/>
              <w:spacing w:after="0" w:line="274" w:lineRule="exact"/>
              <w:ind w:left="120"/>
            </w:pPr>
            <w:r>
              <w:t>школьника.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40" w:lineRule="auto"/>
              <w:ind w:left="120"/>
            </w:pPr>
            <w:r>
              <w:t>сентябрь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4" w:lineRule="exact"/>
              <w:jc w:val="both"/>
            </w:pPr>
            <w:r>
              <w:t>Учитель- предметник,</w:t>
            </w:r>
          </w:p>
          <w:p w:rsidR="00976EBD" w:rsidRDefault="00976EBD" w:rsidP="00976EBD">
            <w:pPr>
              <w:pStyle w:val="a4"/>
              <w:shd w:val="clear" w:color="auto" w:fill="auto"/>
              <w:spacing w:after="0" w:line="274" w:lineRule="exact"/>
              <w:jc w:val="both"/>
            </w:pPr>
            <w:r>
              <w:t>классный</w:t>
            </w:r>
          </w:p>
          <w:p w:rsidR="00976EBD" w:rsidRDefault="00976EBD" w:rsidP="003F3DC3">
            <w:pPr>
              <w:pStyle w:val="a4"/>
              <w:shd w:val="clear" w:color="auto" w:fill="auto"/>
              <w:spacing w:after="0" w:line="274" w:lineRule="exact"/>
              <w:jc w:val="both"/>
            </w:pPr>
            <w:r>
              <w:t>руководитель,</w:t>
            </w:r>
          </w:p>
        </w:tc>
      </w:tr>
      <w:tr w:rsidR="00976EBD" w:rsidTr="00A15DC4">
        <w:trPr>
          <w:trHeight w:val="283"/>
        </w:trPr>
        <w:tc>
          <w:tcPr>
            <w:tcW w:w="10065" w:type="dxa"/>
            <w:gridSpan w:val="5"/>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40" w:lineRule="auto"/>
              <w:ind w:left="120"/>
            </w:pPr>
            <w:r>
              <w:t>Профилактическая работа</w:t>
            </w:r>
          </w:p>
        </w:tc>
      </w:tr>
      <w:tr w:rsidR="00976EBD" w:rsidTr="00A15DC4">
        <w:trPr>
          <w:trHeight w:val="4255"/>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4" w:lineRule="exact"/>
              <w:ind w:left="120"/>
            </w:pPr>
            <w:r>
              <w:t>Создание условий для сохранения и укрепления здоровья обучающихся с ОВЗ, детей-инвалидов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rPr>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4" w:lineRule="exact"/>
              <w:ind w:left="120"/>
            </w:pPr>
            <w:r>
              <w:t>Разработка рекомендаций для педагогов, учителя, и родителей по работе с детьми с ОВЗ. Внедрение</w:t>
            </w:r>
          </w:p>
          <w:p w:rsidR="00976EBD" w:rsidRDefault="00976EBD" w:rsidP="00976EBD">
            <w:pPr>
              <w:pStyle w:val="a4"/>
              <w:shd w:val="clear" w:color="auto" w:fill="auto"/>
              <w:spacing w:after="0" w:line="274" w:lineRule="exact"/>
              <w:ind w:left="120"/>
            </w:pPr>
            <w:r>
              <w:t>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программ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8" w:lineRule="exact"/>
              <w:ind w:left="120"/>
            </w:pPr>
            <w:r w:rsidRPr="00A15DC4">
              <w:t>В течение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7B11CD">
            <w:pPr>
              <w:pStyle w:val="a4"/>
              <w:shd w:val="clear" w:color="auto" w:fill="auto"/>
              <w:spacing w:after="0" w:line="274" w:lineRule="exact"/>
              <w:jc w:val="both"/>
            </w:pPr>
            <w:r w:rsidRPr="00A15DC4">
              <w:t>Учитель</w:t>
            </w:r>
            <w:r w:rsidR="007B11CD">
              <w:t>.</w:t>
            </w:r>
          </w:p>
          <w:p w:rsidR="007B11CD" w:rsidRPr="00A15DC4" w:rsidRDefault="00976EBD" w:rsidP="007B11CD">
            <w:pPr>
              <w:pStyle w:val="a4"/>
              <w:shd w:val="clear" w:color="auto" w:fill="auto"/>
              <w:spacing w:after="0" w:line="274" w:lineRule="exact"/>
              <w:jc w:val="both"/>
            </w:pPr>
            <w:r w:rsidRPr="00A15DC4">
              <w:t>Зам.директ</w:t>
            </w:r>
            <w:r w:rsidR="007B11CD">
              <w:t>ора</w:t>
            </w:r>
          </w:p>
          <w:p w:rsidR="00976EBD" w:rsidRPr="00A15DC4" w:rsidRDefault="00976EBD" w:rsidP="00976EBD">
            <w:pPr>
              <w:pStyle w:val="a4"/>
              <w:shd w:val="clear" w:color="auto" w:fill="auto"/>
              <w:spacing w:after="0" w:line="274" w:lineRule="exact"/>
              <w:jc w:val="both"/>
            </w:pPr>
          </w:p>
        </w:tc>
      </w:tr>
    </w:tbl>
    <w:p w:rsidR="00976EBD" w:rsidRDefault="00976EBD" w:rsidP="0002673A">
      <w:pPr>
        <w:pStyle w:val="a4"/>
        <w:shd w:val="clear" w:color="auto" w:fill="auto"/>
        <w:spacing w:after="0" w:line="312" w:lineRule="exact"/>
        <w:ind w:left="440" w:right="20"/>
        <w:jc w:val="both"/>
      </w:pPr>
    </w:p>
    <w:p w:rsidR="00976EBD" w:rsidRDefault="00976EBD" w:rsidP="00976EBD">
      <w:pPr>
        <w:pStyle w:val="410"/>
        <w:shd w:val="clear" w:color="auto" w:fill="auto"/>
        <w:spacing w:before="0" w:after="181" w:line="210" w:lineRule="exact"/>
        <w:ind w:left="100" w:firstLine="320"/>
        <w:jc w:val="left"/>
      </w:pPr>
      <w:bookmarkStart w:id="159" w:name="bookmark163"/>
      <w:r>
        <w:rPr>
          <w:rStyle w:val="414"/>
          <w:b/>
          <w:bCs/>
        </w:rPr>
        <w:t>Консультативное направление</w:t>
      </w:r>
      <w:bookmarkEnd w:id="159"/>
    </w:p>
    <w:p w:rsidR="00976EBD" w:rsidRPr="00591DDD" w:rsidRDefault="00976EBD" w:rsidP="00591DDD">
      <w:pPr>
        <w:pStyle w:val="a4"/>
        <w:shd w:val="clear" w:color="auto" w:fill="auto"/>
        <w:spacing w:after="0" w:line="312" w:lineRule="exact"/>
        <w:ind w:left="-567" w:right="141" w:firstLine="320"/>
        <w:jc w:val="both"/>
        <w:rPr>
          <w:sz w:val="24"/>
        </w:rPr>
      </w:pPr>
      <w:r w:rsidRPr="00591DDD">
        <w:rPr>
          <w:rStyle w:val="19"/>
          <w:sz w:val="24"/>
        </w:rPr>
        <w:t>Цель:</w:t>
      </w:r>
      <w:r w:rsidRPr="00591DDD">
        <w:rPr>
          <w:sz w:val="24"/>
        </w:rPr>
        <w:t xml:space="preserve"> обеспечение непрерывности специального индивидуального сопровождениядетей с ограниченными возможностями здоровья и их семей по вопросам реализациидифференцированных психолого-педагогических условий обучения, воспитания;коррекции, развития и социализации обучающихся</w:t>
      </w:r>
    </w:p>
    <w:p w:rsidR="00976EBD" w:rsidRDefault="00976EBD" w:rsidP="0002673A">
      <w:pPr>
        <w:pStyle w:val="a4"/>
        <w:shd w:val="clear" w:color="auto" w:fill="auto"/>
        <w:spacing w:after="0" w:line="312" w:lineRule="exact"/>
        <w:ind w:left="440" w:right="20"/>
        <w:jc w:val="both"/>
      </w:pPr>
    </w:p>
    <w:tbl>
      <w:tblPr>
        <w:tblW w:w="10613" w:type="dxa"/>
        <w:tblInd w:w="-562" w:type="dxa"/>
        <w:tblLayout w:type="fixed"/>
        <w:tblCellMar>
          <w:left w:w="0" w:type="dxa"/>
          <w:right w:w="0" w:type="dxa"/>
        </w:tblCellMar>
        <w:tblLook w:val="0000"/>
      </w:tblPr>
      <w:tblGrid>
        <w:gridCol w:w="1843"/>
        <w:gridCol w:w="2126"/>
        <w:gridCol w:w="1985"/>
        <w:gridCol w:w="1843"/>
        <w:gridCol w:w="2816"/>
      </w:tblGrid>
      <w:tr w:rsidR="00976EBD" w:rsidTr="00A15DC4">
        <w:trPr>
          <w:trHeight w:val="936"/>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4" w:lineRule="exact"/>
              <w:jc w:val="both"/>
            </w:pPr>
            <w:r>
              <w:t>Задачи</w:t>
            </w:r>
          </w:p>
          <w:p w:rsidR="00976EBD" w:rsidRDefault="00976EBD" w:rsidP="00976EBD">
            <w:pPr>
              <w:pStyle w:val="a4"/>
              <w:shd w:val="clear" w:color="auto" w:fill="auto"/>
              <w:spacing w:after="0" w:line="274" w:lineRule="exact"/>
              <w:ind w:left="120"/>
            </w:pPr>
            <w:r>
              <w:t>(направления)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8" w:lineRule="exact"/>
              <w:ind w:left="120"/>
            </w:pPr>
            <w:r>
              <w:t>Планируемые результаты.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4" w:lineRule="exact"/>
              <w:ind w:left="120"/>
            </w:pPr>
            <w:r>
              <w:t>Виды и формы деятельности,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74" w:lineRule="exact"/>
              <w:jc w:val="both"/>
            </w:pPr>
            <w:r>
              <w:t>Сроки</w:t>
            </w:r>
          </w:p>
          <w:p w:rsidR="00976EBD" w:rsidRDefault="00A15DC4" w:rsidP="00976EBD">
            <w:pPr>
              <w:pStyle w:val="a4"/>
              <w:shd w:val="clear" w:color="auto" w:fill="auto"/>
              <w:spacing w:after="0" w:line="274" w:lineRule="exact"/>
              <w:jc w:val="both"/>
            </w:pPr>
            <w:r>
              <w:t>(периодичнос</w:t>
            </w:r>
            <w:r w:rsidR="00976EBD">
              <w:t>ть в течение года)</w:t>
            </w: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a4"/>
              <w:shd w:val="clear" w:color="auto" w:fill="auto"/>
              <w:spacing w:after="0" w:line="240" w:lineRule="auto"/>
              <w:ind w:left="120"/>
            </w:pPr>
            <w:r>
              <w:t>Ответственные</w:t>
            </w:r>
          </w:p>
        </w:tc>
      </w:tr>
      <w:tr w:rsidR="00976EBD" w:rsidTr="00A15DC4">
        <w:trPr>
          <w:trHeight w:val="3595"/>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8" w:lineRule="exact"/>
              <w:ind w:left="120"/>
            </w:pPr>
            <w:r w:rsidRPr="00A15DC4">
              <w:lastRenderedPageBreak/>
              <w:t>Консультирование педагогов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0A2400">
            <w:pPr>
              <w:pStyle w:val="a4"/>
              <w:numPr>
                <w:ilvl w:val="0"/>
                <w:numId w:val="69"/>
              </w:numPr>
              <w:shd w:val="clear" w:color="auto" w:fill="auto"/>
              <w:tabs>
                <w:tab w:val="left" w:pos="355"/>
              </w:tabs>
              <w:spacing w:after="0" w:line="274" w:lineRule="exact"/>
              <w:ind w:left="120"/>
            </w:pPr>
            <w:r w:rsidRPr="00A15DC4">
              <w:t>Рекомендации, приёмы,</w:t>
            </w:r>
          </w:p>
          <w:p w:rsidR="00976EBD" w:rsidRPr="00A15DC4" w:rsidRDefault="00976EBD" w:rsidP="00976EBD">
            <w:pPr>
              <w:pStyle w:val="a4"/>
              <w:shd w:val="clear" w:color="auto" w:fill="auto"/>
              <w:spacing w:after="0" w:line="274" w:lineRule="exact"/>
              <w:ind w:left="120"/>
            </w:pPr>
            <w:r w:rsidRPr="00A15DC4">
              <w:t>упражнения и др. материалы.</w:t>
            </w:r>
          </w:p>
          <w:p w:rsidR="00976EBD" w:rsidRPr="00A15DC4" w:rsidRDefault="00976EBD" w:rsidP="000A2400">
            <w:pPr>
              <w:pStyle w:val="a4"/>
              <w:numPr>
                <w:ilvl w:val="0"/>
                <w:numId w:val="69"/>
              </w:numPr>
              <w:shd w:val="clear" w:color="auto" w:fill="auto"/>
              <w:tabs>
                <w:tab w:val="left" w:pos="360"/>
              </w:tabs>
              <w:spacing w:after="0" w:line="274" w:lineRule="exact"/>
              <w:ind w:left="120"/>
            </w:pPr>
            <w:r w:rsidRPr="00A15DC4">
              <w:t>Разработка плана</w:t>
            </w:r>
          </w:p>
          <w:p w:rsidR="00976EBD" w:rsidRPr="00A15DC4" w:rsidRDefault="00976EBD" w:rsidP="00976EBD">
            <w:pPr>
              <w:pStyle w:val="a4"/>
              <w:shd w:val="clear" w:color="auto" w:fill="auto"/>
              <w:spacing w:after="0" w:line="274" w:lineRule="exact"/>
              <w:ind w:left="120"/>
            </w:pPr>
            <w:r w:rsidRPr="00A15DC4">
              <w:t>консультивной</w:t>
            </w:r>
          </w:p>
          <w:p w:rsidR="00976EBD" w:rsidRPr="00A15DC4" w:rsidRDefault="00976EBD" w:rsidP="00976EBD">
            <w:pPr>
              <w:pStyle w:val="a4"/>
              <w:shd w:val="clear" w:color="auto" w:fill="auto"/>
              <w:spacing w:after="0" w:line="274" w:lineRule="exact"/>
              <w:ind w:left="120"/>
            </w:pPr>
            <w:r w:rsidRPr="00A15DC4">
              <w:t>работы с</w:t>
            </w:r>
          </w:p>
          <w:p w:rsidR="00976EBD" w:rsidRPr="00A15DC4" w:rsidRDefault="00976EBD" w:rsidP="00976EBD">
            <w:pPr>
              <w:pStyle w:val="a4"/>
              <w:shd w:val="clear" w:color="auto" w:fill="auto"/>
              <w:spacing w:after="0" w:line="274" w:lineRule="exact"/>
              <w:ind w:left="120"/>
            </w:pPr>
            <w:r w:rsidRPr="00A15DC4">
              <w:t>ребенком,</w:t>
            </w:r>
          </w:p>
          <w:p w:rsidR="00976EBD" w:rsidRPr="00A15DC4" w:rsidRDefault="00976EBD" w:rsidP="00976EBD">
            <w:pPr>
              <w:pStyle w:val="a4"/>
              <w:shd w:val="clear" w:color="auto" w:fill="auto"/>
              <w:spacing w:after="0" w:line="274" w:lineRule="exact"/>
              <w:ind w:left="120"/>
            </w:pPr>
            <w:r w:rsidRPr="00A15DC4">
              <w:t>родителями,</w:t>
            </w:r>
          </w:p>
          <w:p w:rsidR="00976EBD" w:rsidRPr="00A15DC4" w:rsidRDefault="00976EBD" w:rsidP="00976EBD">
            <w:pPr>
              <w:pStyle w:val="a4"/>
              <w:shd w:val="clear" w:color="auto" w:fill="auto"/>
              <w:spacing w:after="0" w:line="274" w:lineRule="exact"/>
              <w:ind w:left="120"/>
            </w:pPr>
            <w:r w:rsidRPr="00A15DC4">
              <w:t>классом,</w:t>
            </w:r>
          </w:p>
          <w:p w:rsidR="00976EBD" w:rsidRPr="00A15DC4" w:rsidRDefault="00976EBD" w:rsidP="00976EBD">
            <w:pPr>
              <w:pStyle w:val="a4"/>
              <w:shd w:val="clear" w:color="auto" w:fill="auto"/>
              <w:spacing w:after="0" w:line="274" w:lineRule="exact"/>
              <w:ind w:left="120"/>
            </w:pPr>
            <w:r w:rsidRPr="00A15DC4">
              <w:t>работниками</w:t>
            </w:r>
          </w:p>
          <w:p w:rsidR="00976EBD" w:rsidRPr="00A15DC4" w:rsidRDefault="00976EBD" w:rsidP="00976EBD">
            <w:pPr>
              <w:pStyle w:val="a4"/>
              <w:shd w:val="clear" w:color="auto" w:fill="auto"/>
              <w:spacing w:after="0" w:line="274" w:lineRule="exact"/>
              <w:ind w:left="120"/>
            </w:pPr>
            <w:r w:rsidRPr="00A15DC4">
              <w:t>школы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ind w:left="120"/>
            </w:pPr>
            <w:r w:rsidRPr="00A15DC4">
              <w:t>Индивидуальные,</w:t>
            </w:r>
          </w:p>
          <w:p w:rsidR="00976EBD" w:rsidRPr="00A15DC4" w:rsidRDefault="00976EBD" w:rsidP="00976EBD">
            <w:pPr>
              <w:pStyle w:val="a4"/>
              <w:shd w:val="clear" w:color="auto" w:fill="auto"/>
              <w:spacing w:after="0" w:line="274" w:lineRule="exact"/>
              <w:ind w:left="120"/>
            </w:pPr>
            <w:r w:rsidRPr="00A15DC4">
              <w:t>групповые,</w:t>
            </w:r>
          </w:p>
          <w:p w:rsidR="00976EBD" w:rsidRPr="00A15DC4" w:rsidRDefault="00976EBD" w:rsidP="00976EBD">
            <w:pPr>
              <w:pStyle w:val="a4"/>
              <w:shd w:val="clear" w:color="auto" w:fill="auto"/>
              <w:spacing w:after="0" w:line="274" w:lineRule="exact"/>
              <w:ind w:left="120"/>
            </w:pPr>
            <w:r w:rsidRPr="00A15DC4">
              <w:t>тематические</w:t>
            </w:r>
          </w:p>
          <w:p w:rsidR="00976EBD" w:rsidRPr="00A15DC4" w:rsidRDefault="00976EBD" w:rsidP="00976EBD">
            <w:pPr>
              <w:pStyle w:val="a4"/>
              <w:shd w:val="clear" w:color="auto" w:fill="auto"/>
              <w:spacing w:after="0" w:line="274" w:lineRule="exact"/>
              <w:ind w:left="120"/>
            </w:pPr>
            <w:r w:rsidRPr="00A15DC4">
              <w:t>консультации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jc w:val="both"/>
            </w:pPr>
            <w:r w:rsidRPr="00A15DC4">
              <w:t>По</w:t>
            </w:r>
          </w:p>
          <w:p w:rsidR="00976EBD" w:rsidRPr="00A15DC4" w:rsidRDefault="00976EBD" w:rsidP="00976EBD">
            <w:pPr>
              <w:pStyle w:val="a4"/>
              <w:shd w:val="clear" w:color="auto" w:fill="auto"/>
              <w:spacing w:after="0" w:line="274" w:lineRule="exact"/>
              <w:jc w:val="both"/>
            </w:pPr>
            <w:r w:rsidRPr="00A15DC4">
              <w:t>отдельному</w:t>
            </w:r>
          </w:p>
          <w:p w:rsidR="00976EBD" w:rsidRPr="00A15DC4" w:rsidRDefault="00976EBD" w:rsidP="00976EBD">
            <w:pPr>
              <w:pStyle w:val="a4"/>
              <w:shd w:val="clear" w:color="auto" w:fill="auto"/>
              <w:spacing w:after="0" w:line="274" w:lineRule="exact"/>
              <w:jc w:val="both"/>
            </w:pPr>
            <w:r w:rsidRPr="00A15DC4">
              <w:t>плану-</w:t>
            </w:r>
          </w:p>
          <w:p w:rsidR="00976EBD" w:rsidRPr="00A15DC4" w:rsidRDefault="00976EBD" w:rsidP="00976EBD">
            <w:pPr>
              <w:pStyle w:val="a4"/>
              <w:shd w:val="clear" w:color="auto" w:fill="auto"/>
              <w:spacing w:after="0" w:line="274" w:lineRule="exact"/>
              <w:jc w:val="both"/>
            </w:pPr>
            <w:r w:rsidRPr="00A15DC4">
              <w:t>графику</w:t>
            </w: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7B11CD">
            <w:pPr>
              <w:pStyle w:val="a4"/>
              <w:shd w:val="clear" w:color="auto" w:fill="auto"/>
              <w:spacing w:after="0" w:line="274" w:lineRule="exact"/>
              <w:ind w:left="120"/>
            </w:pPr>
            <w:r w:rsidRPr="00A15DC4">
              <w:t>Специалисты ПМПК Заместитель директора</w:t>
            </w:r>
          </w:p>
        </w:tc>
      </w:tr>
      <w:tr w:rsidR="00976EBD" w:rsidTr="00A15DC4">
        <w:trPr>
          <w:trHeight w:val="205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jc w:val="both"/>
            </w:pPr>
            <w:r w:rsidRPr="00A15DC4">
              <w:t>Консультирование</w:t>
            </w:r>
          </w:p>
          <w:p w:rsidR="00976EBD" w:rsidRPr="00A15DC4" w:rsidRDefault="00976EBD" w:rsidP="00976EBD">
            <w:pPr>
              <w:pStyle w:val="a4"/>
              <w:shd w:val="clear" w:color="auto" w:fill="auto"/>
              <w:spacing w:after="0" w:line="274" w:lineRule="exact"/>
              <w:jc w:val="both"/>
            </w:pPr>
            <w:r w:rsidRPr="00A15DC4">
              <w:t>обучающихся по</w:t>
            </w:r>
          </w:p>
          <w:p w:rsidR="00976EBD" w:rsidRPr="00A15DC4" w:rsidRDefault="00976EBD" w:rsidP="00976EBD">
            <w:pPr>
              <w:pStyle w:val="a4"/>
              <w:shd w:val="clear" w:color="auto" w:fill="auto"/>
              <w:spacing w:after="0" w:line="274" w:lineRule="exact"/>
              <w:jc w:val="both"/>
            </w:pPr>
            <w:r w:rsidRPr="00A15DC4">
              <w:t>выявленных</w:t>
            </w:r>
          </w:p>
          <w:p w:rsidR="00976EBD" w:rsidRPr="00A15DC4" w:rsidRDefault="00976EBD" w:rsidP="00976EBD">
            <w:pPr>
              <w:pStyle w:val="a4"/>
              <w:shd w:val="clear" w:color="auto" w:fill="auto"/>
              <w:spacing w:after="0" w:line="274" w:lineRule="exact"/>
              <w:jc w:val="both"/>
            </w:pPr>
            <w:r w:rsidRPr="00A15DC4">
              <w:t>проблемам,</w:t>
            </w:r>
          </w:p>
          <w:p w:rsidR="00976EBD" w:rsidRPr="00A15DC4" w:rsidRDefault="00976EBD" w:rsidP="00976EBD">
            <w:pPr>
              <w:pStyle w:val="a4"/>
              <w:shd w:val="clear" w:color="auto" w:fill="auto"/>
              <w:spacing w:after="0" w:line="274" w:lineRule="exact"/>
              <w:jc w:val="both"/>
            </w:pPr>
            <w:r w:rsidRPr="00A15DC4">
              <w:t>оказание</w:t>
            </w:r>
          </w:p>
          <w:p w:rsidR="00976EBD" w:rsidRPr="00A15DC4" w:rsidRDefault="00976EBD" w:rsidP="00976EBD">
            <w:pPr>
              <w:pStyle w:val="a4"/>
              <w:shd w:val="clear" w:color="auto" w:fill="auto"/>
              <w:spacing w:after="0" w:line="274" w:lineRule="exact"/>
              <w:jc w:val="both"/>
            </w:pPr>
            <w:r w:rsidRPr="00A15DC4">
              <w:t>превентивной</w:t>
            </w:r>
          </w:p>
          <w:p w:rsidR="00976EBD" w:rsidRPr="00A15DC4" w:rsidRDefault="00976EBD" w:rsidP="00976EBD">
            <w:pPr>
              <w:pStyle w:val="a4"/>
              <w:shd w:val="clear" w:color="auto" w:fill="auto"/>
              <w:spacing w:after="0" w:line="274" w:lineRule="exact"/>
              <w:jc w:val="both"/>
            </w:pPr>
            <w:r w:rsidRPr="00A15DC4">
              <w:t>помощи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0A2400">
            <w:pPr>
              <w:pStyle w:val="a4"/>
              <w:numPr>
                <w:ilvl w:val="0"/>
                <w:numId w:val="70"/>
              </w:numPr>
              <w:shd w:val="clear" w:color="auto" w:fill="auto"/>
              <w:tabs>
                <w:tab w:val="left" w:pos="355"/>
              </w:tabs>
              <w:spacing w:after="0" w:line="274" w:lineRule="exact"/>
              <w:ind w:left="120"/>
            </w:pPr>
            <w:r w:rsidRPr="00A15DC4">
              <w:t>Рекомендации, приёмы,</w:t>
            </w:r>
          </w:p>
          <w:p w:rsidR="00976EBD" w:rsidRPr="00A15DC4" w:rsidRDefault="00976EBD" w:rsidP="00976EBD">
            <w:pPr>
              <w:pStyle w:val="a4"/>
              <w:shd w:val="clear" w:color="auto" w:fill="auto"/>
              <w:spacing w:after="0" w:line="274" w:lineRule="exact"/>
              <w:ind w:left="120"/>
            </w:pPr>
            <w:r w:rsidRPr="00A15DC4">
              <w:t>упражнения и др. материалы.</w:t>
            </w:r>
          </w:p>
          <w:p w:rsidR="00976EBD" w:rsidRPr="00A15DC4" w:rsidRDefault="00976EBD" w:rsidP="000A2400">
            <w:pPr>
              <w:pStyle w:val="a4"/>
              <w:numPr>
                <w:ilvl w:val="0"/>
                <w:numId w:val="70"/>
              </w:numPr>
              <w:shd w:val="clear" w:color="auto" w:fill="auto"/>
              <w:tabs>
                <w:tab w:val="left" w:pos="360"/>
              </w:tabs>
              <w:spacing w:after="0" w:line="274" w:lineRule="exact"/>
              <w:ind w:left="120"/>
            </w:pPr>
            <w:r w:rsidRPr="00A15DC4">
              <w:t>Разработка плана</w:t>
            </w:r>
          </w:p>
          <w:p w:rsidR="00976EBD" w:rsidRPr="00A15DC4" w:rsidRDefault="00976EBD" w:rsidP="00976EBD">
            <w:pPr>
              <w:pStyle w:val="a4"/>
              <w:shd w:val="clear" w:color="auto" w:fill="auto"/>
              <w:spacing w:after="0" w:line="274" w:lineRule="exact"/>
              <w:ind w:left="120"/>
            </w:pPr>
            <w:r w:rsidRPr="00A15DC4">
              <w:t>консультивной работы с ребенком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ind w:left="120"/>
            </w:pPr>
            <w:r w:rsidRPr="00A15DC4">
              <w:t>Индивидуальные,</w:t>
            </w:r>
          </w:p>
          <w:p w:rsidR="00976EBD" w:rsidRPr="00A15DC4" w:rsidRDefault="00976EBD" w:rsidP="00976EBD">
            <w:pPr>
              <w:pStyle w:val="a4"/>
              <w:shd w:val="clear" w:color="auto" w:fill="auto"/>
              <w:spacing w:after="0" w:line="274" w:lineRule="exact"/>
              <w:ind w:left="120"/>
            </w:pPr>
            <w:r w:rsidRPr="00A15DC4">
              <w:t>групповые,</w:t>
            </w:r>
          </w:p>
          <w:p w:rsidR="00976EBD" w:rsidRPr="00A15DC4" w:rsidRDefault="00976EBD" w:rsidP="00976EBD">
            <w:pPr>
              <w:pStyle w:val="a4"/>
              <w:shd w:val="clear" w:color="auto" w:fill="auto"/>
              <w:spacing w:after="0" w:line="274" w:lineRule="exact"/>
              <w:ind w:left="120"/>
            </w:pPr>
            <w:r w:rsidRPr="00A15DC4">
              <w:t>тематические</w:t>
            </w:r>
          </w:p>
          <w:p w:rsidR="00976EBD" w:rsidRPr="00A15DC4" w:rsidRDefault="00976EBD" w:rsidP="00976EBD">
            <w:pPr>
              <w:pStyle w:val="a4"/>
              <w:shd w:val="clear" w:color="auto" w:fill="auto"/>
              <w:spacing w:after="0" w:line="274" w:lineRule="exact"/>
              <w:ind w:left="120"/>
            </w:pPr>
            <w:r w:rsidRPr="00A15DC4">
              <w:t>консультации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jc w:val="both"/>
            </w:pPr>
            <w:r w:rsidRPr="00A15DC4">
              <w:t>По</w:t>
            </w:r>
          </w:p>
          <w:p w:rsidR="00976EBD" w:rsidRPr="00A15DC4" w:rsidRDefault="00976EBD" w:rsidP="00976EBD">
            <w:pPr>
              <w:pStyle w:val="a4"/>
              <w:shd w:val="clear" w:color="auto" w:fill="auto"/>
              <w:spacing w:after="0" w:line="274" w:lineRule="exact"/>
              <w:jc w:val="both"/>
            </w:pPr>
            <w:r w:rsidRPr="00A15DC4">
              <w:t>отдельному</w:t>
            </w:r>
          </w:p>
          <w:p w:rsidR="00976EBD" w:rsidRPr="00A15DC4" w:rsidRDefault="00976EBD" w:rsidP="00976EBD">
            <w:pPr>
              <w:pStyle w:val="a4"/>
              <w:shd w:val="clear" w:color="auto" w:fill="auto"/>
              <w:spacing w:after="0" w:line="274" w:lineRule="exact"/>
              <w:jc w:val="both"/>
            </w:pPr>
            <w:r w:rsidRPr="00A15DC4">
              <w:t>плану-</w:t>
            </w:r>
          </w:p>
          <w:p w:rsidR="00976EBD" w:rsidRPr="00A15DC4" w:rsidRDefault="00976EBD" w:rsidP="00976EBD">
            <w:pPr>
              <w:pStyle w:val="a4"/>
              <w:shd w:val="clear" w:color="auto" w:fill="auto"/>
              <w:spacing w:after="0" w:line="274" w:lineRule="exact"/>
              <w:jc w:val="both"/>
            </w:pPr>
            <w:r w:rsidRPr="00A15DC4">
              <w:t>графику</w:t>
            </w: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7B11CD">
            <w:pPr>
              <w:pStyle w:val="a4"/>
              <w:shd w:val="clear" w:color="auto" w:fill="auto"/>
              <w:spacing w:after="0" w:line="274" w:lineRule="exact"/>
              <w:ind w:left="120"/>
            </w:pPr>
            <w:r w:rsidRPr="00A15DC4">
              <w:t>Специалисты ПМПК Учитель</w:t>
            </w:r>
            <w:r w:rsidR="007B11CD">
              <w:t xml:space="preserve">. </w:t>
            </w:r>
            <w:r w:rsidRPr="00A15DC4">
              <w:t>Заместитель директора</w:t>
            </w:r>
            <w:r w:rsidR="007B11CD">
              <w:t>.</w:t>
            </w:r>
          </w:p>
        </w:tc>
      </w:tr>
      <w:tr w:rsidR="00976EBD" w:rsidTr="00A15DC4">
        <w:trPr>
          <w:trHeight w:val="2501"/>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8" w:lineRule="exact"/>
              <w:ind w:left="120"/>
            </w:pPr>
            <w:r w:rsidRPr="00A15DC4">
              <w:t>Консультирование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0A2400">
            <w:pPr>
              <w:pStyle w:val="a4"/>
              <w:numPr>
                <w:ilvl w:val="0"/>
                <w:numId w:val="71"/>
              </w:numPr>
              <w:shd w:val="clear" w:color="auto" w:fill="auto"/>
              <w:tabs>
                <w:tab w:val="left" w:pos="355"/>
              </w:tabs>
              <w:spacing w:after="0" w:line="274" w:lineRule="exact"/>
              <w:ind w:left="120"/>
            </w:pPr>
            <w:r w:rsidRPr="00A15DC4">
              <w:t>Рекомендации, приёмы,</w:t>
            </w:r>
          </w:p>
          <w:p w:rsidR="00976EBD" w:rsidRPr="00A15DC4" w:rsidRDefault="00976EBD" w:rsidP="00976EBD">
            <w:pPr>
              <w:pStyle w:val="a4"/>
              <w:shd w:val="clear" w:color="auto" w:fill="auto"/>
              <w:spacing w:after="0" w:line="274" w:lineRule="exact"/>
              <w:ind w:left="120"/>
            </w:pPr>
            <w:r w:rsidRPr="00A15DC4">
              <w:t>упражнения и др. материалы.</w:t>
            </w:r>
          </w:p>
          <w:p w:rsidR="00976EBD" w:rsidRPr="00A15DC4" w:rsidRDefault="00976EBD" w:rsidP="000A2400">
            <w:pPr>
              <w:pStyle w:val="a4"/>
              <w:numPr>
                <w:ilvl w:val="0"/>
                <w:numId w:val="71"/>
              </w:numPr>
              <w:shd w:val="clear" w:color="auto" w:fill="auto"/>
              <w:tabs>
                <w:tab w:val="left" w:pos="360"/>
              </w:tabs>
              <w:spacing w:after="0" w:line="274" w:lineRule="exact"/>
              <w:ind w:left="120"/>
            </w:pPr>
            <w:r w:rsidRPr="00A15DC4">
              <w:t>Разработка плана</w:t>
            </w:r>
          </w:p>
          <w:p w:rsidR="00976EBD" w:rsidRPr="00A15DC4" w:rsidRDefault="00976EBD" w:rsidP="00976EBD">
            <w:pPr>
              <w:pStyle w:val="a4"/>
              <w:shd w:val="clear" w:color="auto" w:fill="auto"/>
              <w:spacing w:after="0" w:line="274" w:lineRule="exact"/>
              <w:ind w:left="120"/>
            </w:pPr>
            <w:r w:rsidRPr="00A15DC4">
              <w:t>консультивной работы с родителями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ind w:left="120"/>
            </w:pPr>
            <w:r w:rsidRPr="00A15DC4">
              <w:t>Индивидуальные,</w:t>
            </w:r>
          </w:p>
          <w:p w:rsidR="00976EBD" w:rsidRPr="00A15DC4" w:rsidRDefault="00976EBD" w:rsidP="00976EBD">
            <w:pPr>
              <w:pStyle w:val="a4"/>
              <w:shd w:val="clear" w:color="auto" w:fill="auto"/>
              <w:spacing w:after="0" w:line="274" w:lineRule="exact"/>
              <w:ind w:left="120"/>
            </w:pPr>
            <w:r w:rsidRPr="00A15DC4">
              <w:t>групповые,</w:t>
            </w:r>
          </w:p>
          <w:p w:rsidR="00976EBD" w:rsidRPr="00A15DC4" w:rsidRDefault="00976EBD" w:rsidP="00976EBD">
            <w:pPr>
              <w:pStyle w:val="a4"/>
              <w:shd w:val="clear" w:color="auto" w:fill="auto"/>
              <w:spacing w:after="0" w:line="274" w:lineRule="exact"/>
              <w:ind w:left="120"/>
            </w:pPr>
            <w:r w:rsidRPr="00A15DC4">
              <w:t>тематические</w:t>
            </w:r>
          </w:p>
          <w:p w:rsidR="00976EBD" w:rsidRPr="00A15DC4" w:rsidRDefault="00976EBD" w:rsidP="00976EBD">
            <w:pPr>
              <w:pStyle w:val="a4"/>
              <w:shd w:val="clear" w:color="auto" w:fill="auto"/>
              <w:spacing w:after="0" w:line="274" w:lineRule="exact"/>
              <w:ind w:left="120"/>
            </w:pPr>
            <w:r w:rsidRPr="00A15DC4">
              <w:t>консультации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jc w:val="both"/>
            </w:pPr>
            <w:r w:rsidRPr="00A15DC4">
              <w:t>По</w:t>
            </w:r>
          </w:p>
          <w:p w:rsidR="00976EBD" w:rsidRPr="00A15DC4" w:rsidRDefault="00976EBD" w:rsidP="00976EBD">
            <w:pPr>
              <w:pStyle w:val="a4"/>
              <w:shd w:val="clear" w:color="auto" w:fill="auto"/>
              <w:spacing w:after="0" w:line="274" w:lineRule="exact"/>
              <w:jc w:val="both"/>
            </w:pPr>
            <w:r w:rsidRPr="00A15DC4">
              <w:t>отдельному</w:t>
            </w:r>
          </w:p>
          <w:p w:rsidR="00976EBD" w:rsidRPr="00A15DC4" w:rsidRDefault="00976EBD" w:rsidP="00976EBD">
            <w:pPr>
              <w:pStyle w:val="a4"/>
              <w:shd w:val="clear" w:color="auto" w:fill="auto"/>
              <w:spacing w:after="0" w:line="274" w:lineRule="exact"/>
              <w:jc w:val="both"/>
            </w:pPr>
            <w:r w:rsidRPr="00A15DC4">
              <w:t>плану-</w:t>
            </w:r>
          </w:p>
          <w:p w:rsidR="00976EBD" w:rsidRPr="00A15DC4" w:rsidRDefault="00976EBD" w:rsidP="00976EBD">
            <w:pPr>
              <w:pStyle w:val="a4"/>
              <w:shd w:val="clear" w:color="auto" w:fill="auto"/>
              <w:spacing w:after="0" w:line="274" w:lineRule="exact"/>
              <w:jc w:val="both"/>
            </w:pPr>
            <w:r w:rsidRPr="00A15DC4">
              <w:t>графику</w:t>
            </w: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7B11CD">
            <w:pPr>
              <w:pStyle w:val="a4"/>
              <w:shd w:val="clear" w:color="auto" w:fill="auto"/>
              <w:spacing w:after="0" w:line="274" w:lineRule="exact"/>
              <w:ind w:left="120"/>
            </w:pPr>
            <w:r w:rsidRPr="00A15DC4">
              <w:t>Специалисты ПМПК Учитель</w:t>
            </w:r>
            <w:r w:rsidR="007B11CD">
              <w:t xml:space="preserve">. </w:t>
            </w:r>
            <w:r w:rsidRPr="00A15DC4">
              <w:t>Заместитель директора</w:t>
            </w:r>
            <w:r w:rsidR="007B11CD">
              <w:t>.</w:t>
            </w:r>
          </w:p>
        </w:tc>
      </w:tr>
    </w:tbl>
    <w:p w:rsidR="00976EBD" w:rsidRDefault="00976EBD" w:rsidP="0002673A">
      <w:pPr>
        <w:pStyle w:val="a4"/>
        <w:shd w:val="clear" w:color="auto" w:fill="auto"/>
        <w:spacing w:after="0" w:line="312" w:lineRule="exact"/>
        <w:ind w:left="440" w:right="20"/>
        <w:jc w:val="both"/>
      </w:pPr>
    </w:p>
    <w:p w:rsidR="00976EBD" w:rsidRPr="00591DDD" w:rsidRDefault="00976EBD" w:rsidP="00591DDD">
      <w:pPr>
        <w:pStyle w:val="a4"/>
        <w:shd w:val="clear" w:color="auto" w:fill="auto"/>
        <w:spacing w:after="0" w:line="312" w:lineRule="exact"/>
        <w:ind w:left="-567" w:right="20" w:firstLine="283"/>
        <w:jc w:val="both"/>
        <w:rPr>
          <w:sz w:val="24"/>
        </w:rPr>
      </w:pPr>
      <w:bookmarkStart w:id="160" w:name="bookmark164"/>
      <w:r w:rsidRPr="00591DDD">
        <w:rPr>
          <w:rStyle w:val="413"/>
          <w:b w:val="0"/>
          <w:bCs w:val="0"/>
          <w:sz w:val="24"/>
        </w:rPr>
        <w:t>Информационно - просветительская работа</w:t>
      </w:r>
      <w:bookmarkEnd w:id="160"/>
    </w:p>
    <w:p w:rsidR="00976EBD" w:rsidRPr="00591DDD" w:rsidRDefault="00976EBD" w:rsidP="00591DDD">
      <w:pPr>
        <w:pStyle w:val="a4"/>
        <w:shd w:val="clear" w:color="auto" w:fill="auto"/>
        <w:spacing w:after="0" w:line="317" w:lineRule="exact"/>
        <w:ind w:left="-567" w:right="20" w:firstLine="283"/>
        <w:jc w:val="both"/>
        <w:rPr>
          <w:sz w:val="24"/>
        </w:rPr>
      </w:pPr>
      <w:r w:rsidRPr="00591DDD">
        <w:rPr>
          <w:rStyle w:val="19"/>
          <w:sz w:val="24"/>
        </w:rPr>
        <w:t>Цель:</w:t>
      </w:r>
      <w:r w:rsidRPr="00591DDD">
        <w:rPr>
          <w:sz w:val="24"/>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976EBD" w:rsidRDefault="00976EBD" w:rsidP="0002673A">
      <w:pPr>
        <w:pStyle w:val="a4"/>
        <w:shd w:val="clear" w:color="auto" w:fill="auto"/>
        <w:spacing w:after="0" w:line="312" w:lineRule="exact"/>
        <w:ind w:left="440" w:right="20"/>
        <w:jc w:val="both"/>
      </w:pPr>
    </w:p>
    <w:tbl>
      <w:tblPr>
        <w:tblW w:w="0" w:type="auto"/>
        <w:tblInd w:w="5" w:type="dxa"/>
        <w:tblLayout w:type="fixed"/>
        <w:tblCellMar>
          <w:left w:w="0" w:type="dxa"/>
          <w:right w:w="0" w:type="dxa"/>
        </w:tblCellMar>
        <w:tblLook w:val="0000"/>
      </w:tblPr>
      <w:tblGrid>
        <w:gridCol w:w="2371"/>
        <w:gridCol w:w="1920"/>
        <w:gridCol w:w="1819"/>
        <w:gridCol w:w="1440"/>
        <w:gridCol w:w="2496"/>
      </w:tblGrid>
      <w:tr w:rsidR="00976EBD" w:rsidTr="00976EBD">
        <w:trPr>
          <w:trHeight w:val="1906"/>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ind w:left="120"/>
            </w:pPr>
            <w:r w:rsidRPr="00A15DC4">
              <w:t>Задачи</w:t>
            </w:r>
          </w:p>
          <w:p w:rsidR="00976EBD" w:rsidRPr="00A15DC4" w:rsidRDefault="00976EBD" w:rsidP="00976EBD">
            <w:pPr>
              <w:pStyle w:val="a4"/>
              <w:shd w:val="clear" w:color="auto" w:fill="auto"/>
              <w:spacing w:after="0" w:line="274" w:lineRule="exact"/>
              <w:ind w:left="120"/>
            </w:pPr>
            <w:r w:rsidRPr="00A15DC4">
              <w:t>(направления) деятельности</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8" w:lineRule="exact"/>
              <w:ind w:left="120"/>
            </w:pPr>
            <w:r w:rsidRPr="00A15DC4">
              <w:t>Планируемые результаты.</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ind w:left="120"/>
            </w:pPr>
            <w:r w:rsidRPr="00A15DC4">
              <w:t>Виды и формы</w:t>
            </w:r>
          </w:p>
          <w:p w:rsidR="00976EBD" w:rsidRPr="00A15DC4" w:rsidRDefault="00976EBD" w:rsidP="00976EBD">
            <w:pPr>
              <w:pStyle w:val="a4"/>
              <w:shd w:val="clear" w:color="auto" w:fill="auto"/>
              <w:spacing w:after="0" w:line="274" w:lineRule="exact"/>
              <w:ind w:left="120"/>
            </w:pPr>
            <w:r w:rsidRPr="00A15DC4">
              <w:t>деятельности,</w:t>
            </w:r>
          </w:p>
          <w:p w:rsidR="00976EBD" w:rsidRPr="00A15DC4" w:rsidRDefault="00976EBD" w:rsidP="00976EBD">
            <w:pPr>
              <w:pStyle w:val="a4"/>
              <w:shd w:val="clear" w:color="auto" w:fill="auto"/>
              <w:spacing w:after="0" w:line="274" w:lineRule="exact"/>
              <w:ind w:left="120"/>
            </w:pPr>
            <w:r w:rsidRPr="00A15DC4">
              <w:t>мероприятия.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jc w:val="both"/>
            </w:pPr>
            <w:r w:rsidRPr="00A15DC4">
              <w:t>Сроки (периодичн ость в течение года)</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40" w:lineRule="auto"/>
              <w:jc w:val="both"/>
            </w:pPr>
            <w:r w:rsidRPr="00A15DC4">
              <w:t>Ответственные</w:t>
            </w:r>
          </w:p>
        </w:tc>
      </w:tr>
      <w:tr w:rsidR="00976EBD" w:rsidTr="00976EBD">
        <w:trPr>
          <w:trHeight w:val="2491"/>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ind w:left="120"/>
            </w:pPr>
            <w:r w:rsidRPr="00A15DC4">
              <w:t>Информирование родителей (законных представителей) по медицинским, социальным, правовым и другим вопросам</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ind w:left="120"/>
            </w:pPr>
            <w:r w:rsidRPr="00A15DC4">
              <w:t>Организация работы семинаров, тренингов.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ind w:left="120"/>
            </w:pPr>
            <w:r w:rsidRPr="00A15DC4">
              <w:t>Информационные</w:t>
            </w:r>
          </w:p>
          <w:p w:rsidR="00976EBD" w:rsidRPr="00A15DC4" w:rsidRDefault="00976EBD" w:rsidP="00976EBD">
            <w:pPr>
              <w:pStyle w:val="a4"/>
              <w:shd w:val="clear" w:color="auto" w:fill="auto"/>
              <w:spacing w:after="0" w:line="274" w:lineRule="exact"/>
              <w:ind w:left="120"/>
            </w:pPr>
            <w:r w:rsidRPr="00A15DC4">
              <w:t>мероприятия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jc w:val="both"/>
            </w:pPr>
            <w:r w:rsidRPr="00A15DC4">
              <w:t>По</w:t>
            </w:r>
          </w:p>
          <w:p w:rsidR="00976EBD" w:rsidRPr="00A15DC4" w:rsidRDefault="00976EBD" w:rsidP="00976EBD">
            <w:pPr>
              <w:pStyle w:val="a4"/>
              <w:shd w:val="clear" w:color="auto" w:fill="auto"/>
              <w:spacing w:after="0" w:line="274" w:lineRule="exact"/>
              <w:jc w:val="both"/>
            </w:pPr>
            <w:r w:rsidRPr="00A15DC4">
              <w:t>отдельному</w:t>
            </w:r>
          </w:p>
          <w:p w:rsidR="00976EBD" w:rsidRPr="00A15DC4" w:rsidRDefault="00976EBD" w:rsidP="00976EBD">
            <w:pPr>
              <w:pStyle w:val="a4"/>
              <w:shd w:val="clear" w:color="auto" w:fill="auto"/>
              <w:spacing w:after="0" w:line="274" w:lineRule="exact"/>
              <w:jc w:val="both"/>
            </w:pPr>
            <w:r w:rsidRPr="00A15DC4">
              <w:t>плану-</w:t>
            </w:r>
          </w:p>
          <w:p w:rsidR="00976EBD" w:rsidRPr="00A15DC4" w:rsidRDefault="00976EBD" w:rsidP="00976EBD">
            <w:pPr>
              <w:pStyle w:val="a4"/>
              <w:shd w:val="clear" w:color="auto" w:fill="auto"/>
              <w:spacing w:after="0" w:line="274" w:lineRule="exact"/>
              <w:jc w:val="both"/>
            </w:pPr>
            <w:r w:rsidRPr="00A15DC4">
              <w:t>графику</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7B11CD">
            <w:pPr>
              <w:pStyle w:val="a4"/>
              <w:shd w:val="clear" w:color="auto" w:fill="auto"/>
              <w:spacing w:after="0" w:line="274" w:lineRule="exact"/>
              <w:jc w:val="both"/>
            </w:pPr>
            <w:r w:rsidRPr="00A15DC4">
              <w:t>Специалисты ПМПК Учитель</w:t>
            </w:r>
            <w:r w:rsidR="007B11CD">
              <w:t>.</w:t>
            </w:r>
            <w:r w:rsidRPr="00A15DC4">
              <w:t xml:space="preserve"> Заместитель директора</w:t>
            </w:r>
            <w:r w:rsidR="007B11CD">
              <w:t>,</w:t>
            </w:r>
            <w:r w:rsidRPr="00A15DC4">
              <w:t xml:space="preserve"> другие организации</w:t>
            </w:r>
          </w:p>
        </w:tc>
      </w:tr>
      <w:tr w:rsidR="00976EBD" w:rsidTr="00976EBD">
        <w:trPr>
          <w:trHeight w:val="2506"/>
        </w:trPr>
        <w:tc>
          <w:tcPr>
            <w:tcW w:w="2371"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ind w:left="120"/>
            </w:pPr>
            <w:r w:rsidRPr="00A15DC4">
              <w:lastRenderedPageBreak/>
              <w:t>Психолого- педагогическое просвещение педагогических работников по вопросам развития, обучения и воспитания данной категории детей</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ind w:left="120"/>
            </w:pPr>
            <w:r w:rsidRPr="00A15DC4">
              <w:t>Организация</w:t>
            </w:r>
          </w:p>
          <w:p w:rsidR="00976EBD" w:rsidRPr="00A15DC4" w:rsidRDefault="00976EBD" w:rsidP="00976EBD">
            <w:pPr>
              <w:pStyle w:val="a4"/>
              <w:shd w:val="clear" w:color="auto" w:fill="auto"/>
              <w:spacing w:after="0" w:line="274" w:lineRule="exact"/>
              <w:ind w:left="120"/>
            </w:pPr>
            <w:r w:rsidRPr="00A15DC4">
              <w:t>методических</w:t>
            </w:r>
          </w:p>
          <w:p w:rsidR="00976EBD" w:rsidRPr="00A15DC4" w:rsidRDefault="00976EBD" w:rsidP="00976EBD">
            <w:pPr>
              <w:pStyle w:val="a4"/>
              <w:shd w:val="clear" w:color="auto" w:fill="auto"/>
              <w:spacing w:after="0" w:line="274" w:lineRule="exact"/>
              <w:ind w:left="120"/>
            </w:pPr>
            <w:r w:rsidRPr="00A15DC4">
              <w:t>мероприятий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ind w:left="120"/>
            </w:pPr>
            <w:r w:rsidRPr="00A15DC4">
              <w:t>Информационные</w:t>
            </w:r>
          </w:p>
          <w:p w:rsidR="00976EBD" w:rsidRPr="00A15DC4" w:rsidRDefault="00976EBD" w:rsidP="00976EBD">
            <w:pPr>
              <w:pStyle w:val="a4"/>
              <w:shd w:val="clear" w:color="auto" w:fill="auto"/>
              <w:spacing w:after="0" w:line="274" w:lineRule="exact"/>
              <w:ind w:left="120"/>
            </w:pPr>
            <w:r w:rsidRPr="00A15DC4">
              <w:t>мероприятия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74" w:lineRule="exact"/>
              <w:jc w:val="both"/>
            </w:pPr>
            <w:r w:rsidRPr="00A15DC4">
              <w:t>По</w:t>
            </w:r>
          </w:p>
          <w:p w:rsidR="00976EBD" w:rsidRPr="00A15DC4" w:rsidRDefault="00976EBD" w:rsidP="00976EBD">
            <w:pPr>
              <w:pStyle w:val="a4"/>
              <w:shd w:val="clear" w:color="auto" w:fill="auto"/>
              <w:spacing w:after="0" w:line="274" w:lineRule="exact"/>
              <w:jc w:val="both"/>
            </w:pPr>
            <w:r w:rsidRPr="00A15DC4">
              <w:t>отдельному</w:t>
            </w:r>
          </w:p>
          <w:p w:rsidR="00976EBD" w:rsidRPr="00A15DC4" w:rsidRDefault="00976EBD" w:rsidP="00976EBD">
            <w:pPr>
              <w:pStyle w:val="a4"/>
              <w:shd w:val="clear" w:color="auto" w:fill="auto"/>
              <w:spacing w:after="0" w:line="274" w:lineRule="exact"/>
              <w:jc w:val="both"/>
            </w:pPr>
            <w:r w:rsidRPr="00A15DC4">
              <w:t>плану-</w:t>
            </w:r>
          </w:p>
          <w:p w:rsidR="00976EBD" w:rsidRPr="00A15DC4" w:rsidRDefault="00976EBD" w:rsidP="00976EBD">
            <w:pPr>
              <w:pStyle w:val="a4"/>
              <w:shd w:val="clear" w:color="auto" w:fill="auto"/>
              <w:spacing w:after="0" w:line="274" w:lineRule="exact"/>
              <w:jc w:val="both"/>
            </w:pPr>
            <w:r w:rsidRPr="00A15DC4">
              <w:t>графику</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7B11CD">
            <w:pPr>
              <w:pStyle w:val="a4"/>
              <w:shd w:val="clear" w:color="auto" w:fill="auto"/>
              <w:spacing w:after="0" w:line="274" w:lineRule="exact"/>
              <w:jc w:val="both"/>
            </w:pPr>
            <w:r w:rsidRPr="00A15DC4">
              <w:t>Специалисты ПМПК Учитель</w:t>
            </w:r>
            <w:r w:rsidR="007B11CD">
              <w:t>.</w:t>
            </w:r>
            <w:r w:rsidRPr="00A15DC4">
              <w:t xml:space="preserve"> Заместитель директора</w:t>
            </w:r>
            <w:r w:rsidR="007B11CD">
              <w:t>,</w:t>
            </w:r>
            <w:r w:rsidRPr="00A15DC4">
              <w:t xml:space="preserve"> другие организации</w:t>
            </w:r>
          </w:p>
        </w:tc>
      </w:tr>
    </w:tbl>
    <w:p w:rsidR="00976EBD" w:rsidRDefault="00976EBD" w:rsidP="0002673A">
      <w:pPr>
        <w:pStyle w:val="a4"/>
        <w:shd w:val="clear" w:color="auto" w:fill="auto"/>
        <w:spacing w:after="0" w:line="312" w:lineRule="exact"/>
        <w:ind w:left="440" w:right="20"/>
        <w:jc w:val="both"/>
      </w:pPr>
    </w:p>
    <w:p w:rsidR="00976EBD" w:rsidRPr="00591DDD" w:rsidRDefault="00976EBD" w:rsidP="0002673A">
      <w:pPr>
        <w:pStyle w:val="a4"/>
        <w:shd w:val="clear" w:color="auto" w:fill="auto"/>
        <w:spacing w:after="0" w:line="312" w:lineRule="exact"/>
        <w:ind w:left="440" w:right="20"/>
        <w:jc w:val="both"/>
        <w:rPr>
          <w:sz w:val="24"/>
        </w:rPr>
      </w:pPr>
      <w:r w:rsidRPr="00591DDD">
        <w:rPr>
          <w:sz w:val="24"/>
        </w:rPr>
        <w:t>Направления работы специалистов</w:t>
      </w:r>
    </w:p>
    <w:p w:rsidR="00976EBD" w:rsidRPr="00591DDD" w:rsidRDefault="00976EBD" w:rsidP="0002673A">
      <w:pPr>
        <w:pStyle w:val="a4"/>
        <w:shd w:val="clear" w:color="auto" w:fill="auto"/>
        <w:spacing w:after="0" w:line="312" w:lineRule="exact"/>
        <w:ind w:left="440" w:right="20"/>
        <w:jc w:val="both"/>
        <w:rPr>
          <w:sz w:val="24"/>
        </w:rPr>
      </w:pPr>
      <w:r w:rsidRPr="00591DDD">
        <w:rPr>
          <w:sz w:val="24"/>
        </w:rPr>
        <w:t>Психологическое сопровождение</w:t>
      </w:r>
    </w:p>
    <w:p w:rsidR="00976EBD" w:rsidRDefault="00976EBD" w:rsidP="0002673A">
      <w:pPr>
        <w:pStyle w:val="a4"/>
        <w:shd w:val="clear" w:color="auto" w:fill="auto"/>
        <w:spacing w:after="0" w:line="312" w:lineRule="exact"/>
        <w:ind w:left="440" w:right="20"/>
        <w:jc w:val="both"/>
      </w:pPr>
    </w:p>
    <w:tbl>
      <w:tblPr>
        <w:tblW w:w="9334" w:type="dxa"/>
        <w:tblInd w:w="5" w:type="dxa"/>
        <w:tblLayout w:type="fixed"/>
        <w:tblCellMar>
          <w:left w:w="0" w:type="dxa"/>
          <w:right w:w="0" w:type="dxa"/>
        </w:tblCellMar>
        <w:tblLook w:val="0000"/>
      </w:tblPr>
      <w:tblGrid>
        <w:gridCol w:w="1985"/>
        <w:gridCol w:w="2835"/>
        <w:gridCol w:w="2551"/>
        <w:gridCol w:w="1963"/>
      </w:tblGrid>
      <w:tr w:rsidR="00976EBD" w:rsidTr="00A15DC4">
        <w:trPr>
          <w:trHeight w:val="283"/>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310"/>
              <w:shd w:val="clear" w:color="auto" w:fill="auto"/>
              <w:spacing w:line="240" w:lineRule="auto"/>
              <w:ind w:left="100"/>
              <w:jc w:val="left"/>
            </w:pPr>
            <w:r w:rsidRPr="00A15DC4">
              <w:rPr>
                <w:rStyle w:val="314"/>
                <w:b/>
                <w:bCs/>
              </w:rPr>
              <w:t>Направление работы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310"/>
              <w:shd w:val="clear" w:color="auto" w:fill="auto"/>
              <w:spacing w:line="240" w:lineRule="auto"/>
              <w:ind w:left="1420"/>
              <w:jc w:val="left"/>
            </w:pPr>
            <w:r w:rsidRPr="00A15DC4">
              <w:rPr>
                <w:rStyle w:val="314"/>
                <w:b/>
                <w:bCs/>
              </w:rPr>
              <w:t>Задачи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310"/>
              <w:shd w:val="clear" w:color="auto" w:fill="auto"/>
              <w:spacing w:line="240" w:lineRule="auto"/>
              <w:ind w:left="100"/>
              <w:jc w:val="left"/>
            </w:pPr>
            <w:r w:rsidRPr="00A15DC4">
              <w:rPr>
                <w:rStyle w:val="314"/>
                <w:b/>
                <w:bCs/>
              </w:rPr>
              <w:t>Содержание и формы работы</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310"/>
              <w:shd w:val="clear" w:color="auto" w:fill="auto"/>
              <w:spacing w:line="240" w:lineRule="auto"/>
              <w:ind w:left="100"/>
              <w:jc w:val="left"/>
            </w:pPr>
            <w:r w:rsidRPr="00A15DC4">
              <w:rPr>
                <w:rStyle w:val="314"/>
                <w:b/>
                <w:bCs/>
              </w:rPr>
              <w:t>Ожидаемые результаты</w:t>
            </w:r>
          </w:p>
        </w:tc>
      </w:tr>
      <w:tr w:rsidR="00976EBD" w:rsidTr="00A15DC4">
        <w:trPr>
          <w:trHeight w:val="1858"/>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40"/>
              <w:shd w:val="clear" w:color="auto" w:fill="auto"/>
              <w:spacing w:line="240" w:lineRule="auto"/>
              <w:ind w:left="100"/>
            </w:pPr>
            <w:r w:rsidRPr="00A15DC4">
              <w:t>Диагностическое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4" w:lineRule="exact"/>
              <w:ind w:left="100"/>
            </w:pPr>
            <w:r w:rsidRPr="00A15DC4">
              <w:t>1.Выявление детей с ОВЗ 2.Определение трудностей школьников УУД З.Определение путей и форм оказание помощи детям с ОВЗ испытывающим трудности в формирование УУД</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0A2400">
            <w:pPr>
              <w:pStyle w:val="a4"/>
              <w:numPr>
                <w:ilvl w:val="0"/>
                <w:numId w:val="72"/>
              </w:numPr>
              <w:shd w:val="clear" w:color="auto" w:fill="auto"/>
              <w:tabs>
                <w:tab w:val="left" w:pos="239"/>
              </w:tabs>
              <w:spacing w:after="0" w:line="264" w:lineRule="exact"/>
              <w:ind w:left="100"/>
            </w:pPr>
            <w:r w:rsidRPr="00A15DC4">
              <w:t>изучение индивидуальных медицинских карт;</w:t>
            </w:r>
          </w:p>
          <w:p w:rsidR="00976EBD" w:rsidRPr="00A15DC4" w:rsidRDefault="00976EBD" w:rsidP="000A2400">
            <w:pPr>
              <w:pStyle w:val="a4"/>
              <w:numPr>
                <w:ilvl w:val="0"/>
                <w:numId w:val="72"/>
              </w:numPr>
              <w:shd w:val="clear" w:color="auto" w:fill="auto"/>
              <w:tabs>
                <w:tab w:val="left" w:pos="234"/>
              </w:tabs>
              <w:spacing w:after="0" w:line="264" w:lineRule="exact"/>
              <w:ind w:left="100"/>
            </w:pPr>
            <w:r w:rsidRPr="00A15DC4">
              <w:t>диагностика, анкетирование, тестирование;</w:t>
            </w:r>
          </w:p>
          <w:p w:rsidR="00976EBD" w:rsidRPr="00A15DC4" w:rsidRDefault="00976EBD" w:rsidP="000A2400">
            <w:pPr>
              <w:pStyle w:val="a4"/>
              <w:numPr>
                <w:ilvl w:val="0"/>
                <w:numId w:val="72"/>
              </w:numPr>
              <w:shd w:val="clear" w:color="auto" w:fill="auto"/>
              <w:tabs>
                <w:tab w:val="left" w:pos="244"/>
              </w:tabs>
              <w:spacing w:after="0" w:line="264" w:lineRule="exact"/>
              <w:ind w:left="100"/>
            </w:pPr>
            <w:r w:rsidRPr="00A15DC4">
              <w:t>беседа с родителями и классным руководителем</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59" w:lineRule="exact"/>
              <w:ind w:left="100"/>
            </w:pPr>
            <w:r w:rsidRPr="00A15DC4">
              <w:t>Характеристика образовательной ситуации</w:t>
            </w:r>
          </w:p>
          <w:p w:rsidR="00976EBD" w:rsidRPr="00A15DC4" w:rsidRDefault="00976EBD" w:rsidP="00976EBD">
            <w:pPr>
              <w:pStyle w:val="a4"/>
              <w:shd w:val="clear" w:color="auto" w:fill="auto"/>
              <w:spacing w:after="0" w:line="259" w:lineRule="exact"/>
              <w:ind w:left="100"/>
            </w:pPr>
            <w:r w:rsidRPr="00A15DC4">
              <w:t>Психологические карты детей с ОВЗ</w:t>
            </w:r>
          </w:p>
          <w:p w:rsidR="00976EBD" w:rsidRPr="00A15DC4" w:rsidRDefault="00976EBD" w:rsidP="00976EBD">
            <w:pPr>
              <w:pStyle w:val="a4"/>
              <w:shd w:val="clear" w:color="auto" w:fill="auto"/>
              <w:spacing w:after="0" w:line="259" w:lineRule="exact"/>
              <w:ind w:left="100"/>
            </w:pPr>
            <w:r w:rsidRPr="00A15DC4">
              <w:t>Составление рекомендаций для учителей и родителей</w:t>
            </w:r>
          </w:p>
        </w:tc>
      </w:tr>
      <w:tr w:rsidR="00976EBD" w:rsidTr="00A15DC4">
        <w:trPr>
          <w:trHeight w:val="213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40"/>
              <w:shd w:val="clear" w:color="auto" w:fill="auto"/>
              <w:spacing w:line="240" w:lineRule="auto"/>
              <w:ind w:left="100"/>
            </w:pPr>
            <w:r w:rsidRPr="00A15DC4">
              <w:t>Коррекционно- развивающее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0A2400">
            <w:pPr>
              <w:pStyle w:val="a4"/>
              <w:numPr>
                <w:ilvl w:val="0"/>
                <w:numId w:val="73"/>
              </w:numPr>
              <w:shd w:val="clear" w:color="auto" w:fill="auto"/>
              <w:tabs>
                <w:tab w:val="left" w:pos="340"/>
              </w:tabs>
              <w:spacing w:after="0" w:line="264" w:lineRule="exact"/>
              <w:ind w:left="100"/>
            </w:pPr>
            <w:r w:rsidRPr="00A15DC4">
              <w:t>Развитие универсальных учебных действий (познавательных, личностных, коммуникативных, регулятивных)</w:t>
            </w:r>
          </w:p>
          <w:p w:rsidR="00976EBD" w:rsidRPr="00A15DC4" w:rsidRDefault="00976EBD" w:rsidP="000A2400">
            <w:pPr>
              <w:pStyle w:val="a4"/>
              <w:numPr>
                <w:ilvl w:val="0"/>
                <w:numId w:val="73"/>
              </w:numPr>
              <w:shd w:val="clear" w:color="auto" w:fill="auto"/>
              <w:tabs>
                <w:tab w:val="left" w:pos="1415"/>
              </w:tabs>
              <w:spacing w:after="0" w:line="264" w:lineRule="exact"/>
              <w:ind w:left="100"/>
            </w:pPr>
            <w:r w:rsidRPr="00A15DC4">
              <w:t>Разработка</w:t>
            </w:r>
            <w:r w:rsidRPr="00A15DC4">
              <w:tab/>
              <w:t>индивидуальных коррекционных программ по выявленным трудностям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4" w:lineRule="exact"/>
              <w:ind w:left="100"/>
            </w:pPr>
            <w:r w:rsidRPr="00A15DC4">
              <w:t>Коррекционные занятия с детьми с ОВЗ:</w:t>
            </w:r>
          </w:p>
          <w:p w:rsidR="00976EBD" w:rsidRPr="00A15DC4" w:rsidRDefault="00976EBD" w:rsidP="000A2400">
            <w:pPr>
              <w:pStyle w:val="a4"/>
              <w:numPr>
                <w:ilvl w:val="0"/>
                <w:numId w:val="74"/>
              </w:numPr>
              <w:shd w:val="clear" w:color="auto" w:fill="auto"/>
              <w:tabs>
                <w:tab w:val="left" w:pos="234"/>
              </w:tabs>
              <w:spacing w:after="0" w:line="264" w:lineRule="exact"/>
              <w:ind w:left="100"/>
            </w:pPr>
            <w:r w:rsidRPr="00A15DC4">
              <w:t>групповые</w:t>
            </w:r>
          </w:p>
          <w:p w:rsidR="00976EBD" w:rsidRPr="00A15DC4" w:rsidRDefault="00976EBD" w:rsidP="000A2400">
            <w:pPr>
              <w:pStyle w:val="a4"/>
              <w:numPr>
                <w:ilvl w:val="0"/>
                <w:numId w:val="74"/>
              </w:numPr>
              <w:shd w:val="clear" w:color="auto" w:fill="auto"/>
              <w:tabs>
                <w:tab w:val="left" w:pos="244"/>
              </w:tabs>
              <w:spacing w:after="0" w:line="264" w:lineRule="exact"/>
              <w:ind w:left="100"/>
            </w:pPr>
            <w:r w:rsidRPr="00A15DC4">
              <w:t>индивидуальные Развивающие занятия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4" w:lineRule="exact"/>
              <w:ind w:left="100"/>
            </w:pPr>
            <w:r w:rsidRPr="00A15DC4">
              <w:t>Повышения уровня социально- психологической адаптации Оказание психологической помощи детям, имеющим трудности УУД Психологическая поддержка обучающихся с ОВЗ</w:t>
            </w:r>
          </w:p>
        </w:tc>
      </w:tr>
      <w:tr w:rsidR="00976EBD" w:rsidTr="00A15DC4">
        <w:trPr>
          <w:trHeight w:val="2405"/>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40"/>
              <w:shd w:val="clear" w:color="auto" w:fill="auto"/>
              <w:spacing w:line="240" w:lineRule="auto"/>
              <w:ind w:left="100"/>
            </w:pPr>
            <w:r w:rsidRPr="00A15DC4">
              <w:t>Профилактическое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0A2400">
            <w:pPr>
              <w:pStyle w:val="a4"/>
              <w:numPr>
                <w:ilvl w:val="0"/>
                <w:numId w:val="75"/>
              </w:numPr>
              <w:shd w:val="clear" w:color="auto" w:fill="auto"/>
              <w:tabs>
                <w:tab w:val="left" w:pos="330"/>
              </w:tabs>
              <w:spacing w:after="0" w:line="264" w:lineRule="exact"/>
              <w:ind w:left="100"/>
            </w:pPr>
            <w:r w:rsidRPr="00A15DC4">
              <w:t>Повышение психологической культуры (родителей, педагогов)</w:t>
            </w:r>
          </w:p>
          <w:p w:rsidR="00976EBD" w:rsidRPr="00A15DC4" w:rsidRDefault="00976EBD" w:rsidP="000A2400">
            <w:pPr>
              <w:pStyle w:val="a4"/>
              <w:numPr>
                <w:ilvl w:val="0"/>
                <w:numId w:val="75"/>
              </w:numPr>
              <w:shd w:val="clear" w:color="auto" w:fill="auto"/>
              <w:tabs>
                <w:tab w:val="left" w:pos="340"/>
              </w:tabs>
              <w:spacing w:after="0" w:line="264" w:lineRule="exact"/>
              <w:ind w:left="100"/>
            </w:pPr>
            <w:r w:rsidRPr="00A15DC4">
              <w:t>Снятие психологических перегрузок</w:t>
            </w:r>
          </w:p>
          <w:p w:rsidR="00976EBD" w:rsidRPr="00A15DC4" w:rsidRDefault="00976EBD" w:rsidP="000A2400">
            <w:pPr>
              <w:pStyle w:val="a4"/>
              <w:numPr>
                <w:ilvl w:val="0"/>
                <w:numId w:val="75"/>
              </w:numPr>
              <w:shd w:val="clear" w:color="auto" w:fill="auto"/>
              <w:tabs>
                <w:tab w:val="left" w:pos="425"/>
              </w:tabs>
              <w:spacing w:after="0" w:line="264" w:lineRule="exact"/>
              <w:ind w:left="100"/>
            </w:pPr>
            <w:r w:rsidRPr="00A15DC4">
              <w:t>Предупреждениетрудностей и нарушений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4" w:lineRule="exact"/>
              <w:ind w:left="100"/>
            </w:pPr>
            <w:r w:rsidRPr="00A15DC4">
              <w:t>Консультации для родителей Консультации для педагогов Психолого-педагогический консилиум</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4" w:lineRule="exact"/>
              <w:ind w:left="100"/>
            </w:pPr>
            <w:r w:rsidRPr="00A15DC4">
              <w:t>Разработать рекомендации по построению учебного процесса в соответствии с индивидуальными особенностями и возможностями обучающихся с ОВЗ Создание положительного эмоционального фона для обучения</w:t>
            </w:r>
          </w:p>
        </w:tc>
      </w:tr>
    </w:tbl>
    <w:p w:rsidR="00976EBD" w:rsidRDefault="00976EBD" w:rsidP="0002673A">
      <w:pPr>
        <w:pStyle w:val="a4"/>
        <w:shd w:val="clear" w:color="auto" w:fill="auto"/>
        <w:spacing w:after="0" w:line="312" w:lineRule="exact"/>
        <w:ind w:left="440" w:right="20"/>
        <w:jc w:val="both"/>
      </w:pPr>
    </w:p>
    <w:p w:rsidR="00976EBD" w:rsidRPr="00591DDD" w:rsidRDefault="00976EBD" w:rsidP="0002673A">
      <w:pPr>
        <w:pStyle w:val="a4"/>
        <w:shd w:val="clear" w:color="auto" w:fill="auto"/>
        <w:spacing w:after="0" w:line="312" w:lineRule="exact"/>
        <w:ind w:left="440" w:right="20"/>
        <w:jc w:val="both"/>
        <w:rPr>
          <w:sz w:val="24"/>
        </w:rPr>
      </w:pPr>
      <w:r w:rsidRPr="00591DDD">
        <w:rPr>
          <w:sz w:val="24"/>
        </w:rPr>
        <w:t>Логопедическое сопровождение</w:t>
      </w:r>
    </w:p>
    <w:p w:rsidR="00976EBD" w:rsidRDefault="00976EBD" w:rsidP="00976EBD">
      <w:pPr>
        <w:pStyle w:val="a4"/>
        <w:shd w:val="clear" w:color="auto" w:fill="auto"/>
        <w:spacing w:after="0" w:line="312" w:lineRule="exact"/>
        <w:ind w:left="-567" w:right="20"/>
        <w:jc w:val="both"/>
      </w:pPr>
    </w:p>
    <w:tbl>
      <w:tblPr>
        <w:tblW w:w="9781" w:type="dxa"/>
        <w:tblInd w:w="5" w:type="dxa"/>
        <w:tblLayout w:type="fixed"/>
        <w:tblCellMar>
          <w:left w:w="0" w:type="dxa"/>
          <w:right w:w="0" w:type="dxa"/>
        </w:tblCellMar>
        <w:tblLook w:val="0000"/>
      </w:tblPr>
      <w:tblGrid>
        <w:gridCol w:w="2127"/>
        <w:gridCol w:w="2976"/>
        <w:gridCol w:w="2552"/>
        <w:gridCol w:w="2126"/>
      </w:tblGrid>
      <w:tr w:rsidR="00976EBD" w:rsidTr="00B96CC4">
        <w:trPr>
          <w:trHeight w:val="278"/>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A15DC4">
            <w:pPr>
              <w:pStyle w:val="310"/>
              <w:shd w:val="clear" w:color="auto" w:fill="auto"/>
              <w:spacing w:line="240" w:lineRule="auto"/>
              <w:ind w:left="142"/>
              <w:jc w:val="left"/>
            </w:pPr>
            <w:r>
              <w:rPr>
                <w:rStyle w:val="313"/>
                <w:b/>
                <w:bCs/>
              </w:rPr>
              <w:lastRenderedPageBreak/>
              <w:t>Направление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310"/>
              <w:shd w:val="clear" w:color="auto" w:fill="auto"/>
              <w:spacing w:line="240" w:lineRule="auto"/>
              <w:ind w:left="1420"/>
              <w:jc w:val="left"/>
            </w:pPr>
            <w:r>
              <w:rPr>
                <w:rStyle w:val="313"/>
                <w:b/>
                <w:bCs/>
              </w:rPr>
              <w:t>Задачи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310"/>
              <w:shd w:val="clear" w:color="auto" w:fill="auto"/>
              <w:spacing w:line="240" w:lineRule="auto"/>
              <w:ind w:left="100"/>
              <w:jc w:val="left"/>
            </w:pPr>
            <w:r>
              <w:rPr>
                <w:rStyle w:val="313"/>
                <w:b/>
                <w:bCs/>
              </w:rPr>
              <w:t>Содержание и формы работы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6EBD" w:rsidRDefault="00976EBD" w:rsidP="00976EBD">
            <w:pPr>
              <w:pStyle w:val="310"/>
              <w:shd w:val="clear" w:color="auto" w:fill="auto"/>
              <w:spacing w:line="240" w:lineRule="auto"/>
              <w:ind w:left="100"/>
              <w:jc w:val="left"/>
            </w:pPr>
            <w:r>
              <w:rPr>
                <w:rStyle w:val="313"/>
                <w:b/>
                <w:bCs/>
              </w:rPr>
              <w:t>Ожидаемые результаты</w:t>
            </w:r>
          </w:p>
        </w:tc>
      </w:tr>
      <w:tr w:rsidR="00976EBD" w:rsidTr="00B96CC4">
        <w:trPr>
          <w:trHeight w:val="3221"/>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40"/>
              <w:shd w:val="clear" w:color="auto" w:fill="auto"/>
              <w:spacing w:line="240" w:lineRule="auto"/>
              <w:ind w:left="100"/>
            </w:pPr>
            <w:r w:rsidRPr="00A15DC4">
              <w:t>Диагностическое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4" w:lineRule="exact"/>
              <w:ind w:left="100"/>
            </w:pPr>
            <w:r w:rsidRPr="00A15DC4">
              <w:t>Выявление детей с нарушениями общего и речевого развития, определение структуры и степени выраженности дефекта, отслеживание динамики общего и речевого развития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A642B9" w:rsidP="000A2400">
            <w:pPr>
              <w:pStyle w:val="a4"/>
              <w:numPr>
                <w:ilvl w:val="0"/>
                <w:numId w:val="76"/>
              </w:numPr>
              <w:shd w:val="clear" w:color="auto" w:fill="auto"/>
              <w:spacing w:after="240" w:line="264" w:lineRule="exact"/>
              <w:ind w:left="100"/>
            </w:pPr>
            <w:r>
              <w:t xml:space="preserve">Диагностика </w:t>
            </w:r>
            <w:r w:rsidR="00976EBD" w:rsidRPr="00A15DC4">
              <w:t>общего и речевого развития обучающихся</w:t>
            </w:r>
          </w:p>
          <w:p w:rsidR="00976EBD" w:rsidRPr="00A15DC4" w:rsidRDefault="00976EBD" w:rsidP="000A2400">
            <w:pPr>
              <w:pStyle w:val="a4"/>
              <w:numPr>
                <w:ilvl w:val="0"/>
                <w:numId w:val="76"/>
              </w:numPr>
              <w:shd w:val="clear" w:color="auto" w:fill="auto"/>
              <w:spacing w:before="240" w:after="240" w:line="269" w:lineRule="exact"/>
              <w:ind w:left="100"/>
            </w:pPr>
            <w:r w:rsidRPr="00A15DC4">
              <w:t>Исследованиерезультатов обученности логопатов</w:t>
            </w:r>
          </w:p>
          <w:p w:rsidR="00976EBD" w:rsidRPr="00A15DC4" w:rsidRDefault="00976EBD" w:rsidP="000A2400">
            <w:pPr>
              <w:pStyle w:val="a4"/>
              <w:numPr>
                <w:ilvl w:val="0"/>
                <w:numId w:val="76"/>
              </w:numPr>
              <w:shd w:val="clear" w:color="auto" w:fill="auto"/>
              <w:spacing w:before="240" w:after="0" w:line="269" w:lineRule="exact"/>
              <w:ind w:left="100"/>
            </w:pPr>
            <w:r w:rsidRPr="00A15DC4">
              <w:t>Изучениесостояния навыков письменной речи детей - логопатов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4" w:lineRule="exact"/>
              <w:ind w:left="100"/>
            </w:pPr>
            <w:r w:rsidRPr="00A15DC4">
              <w:t>Характеристика образовательной ситуации</w:t>
            </w:r>
          </w:p>
          <w:p w:rsidR="00976EBD" w:rsidRPr="00A15DC4" w:rsidRDefault="00976EBD" w:rsidP="00976EBD">
            <w:pPr>
              <w:pStyle w:val="a4"/>
              <w:shd w:val="clear" w:color="auto" w:fill="auto"/>
              <w:spacing w:after="0" w:line="264" w:lineRule="exact"/>
              <w:ind w:left="100"/>
            </w:pPr>
            <w:r w:rsidRPr="00A15DC4">
              <w:t>Составление рекомендаций для родителей и учителей</w:t>
            </w:r>
          </w:p>
        </w:tc>
      </w:tr>
      <w:tr w:rsidR="00976EBD" w:rsidTr="00B96CC4">
        <w:trPr>
          <w:trHeight w:val="1882"/>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40"/>
              <w:shd w:val="clear" w:color="auto" w:fill="auto"/>
              <w:spacing w:line="240" w:lineRule="auto"/>
              <w:ind w:left="100"/>
            </w:pPr>
            <w:r w:rsidRPr="00A15DC4">
              <w:t>Коррекционное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4" w:lineRule="exact"/>
              <w:ind w:left="100"/>
            </w:pPr>
            <w:r w:rsidRPr="00A15DC4">
              <w:t>Коррекция общего и речевого развития обучающихся- логопатов, направленная на формирование УУД, необходимых для их самостоятельной учебной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9" w:lineRule="exact"/>
              <w:ind w:left="100"/>
            </w:pPr>
            <w:r w:rsidRPr="00A15DC4">
              <w:t>Проведение индивидуальных и групповых логопедических занятий по коррекции общего недоразвития речи, фонетико- фонематических нарушений, нарушений чтения и письма, недостаточной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9" w:lineRule="exact"/>
              <w:ind w:left="100"/>
            </w:pPr>
            <w:r w:rsidRPr="00A15DC4">
              <w:t>Сормированность языковых средств и умений пользоваться ими</w:t>
            </w:r>
          </w:p>
        </w:tc>
      </w:tr>
      <w:tr w:rsidR="00976EBD" w:rsidTr="00B96CC4">
        <w:trPr>
          <w:trHeight w:val="2160"/>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40"/>
              <w:shd w:val="clear" w:color="auto" w:fill="auto"/>
              <w:spacing w:line="240" w:lineRule="auto"/>
              <w:ind w:left="100"/>
            </w:pPr>
            <w:r w:rsidRPr="00A15DC4">
              <w:t>Ппрофилактическое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4" w:lineRule="exact"/>
              <w:ind w:left="100"/>
            </w:pPr>
            <w:r w:rsidRPr="00A15DC4">
              <w:t>Обеспечение комплексного подхода к коррекции недостатков общего и речевого развития обучающихся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4" w:lineRule="exact"/>
              <w:ind w:left="100"/>
            </w:pPr>
            <w:r w:rsidRPr="00A15DC4">
              <w:t>По результатам диагностики направление детей на обследование и лечение к детскому неврологу, психиатру, офтальмологу, сурдологу и другим медицинским специалистам.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76EBD" w:rsidRPr="00A15DC4" w:rsidRDefault="00976EBD" w:rsidP="00976EBD">
            <w:pPr>
              <w:pStyle w:val="a4"/>
              <w:shd w:val="clear" w:color="auto" w:fill="auto"/>
              <w:spacing w:after="0" w:line="264" w:lineRule="exact"/>
              <w:ind w:left="100"/>
            </w:pPr>
            <w:r w:rsidRPr="00A15DC4">
              <w:t>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bl>
    <w:p w:rsidR="00976EBD" w:rsidRDefault="00976EBD" w:rsidP="00976EBD">
      <w:pPr>
        <w:pStyle w:val="a4"/>
        <w:shd w:val="clear" w:color="auto" w:fill="auto"/>
        <w:spacing w:after="0" w:line="312" w:lineRule="exact"/>
        <w:ind w:left="-567" w:right="20"/>
        <w:jc w:val="both"/>
      </w:pPr>
    </w:p>
    <w:p w:rsidR="00976EBD" w:rsidRPr="00591DDD" w:rsidRDefault="00976EBD" w:rsidP="00976EBD">
      <w:pPr>
        <w:pStyle w:val="a4"/>
        <w:shd w:val="clear" w:color="auto" w:fill="auto"/>
        <w:spacing w:after="0" w:line="312" w:lineRule="exact"/>
        <w:ind w:left="-567" w:right="20"/>
        <w:jc w:val="both"/>
        <w:rPr>
          <w:sz w:val="24"/>
        </w:rPr>
      </w:pPr>
      <w:bookmarkStart w:id="161" w:name="bookmark166"/>
      <w:r w:rsidRPr="00591DDD">
        <w:rPr>
          <w:sz w:val="24"/>
        </w:rPr>
        <w:t>Педагогическое сопровождение</w:t>
      </w:r>
      <w:bookmarkEnd w:id="161"/>
    </w:p>
    <w:p w:rsidR="007D6B6E" w:rsidRDefault="007D6B6E" w:rsidP="00976EBD">
      <w:pPr>
        <w:pStyle w:val="a4"/>
        <w:shd w:val="clear" w:color="auto" w:fill="auto"/>
        <w:spacing w:after="0" w:line="312" w:lineRule="exact"/>
        <w:ind w:left="-567" w:right="20"/>
        <w:jc w:val="both"/>
      </w:pPr>
    </w:p>
    <w:tbl>
      <w:tblPr>
        <w:tblW w:w="10632" w:type="dxa"/>
        <w:tblInd w:w="-562" w:type="dxa"/>
        <w:tblLayout w:type="fixed"/>
        <w:tblCellMar>
          <w:left w:w="0" w:type="dxa"/>
          <w:right w:w="0" w:type="dxa"/>
        </w:tblCellMar>
        <w:tblLook w:val="0000"/>
      </w:tblPr>
      <w:tblGrid>
        <w:gridCol w:w="1418"/>
        <w:gridCol w:w="3118"/>
        <w:gridCol w:w="3261"/>
        <w:gridCol w:w="2835"/>
      </w:tblGrid>
      <w:tr w:rsidR="007D6B6E" w:rsidRPr="00A92099" w:rsidTr="007D6B6E">
        <w:trPr>
          <w:trHeight w:val="566"/>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7D6B6E" w:rsidRPr="00A92099" w:rsidRDefault="007D6B6E" w:rsidP="007D6B6E">
            <w:pPr>
              <w:pStyle w:val="310"/>
              <w:shd w:val="clear" w:color="auto" w:fill="auto"/>
              <w:spacing w:line="240" w:lineRule="auto"/>
              <w:ind w:left="100"/>
              <w:jc w:val="left"/>
            </w:pPr>
            <w:r w:rsidRPr="00A92099">
              <w:rPr>
                <w:rStyle w:val="312"/>
                <w:b/>
                <w:bCs/>
              </w:rPr>
              <w:t>Направления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D6B6E" w:rsidRPr="00A92099" w:rsidRDefault="007D6B6E" w:rsidP="007D6B6E">
            <w:pPr>
              <w:pStyle w:val="310"/>
              <w:shd w:val="clear" w:color="auto" w:fill="auto"/>
              <w:spacing w:line="240" w:lineRule="auto"/>
              <w:ind w:left="1740"/>
              <w:jc w:val="left"/>
            </w:pPr>
            <w:r w:rsidRPr="00A92099">
              <w:rPr>
                <w:rStyle w:val="312"/>
                <w:b/>
                <w:bCs/>
              </w:rPr>
              <w:t>Задачи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D6B6E" w:rsidRPr="00A92099" w:rsidRDefault="007D6B6E" w:rsidP="007D6B6E">
            <w:pPr>
              <w:pStyle w:val="310"/>
              <w:shd w:val="clear" w:color="auto" w:fill="auto"/>
              <w:spacing w:line="240" w:lineRule="auto"/>
              <w:ind w:left="360"/>
              <w:jc w:val="left"/>
            </w:pPr>
            <w:r w:rsidRPr="00A92099">
              <w:rPr>
                <w:rStyle w:val="312"/>
                <w:b/>
                <w:bCs/>
              </w:rPr>
              <w:t>Содержание и формы работы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D6B6E" w:rsidRPr="00A92099" w:rsidRDefault="007D6B6E" w:rsidP="007D6B6E">
            <w:pPr>
              <w:pStyle w:val="310"/>
              <w:shd w:val="clear" w:color="auto" w:fill="auto"/>
              <w:spacing w:line="240" w:lineRule="auto"/>
              <w:ind w:left="120"/>
              <w:jc w:val="left"/>
            </w:pPr>
            <w:r w:rsidRPr="00A92099">
              <w:rPr>
                <w:rStyle w:val="312"/>
                <w:b/>
                <w:bCs/>
              </w:rPr>
              <w:t>Ожидаемые результаты</w:t>
            </w:r>
          </w:p>
        </w:tc>
      </w:tr>
      <w:tr w:rsidR="007D6B6E" w:rsidRPr="00A92099" w:rsidTr="00A642B9">
        <w:trPr>
          <w:trHeight w:val="4810"/>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7D6B6E" w:rsidRPr="00A92099" w:rsidRDefault="007D6B6E" w:rsidP="007D6B6E">
            <w:pPr>
              <w:pStyle w:val="40"/>
              <w:shd w:val="clear" w:color="auto" w:fill="auto"/>
              <w:spacing w:line="240" w:lineRule="auto"/>
              <w:ind w:left="100"/>
            </w:pPr>
            <w:r w:rsidRPr="00A92099">
              <w:lastRenderedPageBreak/>
              <w:t>Диагностическое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D6B6E" w:rsidRPr="00A92099" w:rsidRDefault="007D6B6E" w:rsidP="007D6B6E">
            <w:pPr>
              <w:pStyle w:val="a4"/>
              <w:shd w:val="clear" w:color="auto" w:fill="auto"/>
              <w:spacing w:after="0" w:line="240" w:lineRule="auto"/>
              <w:ind w:left="120"/>
            </w:pPr>
            <w:r w:rsidRPr="00A92099">
              <w:t>1.Сбор диагностического инструментария для проведения</w:t>
            </w:r>
          </w:p>
          <w:p w:rsidR="007D6B6E" w:rsidRPr="00A92099" w:rsidRDefault="007D6B6E" w:rsidP="007D6B6E">
            <w:pPr>
              <w:pStyle w:val="a4"/>
              <w:shd w:val="clear" w:color="auto" w:fill="auto"/>
              <w:spacing w:after="180" w:line="240" w:lineRule="auto"/>
              <w:ind w:left="120"/>
            </w:pPr>
            <w:r w:rsidRPr="00A92099">
              <w:t>коррекционной работы.</w:t>
            </w:r>
          </w:p>
          <w:p w:rsidR="007D6B6E" w:rsidRPr="00A92099" w:rsidRDefault="007D6B6E" w:rsidP="00A642B9">
            <w:pPr>
              <w:pStyle w:val="a4"/>
              <w:shd w:val="clear" w:color="auto" w:fill="auto"/>
              <w:spacing w:before="180" w:after="0" w:line="240" w:lineRule="auto"/>
              <w:ind w:left="120"/>
            </w:pPr>
            <w:r w:rsidRPr="00A92099">
              <w:t>2.Организацияпедагогического</w:t>
            </w:r>
          </w:p>
          <w:p w:rsidR="007D6B6E" w:rsidRPr="00A92099" w:rsidRDefault="007D6B6E" w:rsidP="007D6B6E">
            <w:pPr>
              <w:pStyle w:val="a4"/>
              <w:shd w:val="clear" w:color="auto" w:fill="auto"/>
              <w:spacing w:after="0" w:line="240" w:lineRule="auto"/>
              <w:ind w:left="120"/>
            </w:pPr>
            <w:r w:rsidRPr="00A92099">
              <w:t>сопровождения детей, чье</w:t>
            </w:r>
          </w:p>
          <w:p w:rsidR="007D6B6E" w:rsidRPr="00A92099" w:rsidRDefault="007D6B6E" w:rsidP="007D6B6E">
            <w:pPr>
              <w:pStyle w:val="a4"/>
              <w:shd w:val="clear" w:color="auto" w:fill="auto"/>
              <w:spacing w:after="0" w:line="240" w:lineRule="auto"/>
              <w:ind w:left="120"/>
            </w:pPr>
            <w:r w:rsidRPr="00A92099">
              <w:t>развитие осложненодействием</w:t>
            </w:r>
          </w:p>
          <w:p w:rsidR="007D6B6E" w:rsidRPr="00A92099" w:rsidRDefault="007D6B6E" w:rsidP="00A642B9">
            <w:pPr>
              <w:pStyle w:val="a4"/>
              <w:shd w:val="clear" w:color="auto" w:fill="auto"/>
              <w:spacing w:after="0" w:line="240" w:lineRule="auto"/>
              <w:ind w:left="120"/>
            </w:pPr>
            <w:r w:rsidRPr="00A92099">
              <w:t>неблагоприятныхфакторов.</w:t>
            </w:r>
          </w:p>
          <w:p w:rsidR="007D6B6E" w:rsidRPr="00A92099" w:rsidRDefault="007D6B6E" w:rsidP="000A2400">
            <w:pPr>
              <w:pStyle w:val="a4"/>
              <w:numPr>
                <w:ilvl w:val="0"/>
                <w:numId w:val="77"/>
              </w:numPr>
              <w:shd w:val="clear" w:color="auto" w:fill="auto"/>
              <w:tabs>
                <w:tab w:val="left" w:pos="425"/>
              </w:tabs>
              <w:spacing w:before="180" w:after="180" w:line="240" w:lineRule="auto"/>
              <w:jc w:val="both"/>
            </w:pPr>
            <w:r w:rsidRPr="00A92099">
              <w:t>Установление объема знаний, умений и навыков, выявление трудностей, определение условий, в которых они будут преодолеваться.</w:t>
            </w:r>
          </w:p>
          <w:p w:rsidR="007D6B6E" w:rsidRPr="00A92099" w:rsidRDefault="007D6B6E" w:rsidP="000A2400">
            <w:pPr>
              <w:pStyle w:val="a4"/>
              <w:numPr>
                <w:ilvl w:val="0"/>
                <w:numId w:val="77"/>
              </w:numPr>
              <w:shd w:val="clear" w:color="auto" w:fill="auto"/>
              <w:spacing w:before="180" w:after="0" w:line="240" w:lineRule="auto"/>
              <w:ind w:left="120"/>
            </w:pPr>
            <w:r w:rsidRPr="00A92099">
              <w:t>Проведение комплексной диагностики уровня сформированности</w:t>
            </w:r>
          </w:p>
          <w:p w:rsidR="007D6B6E" w:rsidRPr="00A92099" w:rsidRDefault="007D6B6E" w:rsidP="007D6B6E">
            <w:pPr>
              <w:pStyle w:val="a4"/>
              <w:shd w:val="clear" w:color="auto" w:fill="auto"/>
              <w:spacing w:after="0" w:line="240" w:lineRule="auto"/>
              <w:ind w:left="120"/>
            </w:pPr>
            <w:r w:rsidRPr="00A92099">
              <w:t>УУД.</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D6B6E" w:rsidRPr="00A92099" w:rsidRDefault="007D6B6E" w:rsidP="007D6B6E">
            <w:pPr>
              <w:pStyle w:val="a4"/>
              <w:shd w:val="clear" w:color="auto" w:fill="auto"/>
              <w:spacing w:after="0" w:line="274" w:lineRule="exact"/>
              <w:ind w:left="120"/>
            </w:pPr>
            <w:r w:rsidRPr="00A92099">
              <w:t>Изучение индивидуальных карт медико - психологической</w:t>
            </w:r>
          </w:p>
          <w:p w:rsidR="007D6B6E" w:rsidRPr="00A92099" w:rsidRDefault="007D6B6E" w:rsidP="007D6B6E">
            <w:pPr>
              <w:pStyle w:val="a4"/>
              <w:shd w:val="clear" w:color="auto" w:fill="auto"/>
              <w:spacing w:after="0" w:line="274" w:lineRule="exact"/>
              <w:ind w:left="120"/>
            </w:pPr>
            <w:r w:rsidRPr="00A92099">
              <w:t>диагностики.</w:t>
            </w:r>
          </w:p>
          <w:p w:rsidR="007D6B6E" w:rsidRPr="00A92099" w:rsidRDefault="007D6B6E" w:rsidP="007D6B6E">
            <w:pPr>
              <w:pStyle w:val="a4"/>
              <w:shd w:val="clear" w:color="auto" w:fill="auto"/>
              <w:spacing w:after="0" w:line="274" w:lineRule="exact"/>
              <w:ind w:left="120"/>
            </w:pPr>
            <w:r w:rsidRPr="00A92099">
              <w:t>Анкетирование.</w:t>
            </w:r>
          </w:p>
          <w:p w:rsidR="007D6B6E" w:rsidRPr="00A92099" w:rsidRDefault="007D6B6E" w:rsidP="007D6B6E">
            <w:pPr>
              <w:pStyle w:val="a4"/>
              <w:shd w:val="clear" w:color="auto" w:fill="auto"/>
              <w:spacing w:after="0" w:line="274" w:lineRule="exact"/>
              <w:ind w:left="120"/>
            </w:pPr>
            <w:r w:rsidRPr="00A92099">
              <w:t>Беседы.</w:t>
            </w:r>
          </w:p>
          <w:p w:rsidR="007D6B6E" w:rsidRPr="00A92099" w:rsidRDefault="007D6B6E" w:rsidP="007D6B6E">
            <w:pPr>
              <w:pStyle w:val="a4"/>
              <w:shd w:val="clear" w:color="auto" w:fill="auto"/>
              <w:spacing w:after="0" w:line="274" w:lineRule="exact"/>
              <w:ind w:left="120"/>
            </w:pPr>
            <w:r w:rsidRPr="00A92099">
              <w:t>Тестирование.</w:t>
            </w:r>
          </w:p>
          <w:p w:rsidR="007D6B6E" w:rsidRPr="00A92099" w:rsidRDefault="007D6B6E" w:rsidP="007D6B6E">
            <w:pPr>
              <w:pStyle w:val="a4"/>
              <w:shd w:val="clear" w:color="auto" w:fill="auto"/>
              <w:spacing w:after="0" w:line="274" w:lineRule="exact"/>
              <w:ind w:left="120"/>
            </w:pPr>
            <w:r w:rsidRPr="00A92099">
              <w:t>Наблюдение.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D6B6E" w:rsidRPr="00A92099" w:rsidRDefault="007D6B6E" w:rsidP="007D6B6E">
            <w:pPr>
              <w:pStyle w:val="a4"/>
              <w:shd w:val="clear" w:color="auto" w:fill="auto"/>
              <w:spacing w:after="0" w:line="274" w:lineRule="exact"/>
              <w:ind w:left="120"/>
            </w:pPr>
            <w:r w:rsidRPr="00A92099">
              <w:t>Создание «карты проблем» Создание аналитической справки об уровне сформированности</w:t>
            </w:r>
          </w:p>
          <w:p w:rsidR="007D6B6E" w:rsidRPr="00A92099" w:rsidRDefault="007D6B6E" w:rsidP="007D6B6E">
            <w:pPr>
              <w:pStyle w:val="a4"/>
              <w:shd w:val="clear" w:color="auto" w:fill="auto"/>
              <w:spacing w:after="0" w:line="269" w:lineRule="exact"/>
              <w:ind w:left="120"/>
            </w:pPr>
            <w:r w:rsidRPr="00A92099">
              <w:t>УУД.</w:t>
            </w:r>
          </w:p>
          <w:p w:rsidR="007D6B6E" w:rsidRPr="00A92099" w:rsidRDefault="007D6B6E" w:rsidP="007D6B6E">
            <w:pPr>
              <w:pStyle w:val="a4"/>
              <w:shd w:val="clear" w:color="auto" w:fill="auto"/>
              <w:spacing w:after="0" w:line="269" w:lineRule="exact"/>
              <w:ind w:left="120"/>
            </w:pPr>
            <w:r w:rsidRPr="00A92099">
              <w:t>Диагностические портреты детей.</w:t>
            </w:r>
          </w:p>
        </w:tc>
      </w:tr>
      <w:tr w:rsidR="007D6B6E" w:rsidRPr="00A92099" w:rsidTr="007D6B6E">
        <w:trPr>
          <w:trHeight w:val="576"/>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7D6B6E" w:rsidRPr="00A92099" w:rsidRDefault="007D6B6E" w:rsidP="007D6B6E">
            <w:pPr>
              <w:pStyle w:val="40"/>
              <w:shd w:val="clear" w:color="auto" w:fill="auto"/>
              <w:spacing w:line="240" w:lineRule="auto"/>
              <w:ind w:left="100"/>
            </w:pPr>
            <w:r w:rsidRPr="00A92099">
              <w:t>Корреционное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D6B6E" w:rsidRPr="00A92099" w:rsidRDefault="007D6B6E" w:rsidP="007D6B6E">
            <w:pPr>
              <w:pStyle w:val="a4"/>
              <w:shd w:val="clear" w:color="auto" w:fill="auto"/>
              <w:spacing w:after="0" w:line="240" w:lineRule="auto"/>
              <w:ind w:left="120"/>
            </w:pPr>
            <w:r w:rsidRPr="00A92099">
              <w:t>1.Преодоление</w:t>
            </w:r>
            <w:r w:rsidR="00BE0349" w:rsidRPr="00A92099">
              <w:t xml:space="preserve"> затруднений учащихся в учебной деятельности.</w:t>
            </w:r>
          </w:p>
          <w:p w:rsidR="00BE0349" w:rsidRPr="00A92099" w:rsidRDefault="00BE0349" w:rsidP="00BE0349">
            <w:pPr>
              <w:pStyle w:val="a4"/>
              <w:shd w:val="clear" w:color="auto" w:fill="auto"/>
              <w:spacing w:after="0" w:line="274" w:lineRule="exact"/>
              <w:ind w:left="20"/>
            </w:pPr>
            <w:r w:rsidRPr="00A92099">
              <w:t>2.Овладение навыками адаптации учащихся к социуму.</w:t>
            </w:r>
          </w:p>
          <w:p w:rsidR="00BE0349" w:rsidRPr="00A92099" w:rsidRDefault="00BE0349" w:rsidP="000A2400">
            <w:pPr>
              <w:pStyle w:val="a4"/>
              <w:numPr>
                <w:ilvl w:val="0"/>
                <w:numId w:val="78"/>
              </w:numPr>
              <w:shd w:val="clear" w:color="auto" w:fill="auto"/>
              <w:tabs>
                <w:tab w:val="left" w:pos="284"/>
              </w:tabs>
              <w:spacing w:after="0" w:line="274" w:lineRule="exact"/>
              <w:ind w:left="20"/>
            </w:pPr>
            <w:r w:rsidRPr="00A92099">
              <w:t>Развитие творческого потенциала учащихся.</w:t>
            </w:r>
          </w:p>
          <w:p w:rsidR="00BE0349" w:rsidRPr="00A92099" w:rsidRDefault="00BE0349" w:rsidP="000A2400">
            <w:pPr>
              <w:pStyle w:val="a4"/>
              <w:numPr>
                <w:ilvl w:val="0"/>
                <w:numId w:val="78"/>
              </w:numPr>
              <w:shd w:val="clear" w:color="auto" w:fill="auto"/>
              <w:tabs>
                <w:tab w:val="left" w:pos="567"/>
              </w:tabs>
              <w:spacing w:after="0" w:line="274" w:lineRule="exact"/>
              <w:ind w:left="20"/>
            </w:pPr>
            <w:r w:rsidRPr="00A92099">
              <w:t>Создание условий для развития сохранных функций; формирование положительной мотивации к обучению;</w:t>
            </w:r>
          </w:p>
          <w:p w:rsidR="00BE0349" w:rsidRPr="00A92099" w:rsidRDefault="00BE0349" w:rsidP="000A2400">
            <w:pPr>
              <w:pStyle w:val="a4"/>
              <w:numPr>
                <w:ilvl w:val="0"/>
                <w:numId w:val="78"/>
              </w:numPr>
              <w:shd w:val="clear" w:color="auto" w:fill="auto"/>
              <w:tabs>
                <w:tab w:val="left" w:pos="567"/>
              </w:tabs>
              <w:spacing w:after="0" w:line="274" w:lineRule="exact"/>
              <w:ind w:left="20"/>
            </w:pPr>
            <w:r w:rsidRPr="00A92099">
              <w:t>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 личностной сферы;</w:t>
            </w:r>
          </w:p>
          <w:p w:rsidR="00BE0349" w:rsidRPr="00A92099" w:rsidRDefault="00BE0349" w:rsidP="000A2400">
            <w:pPr>
              <w:pStyle w:val="a4"/>
              <w:numPr>
                <w:ilvl w:val="0"/>
                <w:numId w:val="78"/>
              </w:numPr>
              <w:shd w:val="clear" w:color="auto" w:fill="auto"/>
              <w:tabs>
                <w:tab w:val="left" w:pos="212"/>
              </w:tabs>
              <w:spacing w:after="0" w:line="274" w:lineRule="exact"/>
              <w:ind w:left="20"/>
            </w:pPr>
            <w:r w:rsidRPr="00A92099">
              <w:t>Формирование механизмов волевой регуляции в процессе осуществления заданной деятельности; воспитание умения общаться, развитие</w:t>
            </w:r>
          </w:p>
          <w:p w:rsidR="00BE0349" w:rsidRPr="00A92099" w:rsidRDefault="00BE0349" w:rsidP="00BE0349">
            <w:pPr>
              <w:pStyle w:val="a4"/>
              <w:shd w:val="clear" w:color="auto" w:fill="auto"/>
              <w:spacing w:after="0" w:line="274" w:lineRule="exact"/>
              <w:ind w:left="20" w:right="740"/>
            </w:pPr>
            <w:r w:rsidRPr="00A92099">
              <w:t>коммуникативных навыков.</w:t>
            </w: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p w:rsidR="00BE0349" w:rsidRPr="00A92099" w:rsidRDefault="00BE0349" w:rsidP="007D6B6E">
            <w:pPr>
              <w:pStyle w:val="a4"/>
              <w:shd w:val="clear" w:color="auto" w:fill="auto"/>
              <w:spacing w:after="0" w:line="240" w:lineRule="auto"/>
              <w:ind w:left="120"/>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BE0349" w:rsidRPr="00A92099" w:rsidRDefault="007D6B6E" w:rsidP="00A92099">
            <w:pPr>
              <w:pStyle w:val="a4"/>
              <w:shd w:val="clear" w:color="auto" w:fill="auto"/>
              <w:spacing w:after="0" w:line="240" w:lineRule="auto"/>
              <w:ind w:left="20" w:right="60"/>
            </w:pPr>
            <w:r w:rsidRPr="00A92099">
              <w:lastRenderedPageBreak/>
              <w:t>Проведение групповых и индивидуальных коррекционных</w:t>
            </w:r>
            <w:r w:rsidR="00BE0349" w:rsidRPr="00A92099">
              <w:t xml:space="preserve"> занятий. 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 Содержание и формы коррекционной работы учителя:</w:t>
            </w:r>
          </w:p>
          <w:p w:rsidR="00BE0349" w:rsidRPr="00A92099" w:rsidRDefault="00BE0349" w:rsidP="000A2400">
            <w:pPr>
              <w:pStyle w:val="a4"/>
              <w:numPr>
                <w:ilvl w:val="0"/>
                <w:numId w:val="79"/>
              </w:numPr>
              <w:shd w:val="clear" w:color="auto" w:fill="auto"/>
              <w:tabs>
                <w:tab w:val="left" w:pos="169"/>
              </w:tabs>
              <w:spacing w:after="0" w:line="240" w:lineRule="auto"/>
              <w:ind w:left="20" w:right="60"/>
            </w:pPr>
            <w:r w:rsidRPr="00A92099">
              <w:t>наблюдение за учениками в учебной и внеурочной деятельности (ежедневно);</w:t>
            </w:r>
          </w:p>
          <w:p w:rsidR="00BE0349" w:rsidRPr="00A92099" w:rsidRDefault="00BE0349" w:rsidP="000A2400">
            <w:pPr>
              <w:pStyle w:val="a4"/>
              <w:numPr>
                <w:ilvl w:val="0"/>
                <w:numId w:val="79"/>
              </w:numPr>
              <w:shd w:val="clear" w:color="auto" w:fill="auto"/>
              <w:tabs>
                <w:tab w:val="left" w:pos="169"/>
              </w:tabs>
              <w:spacing w:after="0" w:line="240" w:lineRule="auto"/>
              <w:ind w:left="20" w:right="60"/>
            </w:pPr>
            <w:r w:rsidRPr="00A92099">
              <w:t>поддержание постоянной связи с учителями- предметниками, школьным психологом, медицинским работником, администрацией школы, родителями;</w:t>
            </w:r>
          </w:p>
          <w:p w:rsidR="00BE0349" w:rsidRPr="00A92099" w:rsidRDefault="00BE0349" w:rsidP="000A2400">
            <w:pPr>
              <w:pStyle w:val="a4"/>
              <w:numPr>
                <w:ilvl w:val="0"/>
                <w:numId w:val="79"/>
              </w:numPr>
              <w:shd w:val="clear" w:color="auto" w:fill="auto"/>
              <w:tabs>
                <w:tab w:val="left" w:pos="174"/>
              </w:tabs>
              <w:spacing w:after="0" w:line="240" w:lineRule="auto"/>
              <w:ind w:left="20" w:right="60"/>
            </w:pPr>
            <w:r w:rsidRPr="00A92099">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BE0349" w:rsidRPr="00A92099" w:rsidRDefault="00BE0349" w:rsidP="000A2400">
            <w:pPr>
              <w:pStyle w:val="a4"/>
              <w:numPr>
                <w:ilvl w:val="0"/>
                <w:numId w:val="79"/>
              </w:numPr>
              <w:shd w:val="clear" w:color="auto" w:fill="auto"/>
              <w:tabs>
                <w:tab w:val="left" w:pos="174"/>
              </w:tabs>
              <w:spacing w:after="0" w:line="240" w:lineRule="auto"/>
              <w:ind w:left="20" w:right="60"/>
            </w:pPr>
            <w:r w:rsidRPr="00A92099">
              <w:t xml:space="preserve">составление индивидуального маршрута сопровождения учащегося (вместе с психологом и учителями- предметниками), где отражаются пробелы знаний и </w:t>
            </w:r>
            <w:r w:rsidRPr="00A92099">
              <w:lastRenderedPageBreak/>
              <w:t>намечаются пути их ликвидации, способ предъявления учебного материала, темп обучения, направления коррекционной работы;</w:t>
            </w:r>
          </w:p>
          <w:p w:rsidR="00BE0349" w:rsidRPr="00A92099" w:rsidRDefault="00BE0349" w:rsidP="000A2400">
            <w:pPr>
              <w:pStyle w:val="a4"/>
              <w:numPr>
                <w:ilvl w:val="0"/>
                <w:numId w:val="79"/>
              </w:numPr>
              <w:shd w:val="clear" w:color="auto" w:fill="auto"/>
              <w:tabs>
                <w:tab w:val="left" w:pos="164"/>
              </w:tabs>
              <w:spacing w:after="0" w:line="240" w:lineRule="auto"/>
              <w:ind w:left="20" w:right="60"/>
            </w:pPr>
            <w:r w:rsidRPr="00A92099">
              <w:t>контроль успеваемости и поведения учащихся в классе;</w:t>
            </w:r>
          </w:p>
          <w:p w:rsidR="00BE0349" w:rsidRPr="00A92099" w:rsidRDefault="00BE0349" w:rsidP="000A2400">
            <w:pPr>
              <w:pStyle w:val="a4"/>
              <w:numPr>
                <w:ilvl w:val="0"/>
                <w:numId w:val="79"/>
              </w:numPr>
              <w:shd w:val="clear" w:color="auto" w:fill="auto"/>
              <w:tabs>
                <w:tab w:val="left" w:pos="174"/>
              </w:tabs>
              <w:spacing w:after="0" w:line="240" w:lineRule="auto"/>
              <w:ind w:left="20" w:right="60"/>
            </w:pPr>
            <w:r w:rsidRPr="00A92099">
              <w:t>формирование микроклимата в классе, способствующего тому, чтобы каждый учащийся с ОВЗ чувствовал себя в школе комфортно;</w:t>
            </w:r>
          </w:p>
          <w:p w:rsidR="00BE0349" w:rsidRPr="00A92099" w:rsidRDefault="00BE0349" w:rsidP="000A2400">
            <w:pPr>
              <w:pStyle w:val="a4"/>
              <w:numPr>
                <w:ilvl w:val="0"/>
                <w:numId w:val="79"/>
              </w:numPr>
              <w:shd w:val="clear" w:color="auto" w:fill="auto"/>
              <w:tabs>
                <w:tab w:val="left" w:pos="169"/>
              </w:tabs>
              <w:spacing w:after="0" w:line="240" w:lineRule="auto"/>
              <w:ind w:left="20" w:right="60"/>
            </w:pPr>
            <w:r w:rsidRPr="00A92099">
              <w:t>ведение документации (психолого-педагогические дневники наблюдения за учащимися и др.);</w:t>
            </w:r>
          </w:p>
          <w:p w:rsidR="00BE0349" w:rsidRPr="00A92099" w:rsidRDefault="00BE0349" w:rsidP="000A2400">
            <w:pPr>
              <w:pStyle w:val="a4"/>
              <w:numPr>
                <w:ilvl w:val="0"/>
                <w:numId w:val="79"/>
              </w:numPr>
              <w:shd w:val="clear" w:color="auto" w:fill="auto"/>
              <w:tabs>
                <w:tab w:val="left" w:pos="164"/>
              </w:tabs>
              <w:spacing w:after="0" w:line="240" w:lineRule="auto"/>
              <w:ind w:left="20" w:right="60"/>
              <w:jc w:val="both"/>
            </w:pPr>
            <w:r w:rsidRPr="00A92099">
              <w:t>организация внеурочной деятельности, направленной на развитие познавательных интересов учащихся, их общее развитие.</w:t>
            </w:r>
          </w:p>
          <w:p w:rsidR="00BE0349" w:rsidRPr="00A92099" w:rsidRDefault="00BE0349" w:rsidP="000A2400">
            <w:pPr>
              <w:pStyle w:val="a4"/>
              <w:numPr>
                <w:ilvl w:val="0"/>
                <w:numId w:val="79"/>
              </w:numPr>
              <w:shd w:val="clear" w:color="auto" w:fill="auto"/>
              <w:tabs>
                <w:tab w:val="left" w:pos="164"/>
              </w:tabs>
              <w:spacing w:after="0" w:line="240" w:lineRule="auto"/>
              <w:ind w:left="20" w:right="60"/>
            </w:pPr>
            <w:r w:rsidRPr="00A92099">
              <w:t>Для повышения качества коррекционной работы необходимо выполнение следующих условий: формирование УУД на всех этапах учебного процесса;</w:t>
            </w:r>
          </w:p>
          <w:p w:rsidR="00BE0349" w:rsidRPr="00A92099" w:rsidRDefault="00BE0349" w:rsidP="000A2400">
            <w:pPr>
              <w:pStyle w:val="a4"/>
              <w:numPr>
                <w:ilvl w:val="0"/>
                <w:numId w:val="79"/>
              </w:numPr>
              <w:shd w:val="clear" w:color="auto" w:fill="auto"/>
              <w:tabs>
                <w:tab w:val="left" w:pos="159"/>
              </w:tabs>
              <w:spacing w:after="0" w:line="240" w:lineRule="auto"/>
              <w:ind w:left="20" w:right="60"/>
            </w:pPr>
            <w:r w:rsidRPr="00A92099">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BE0349" w:rsidRPr="00A92099" w:rsidRDefault="00BE0349" w:rsidP="000A2400">
            <w:pPr>
              <w:pStyle w:val="a4"/>
              <w:numPr>
                <w:ilvl w:val="0"/>
                <w:numId w:val="79"/>
              </w:numPr>
              <w:shd w:val="clear" w:color="auto" w:fill="auto"/>
              <w:tabs>
                <w:tab w:val="left" w:pos="159"/>
              </w:tabs>
              <w:spacing w:after="0" w:line="240" w:lineRule="auto"/>
              <w:ind w:left="20" w:right="60"/>
            </w:pPr>
            <w:r w:rsidRPr="00A92099">
              <w:t>побуждение к речевой деятельности, осуществление</w:t>
            </w:r>
            <w:r w:rsidRPr="00A92099">
              <w:br/>
              <w:t>контроля за речевой деятельностью детей; установление взаимосвязи между воспринимаемым предметом, его словесным обозначением и практическим действием;</w:t>
            </w:r>
          </w:p>
          <w:p w:rsidR="00BE0349" w:rsidRPr="00A92099" w:rsidRDefault="00BE0349" w:rsidP="000A2400">
            <w:pPr>
              <w:pStyle w:val="a4"/>
              <w:numPr>
                <w:ilvl w:val="0"/>
                <w:numId w:val="79"/>
              </w:numPr>
              <w:shd w:val="clear" w:color="auto" w:fill="auto"/>
              <w:tabs>
                <w:tab w:val="left" w:pos="164"/>
              </w:tabs>
              <w:spacing w:after="0" w:line="240" w:lineRule="auto"/>
              <w:ind w:left="20" w:right="60"/>
            </w:pPr>
            <w:r w:rsidRPr="00A92099">
              <w:t>использование более медленного темпа обучения, многократного возвращения к изученному материалу;</w:t>
            </w:r>
          </w:p>
          <w:p w:rsidR="00BE0349" w:rsidRPr="00A92099" w:rsidRDefault="00BE0349" w:rsidP="000A2400">
            <w:pPr>
              <w:pStyle w:val="a4"/>
              <w:numPr>
                <w:ilvl w:val="0"/>
                <w:numId w:val="79"/>
              </w:numPr>
              <w:shd w:val="clear" w:color="auto" w:fill="auto"/>
              <w:tabs>
                <w:tab w:val="left" w:pos="169"/>
              </w:tabs>
              <w:spacing w:after="0" w:line="240" w:lineRule="auto"/>
              <w:ind w:left="20" w:right="60"/>
            </w:pPr>
            <w:r w:rsidRPr="00A92099">
              <w:t>максимальное использование сохранных анализаторов ребенка; разделение деятельность на отдельные составные части, элементы, операции, позволяющее осмысливать их во внутреннем отношении друг к другу;</w:t>
            </w:r>
          </w:p>
          <w:p w:rsidR="00BE0349" w:rsidRPr="00A92099" w:rsidRDefault="00BE0349" w:rsidP="000A2400">
            <w:pPr>
              <w:pStyle w:val="a4"/>
              <w:numPr>
                <w:ilvl w:val="0"/>
                <w:numId w:val="79"/>
              </w:numPr>
              <w:shd w:val="clear" w:color="auto" w:fill="auto"/>
              <w:tabs>
                <w:tab w:val="left" w:pos="164"/>
              </w:tabs>
              <w:spacing w:after="0" w:line="240" w:lineRule="auto"/>
              <w:ind w:left="20" w:right="60"/>
            </w:pPr>
            <w:r w:rsidRPr="00A92099">
              <w:t>использование упражнений, направленных на развитие внимания, памяти, восприятия.</w:t>
            </w:r>
          </w:p>
          <w:p w:rsidR="00BE0349" w:rsidRPr="00A92099" w:rsidRDefault="00BE0349" w:rsidP="00A92099">
            <w:pPr>
              <w:pStyle w:val="a4"/>
              <w:shd w:val="clear" w:color="auto" w:fill="auto"/>
              <w:spacing w:after="0" w:line="240" w:lineRule="auto"/>
              <w:ind w:left="20" w:right="60"/>
            </w:pPr>
            <w:r w:rsidRPr="00A92099">
              <w:t xml:space="preserve">Еще одним условием успешного обучения детей с ОВЗ является организация групповых и </w:t>
            </w:r>
            <w:r w:rsidRPr="00A92099">
              <w:lastRenderedPageBreak/>
              <w:t>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способности конструктивно действовать даже в ситуации неуспеха.</w:t>
            </w:r>
          </w:p>
          <w:p w:rsidR="00BE0349" w:rsidRPr="00A92099" w:rsidRDefault="00BE0349" w:rsidP="00A92099">
            <w:pPr>
              <w:pStyle w:val="a4"/>
              <w:shd w:val="clear" w:color="auto" w:fill="auto"/>
              <w:spacing w:after="240" w:line="240" w:lineRule="auto"/>
              <w:ind w:left="20" w:right="60"/>
            </w:pPr>
            <w:r w:rsidRPr="00A92099">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 В конце уроков целесообразно предлагать детям задания для самопроверки.Это позволяет учащимся сделать вывод о достижении цели.</w:t>
            </w:r>
          </w:p>
          <w:p w:rsidR="00BE0349" w:rsidRPr="00A92099" w:rsidRDefault="00BE0349" w:rsidP="00A92099">
            <w:pPr>
              <w:pStyle w:val="a4"/>
              <w:shd w:val="clear" w:color="auto" w:fill="auto"/>
              <w:spacing w:after="240" w:line="240" w:lineRule="auto"/>
              <w:ind w:left="20" w:right="60"/>
            </w:pPr>
            <w:r w:rsidRPr="00A92099">
              <w:t>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BE0349" w:rsidRPr="00A92099" w:rsidRDefault="00BE0349" w:rsidP="00A92099">
            <w:pPr>
              <w:pStyle w:val="a4"/>
              <w:shd w:val="clear" w:color="auto" w:fill="auto"/>
              <w:spacing w:after="0" w:line="240" w:lineRule="auto"/>
              <w:ind w:left="20" w:right="60"/>
            </w:pPr>
            <w:r w:rsidRPr="00A92099">
              <w:t xml:space="preserve">На уроках изобразительного искусства начиная с первого класса, способствовать </w:t>
            </w:r>
            <w:r w:rsidRPr="00A92099">
              <w:lastRenderedPageBreak/>
              <w:t>формированию у учащихся умению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Рассмотрение работ ребят-одноклассников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BE0349" w:rsidRPr="00A92099" w:rsidRDefault="00BE0349" w:rsidP="00A92099">
            <w:pPr>
              <w:pStyle w:val="a4"/>
              <w:shd w:val="clear" w:color="auto" w:fill="auto"/>
              <w:spacing w:after="240" w:line="240" w:lineRule="auto"/>
              <w:ind w:left="20" w:right="60"/>
            </w:pPr>
            <w:r w:rsidRPr="00A92099">
              <w:t>На уроках технологии составление подробного плана</w:t>
            </w:r>
            <w:r w:rsidRPr="00A92099">
              <w:br/>
              <w:t>является основой обучения предмету детей.</w:t>
            </w:r>
            <w:r w:rsidRPr="00A92099">
              <w:br/>
              <w:t>На уроках литературного чтения выстроить систему</w:t>
            </w:r>
            <w:r w:rsidRPr="00A92099">
              <w:br/>
              <w:t>вопросов и заданий для планирования и осуществления</w:t>
            </w:r>
            <w:r w:rsidRPr="00A92099">
              <w:br/>
              <w:t>контрольно-оценочной деятельности. Задания включают вопросы как базового уровня</w:t>
            </w:r>
            <w:r w:rsidRPr="00A92099">
              <w:br/>
              <w:t>(планируемые результаты ФГОС на базовом уровне</w:t>
            </w:r>
            <w:r w:rsidRPr="00A92099">
              <w:br/>
              <w:t>освоения), так и повышенного уровня, которые позволяют</w:t>
            </w:r>
            <w:r w:rsidRPr="00A92099">
              <w:br/>
              <w:t>учащимся сделать вывод о достижении поставленных в</w:t>
            </w:r>
            <w:r w:rsidRPr="00A92099">
              <w:br/>
              <w:t>начале изучения раздела целей и задач. На уроках педагоги имеют возможность формировать</w:t>
            </w:r>
            <w:r w:rsidRPr="00A92099">
              <w:br/>
              <w:t>начальные навыки адаптации в динамично изменяющемся и</w:t>
            </w:r>
            <w:r w:rsidRPr="00A92099">
              <w:br/>
              <w:t>развивающемся мире. Учебники содержат задания, тексты,</w:t>
            </w:r>
            <w:r w:rsidRPr="00A92099">
              <w:br/>
              <w:t>проекты, практические работы, направленные на</w:t>
            </w:r>
            <w:r w:rsidRPr="00A92099">
              <w:br/>
              <w:t>осмысление норм и правил поведения в жизни (на это</w:t>
            </w:r>
            <w:r w:rsidRPr="00A92099">
              <w:br/>
              <w:t>работает, практически, весь курс «Окружающий мир»).</w:t>
            </w:r>
          </w:p>
          <w:p w:rsidR="00BE0349" w:rsidRPr="00A92099" w:rsidRDefault="00BE0349" w:rsidP="00A92099">
            <w:pPr>
              <w:pStyle w:val="a4"/>
              <w:shd w:val="clear" w:color="auto" w:fill="auto"/>
              <w:spacing w:after="240" w:line="240" w:lineRule="auto"/>
              <w:ind w:left="20" w:right="60"/>
              <w:jc w:val="both"/>
            </w:pPr>
            <w:r w:rsidRPr="00A92099">
              <w:t>Курс «Математика» формирует у ребенка первые</w:t>
            </w:r>
            <w:r w:rsidRPr="00A92099">
              <w:br/>
              <w:t>пространственные и временные ориентиры, знакомит с</w:t>
            </w:r>
            <w:r w:rsidRPr="00A92099">
              <w:br/>
              <w:t>миром величин, скоростей, с разными способами</w:t>
            </w:r>
            <w:r w:rsidRPr="00A92099">
              <w:br/>
              <w:t>отображения и чтения информации и пр. Курсы «Литературное чтение», «Русский язык» формируют</w:t>
            </w:r>
            <w:r w:rsidRPr="00A92099">
              <w:br/>
            </w:r>
            <w:r w:rsidRPr="00A92099">
              <w:lastRenderedPageBreak/>
              <w:t>нормы и правила произношения, использования слов в речи,</w:t>
            </w:r>
            <w:r w:rsidRPr="00A92099">
              <w:br/>
              <w:t>вводит ребенка в мир русского языка и литературы.</w:t>
            </w:r>
          </w:p>
          <w:p w:rsidR="00BE0349" w:rsidRPr="00A92099" w:rsidRDefault="00BE0349" w:rsidP="00A92099">
            <w:pPr>
              <w:pStyle w:val="a4"/>
              <w:shd w:val="clear" w:color="auto" w:fill="auto"/>
              <w:spacing w:after="0" w:line="240" w:lineRule="auto"/>
              <w:ind w:left="20" w:right="60"/>
            </w:pPr>
            <w:r w:rsidRPr="00A92099">
              <w:t>Курсы «Изобразительное искусство, «Музыка» знакомят</w:t>
            </w:r>
            <w:r w:rsidRPr="00A92099">
              <w:br/>
              <w:t>школьника с миром прекрасного.</w:t>
            </w:r>
          </w:p>
          <w:p w:rsidR="00BE0349" w:rsidRPr="00A92099" w:rsidRDefault="00BE0349" w:rsidP="00A92099">
            <w:pPr>
              <w:pStyle w:val="a4"/>
              <w:shd w:val="clear" w:color="auto" w:fill="auto"/>
              <w:spacing w:after="240" w:line="240" w:lineRule="auto"/>
              <w:ind w:left="20" w:right="60"/>
            </w:pPr>
            <w:r w:rsidRPr="00A92099">
              <w:t>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w:t>
            </w:r>
          </w:p>
          <w:p w:rsidR="00BE0349" w:rsidRPr="00A92099" w:rsidRDefault="00BE0349" w:rsidP="00A92099">
            <w:pPr>
              <w:pStyle w:val="a4"/>
              <w:shd w:val="clear" w:color="auto" w:fill="auto"/>
              <w:spacing w:after="240" w:line="240" w:lineRule="auto"/>
              <w:ind w:left="20" w:right="60"/>
              <w:jc w:val="both"/>
            </w:pPr>
            <w:r w:rsidRPr="00A92099">
              <w:t>В курсе «Русский язык» 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w:t>
            </w:r>
          </w:p>
          <w:p w:rsidR="00BE0349" w:rsidRPr="00A92099" w:rsidRDefault="00BE0349" w:rsidP="00A92099">
            <w:pPr>
              <w:pStyle w:val="a4"/>
              <w:shd w:val="clear" w:color="auto" w:fill="auto"/>
              <w:spacing w:after="0" w:line="240" w:lineRule="auto"/>
              <w:ind w:left="20" w:right="60"/>
            </w:pPr>
            <w:r w:rsidRPr="00A92099">
              <w:t>В курсе «Математика» освоение указанных способов основывается на серии заданий творческого и поискового характера, например, предлагающих:</w:t>
            </w:r>
          </w:p>
          <w:p w:rsidR="00BE0349" w:rsidRPr="00A92099" w:rsidRDefault="00BE0349" w:rsidP="00A92099">
            <w:pPr>
              <w:pStyle w:val="a4"/>
              <w:shd w:val="clear" w:color="auto" w:fill="auto"/>
              <w:spacing w:after="0" w:line="240" w:lineRule="auto"/>
              <w:ind w:left="20" w:right="60"/>
            </w:pPr>
            <w:r w:rsidRPr="00A92099">
              <w:t xml:space="preserve">продолжить (дополнить) ряд чисел, числовых выражений, равенств, значений величин, геометрических фигур и др., записанных по определённому правилу; провести классификацию объектов, чисел, равенств, значений величин, геометрических фигур и др. по </w:t>
            </w:r>
            <w:r w:rsidRPr="00A92099">
              <w:lastRenderedPageBreak/>
              <w:t>заданному признаку;</w:t>
            </w:r>
          </w:p>
          <w:p w:rsidR="00BE0349" w:rsidRPr="00A92099" w:rsidRDefault="00BE0349" w:rsidP="00A92099">
            <w:pPr>
              <w:pStyle w:val="a4"/>
              <w:shd w:val="clear" w:color="auto" w:fill="auto"/>
              <w:spacing w:after="0" w:line="240" w:lineRule="auto"/>
              <w:ind w:left="20" w:right="60"/>
            </w:pPr>
            <w:r w:rsidRPr="00A92099">
              <w:t>провести логические рассуждения, использовать знания в новых условиях при выполнении заданий поискового</w:t>
            </w:r>
            <w:r w:rsidR="00A92099" w:rsidRPr="00A92099">
              <w:t xml:space="preserve"> характера.</w:t>
            </w:r>
          </w:p>
          <w:p w:rsidR="007D6B6E" w:rsidRPr="00A92099" w:rsidRDefault="007D6B6E" w:rsidP="007D6B6E">
            <w:pPr>
              <w:pStyle w:val="a4"/>
              <w:shd w:val="clear" w:color="auto" w:fill="auto"/>
              <w:spacing w:after="0" w:line="240" w:lineRule="auto"/>
              <w:ind w:left="12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E0349" w:rsidRPr="00A92099" w:rsidRDefault="007D6B6E" w:rsidP="00BE0349">
            <w:pPr>
              <w:pStyle w:val="a4"/>
              <w:shd w:val="clear" w:color="auto" w:fill="auto"/>
              <w:spacing w:after="0" w:line="274" w:lineRule="exact"/>
              <w:ind w:left="20" w:right="800"/>
            </w:pPr>
            <w:r w:rsidRPr="00A92099">
              <w:lastRenderedPageBreak/>
              <w:t>Исправление или сглаживание</w:t>
            </w:r>
            <w:r w:rsidR="00BE0349" w:rsidRPr="00A92099">
              <w:t xml:space="preserve"> отклонений и нарушений развития, преодоление трудностей.</w:t>
            </w:r>
          </w:p>
          <w:p w:rsidR="00BE0349" w:rsidRPr="00A92099" w:rsidRDefault="00BE0349" w:rsidP="00BE0349">
            <w:pPr>
              <w:pStyle w:val="a4"/>
              <w:shd w:val="clear" w:color="auto" w:fill="auto"/>
              <w:spacing w:after="0" w:line="274" w:lineRule="exact"/>
              <w:ind w:left="20" w:right="20"/>
            </w:pPr>
            <w:r w:rsidRPr="00A92099">
              <w:t>Формирование позитивного отношения к учебному процессу и к школе в целом. Усвоение учащимися учебного материала.</w:t>
            </w:r>
          </w:p>
          <w:p w:rsidR="00BE0349" w:rsidRPr="00A92099" w:rsidRDefault="00BE0349" w:rsidP="00BE0349">
            <w:pPr>
              <w:pStyle w:val="a4"/>
              <w:shd w:val="clear" w:color="auto" w:fill="auto"/>
              <w:spacing w:after="0" w:line="312" w:lineRule="exact"/>
              <w:ind w:left="20" w:right="20"/>
            </w:pPr>
            <w:r w:rsidRPr="00A92099">
              <w:t>Овладение необходимыми знаниями, умениями и навыками в рамках ФГОС.</w:t>
            </w:r>
          </w:p>
          <w:p w:rsidR="007D6B6E" w:rsidRPr="00A92099" w:rsidRDefault="007D6B6E" w:rsidP="007D6B6E">
            <w:pPr>
              <w:pStyle w:val="a4"/>
              <w:shd w:val="clear" w:color="auto" w:fill="auto"/>
              <w:spacing w:after="0" w:line="240" w:lineRule="auto"/>
              <w:ind w:left="120"/>
            </w:pPr>
          </w:p>
        </w:tc>
      </w:tr>
      <w:tr w:rsidR="00A92099" w:rsidRPr="00A92099" w:rsidTr="00A92099">
        <w:trPr>
          <w:trHeight w:val="576"/>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92099" w:rsidRPr="00A92099" w:rsidRDefault="00A92099" w:rsidP="00A92099">
            <w:pPr>
              <w:pStyle w:val="40"/>
              <w:shd w:val="clear" w:color="auto" w:fill="auto"/>
              <w:spacing w:line="240" w:lineRule="auto"/>
              <w:ind w:left="100"/>
            </w:pPr>
            <w:r w:rsidRPr="00A92099">
              <w:lastRenderedPageBreak/>
              <w:t>Профилактичес кое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92099" w:rsidRPr="00A92099" w:rsidRDefault="00A92099" w:rsidP="00A92099">
            <w:pPr>
              <w:pStyle w:val="a4"/>
              <w:shd w:val="clear" w:color="auto" w:fill="auto"/>
              <w:spacing w:after="0" w:line="240" w:lineRule="auto"/>
              <w:ind w:left="120"/>
            </w:pPr>
            <w:r w:rsidRPr="00A92099">
              <w:t>Построение</w:t>
            </w:r>
          </w:p>
          <w:p w:rsidR="00A92099" w:rsidRPr="00A92099" w:rsidRDefault="00A92099" w:rsidP="00A92099">
            <w:pPr>
              <w:pStyle w:val="a4"/>
              <w:shd w:val="clear" w:color="auto" w:fill="auto"/>
              <w:spacing w:after="0" w:line="240" w:lineRule="auto"/>
              <w:ind w:left="120"/>
            </w:pPr>
            <w:r w:rsidRPr="00A92099">
              <w:t>педагогических прогнозов о возможных трудностях и обсуждение программ педагогической коррекции.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A92099" w:rsidRPr="00A92099" w:rsidRDefault="00A92099" w:rsidP="00A92099">
            <w:pPr>
              <w:pStyle w:val="a4"/>
              <w:shd w:val="clear" w:color="auto" w:fill="auto"/>
              <w:spacing w:after="0" w:line="274" w:lineRule="exact"/>
              <w:ind w:left="20" w:right="60"/>
            </w:pPr>
            <w:r w:rsidRPr="00A92099">
              <w:t>Обсуждение возможных вариантов решения проблемы с психологом и медицинским работником школы. Принятие своевременных мер по предупреждению и преодолению запущенности в учебе.</w:t>
            </w:r>
          </w:p>
          <w:p w:rsidR="00A92099" w:rsidRPr="00A92099" w:rsidRDefault="00A92099" w:rsidP="00A92099">
            <w:pPr>
              <w:pStyle w:val="a4"/>
              <w:shd w:val="clear" w:color="auto" w:fill="auto"/>
              <w:spacing w:after="0" w:line="274" w:lineRule="exact"/>
              <w:ind w:left="20" w:right="60"/>
            </w:pPr>
            <w:r w:rsidRPr="00A92099">
              <w:t>-Осуществление дифференцированного подхода в обучении</w:t>
            </w:r>
          </w:p>
          <w:p w:rsidR="00A92099" w:rsidRPr="00A92099" w:rsidRDefault="00A92099" w:rsidP="000A2400">
            <w:pPr>
              <w:pStyle w:val="a4"/>
              <w:numPr>
                <w:ilvl w:val="0"/>
                <w:numId w:val="80"/>
              </w:numPr>
              <w:shd w:val="clear" w:color="auto" w:fill="auto"/>
              <w:tabs>
                <w:tab w:val="left" w:pos="264"/>
              </w:tabs>
              <w:spacing w:after="0" w:line="274" w:lineRule="exact"/>
              <w:ind w:left="120"/>
            </w:pPr>
            <w:r w:rsidRPr="00A92099">
              <w:t>использование в ходе урока стимулирующих и организующих видов помощи.</w:t>
            </w:r>
          </w:p>
          <w:p w:rsidR="00A92099" w:rsidRPr="00A92099" w:rsidRDefault="00A92099" w:rsidP="000A2400">
            <w:pPr>
              <w:pStyle w:val="a4"/>
              <w:numPr>
                <w:ilvl w:val="0"/>
                <w:numId w:val="80"/>
              </w:numPr>
              <w:shd w:val="clear" w:color="auto" w:fill="auto"/>
              <w:tabs>
                <w:tab w:val="left" w:pos="264"/>
              </w:tabs>
              <w:spacing w:after="0" w:line="274" w:lineRule="exact"/>
              <w:ind w:left="120"/>
            </w:pPr>
            <w:r w:rsidRPr="00A92099">
              <w:t>осуществление контроля за текущей успеваемостью и доведение информации до родителей.</w:t>
            </w:r>
          </w:p>
          <w:p w:rsidR="00A92099" w:rsidRPr="00A92099" w:rsidRDefault="00A92099" w:rsidP="000A2400">
            <w:pPr>
              <w:pStyle w:val="a4"/>
              <w:numPr>
                <w:ilvl w:val="0"/>
                <w:numId w:val="80"/>
              </w:numPr>
              <w:shd w:val="clear" w:color="auto" w:fill="auto"/>
              <w:tabs>
                <w:tab w:val="left" w:pos="264"/>
              </w:tabs>
              <w:spacing w:after="0" w:line="274" w:lineRule="exact"/>
              <w:ind w:left="120"/>
            </w:pPr>
            <w:r w:rsidRPr="00A92099">
              <w:t>привлечение к участию коллективных творческих дел.</w:t>
            </w:r>
          </w:p>
          <w:p w:rsidR="00A92099" w:rsidRPr="00A92099" w:rsidRDefault="00A92099" w:rsidP="000A2400">
            <w:pPr>
              <w:pStyle w:val="a4"/>
              <w:numPr>
                <w:ilvl w:val="0"/>
                <w:numId w:val="80"/>
              </w:numPr>
              <w:shd w:val="clear" w:color="auto" w:fill="auto"/>
              <w:tabs>
                <w:tab w:val="left" w:pos="264"/>
              </w:tabs>
              <w:spacing w:after="0" w:line="274" w:lineRule="exact"/>
              <w:ind w:left="120"/>
            </w:pPr>
            <w:r w:rsidRPr="00A92099">
              <w:t>вовлечь в спортивную секцию, библиотеку.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92099" w:rsidRPr="00A92099" w:rsidRDefault="00A92099" w:rsidP="00A92099">
            <w:pPr>
              <w:pStyle w:val="a4"/>
              <w:shd w:val="clear" w:color="auto" w:fill="auto"/>
              <w:spacing w:after="0" w:line="274" w:lineRule="exact"/>
              <w:ind w:left="20" w:right="800"/>
            </w:pPr>
            <w:r w:rsidRPr="00A92099">
              <w:t>Предупреждение отклонений и трудностей в развитии ребенка.</w:t>
            </w:r>
          </w:p>
        </w:tc>
      </w:tr>
    </w:tbl>
    <w:p w:rsidR="007D6B6E" w:rsidRPr="00A92099" w:rsidRDefault="007D6B6E" w:rsidP="00976EBD">
      <w:pPr>
        <w:pStyle w:val="a4"/>
        <w:shd w:val="clear" w:color="auto" w:fill="auto"/>
        <w:spacing w:after="0" w:line="312" w:lineRule="exact"/>
        <w:ind w:left="-567" w:right="20"/>
        <w:jc w:val="both"/>
      </w:pPr>
    </w:p>
    <w:p w:rsidR="007D6B6E" w:rsidRPr="00A92099" w:rsidRDefault="007D6B6E" w:rsidP="00976EBD">
      <w:pPr>
        <w:pStyle w:val="a4"/>
        <w:shd w:val="clear" w:color="auto" w:fill="auto"/>
        <w:spacing w:after="0" w:line="312" w:lineRule="exact"/>
        <w:ind w:left="-567" w:right="20"/>
        <w:jc w:val="both"/>
      </w:pPr>
    </w:p>
    <w:p w:rsidR="00503316" w:rsidRDefault="00503316" w:rsidP="002D6ADF">
      <w:pPr>
        <w:pStyle w:val="410"/>
        <w:shd w:val="clear" w:color="auto" w:fill="auto"/>
        <w:spacing w:before="0" w:after="248" w:line="283" w:lineRule="exact"/>
        <w:ind w:right="540" w:firstLine="0"/>
        <w:jc w:val="center"/>
        <w:rPr>
          <w:rStyle w:val="4130"/>
          <w:b/>
          <w:bCs/>
          <w:sz w:val="28"/>
          <w:szCs w:val="28"/>
        </w:rPr>
      </w:pPr>
      <w:bookmarkStart w:id="162" w:name="bookmark167"/>
    </w:p>
    <w:p w:rsidR="00A92099" w:rsidRPr="00A642B9" w:rsidRDefault="002D6ADF" w:rsidP="002D6ADF">
      <w:pPr>
        <w:pStyle w:val="410"/>
        <w:shd w:val="clear" w:color="auto" w:fill="auto"/>
        <w:spacing w:before="0" w:after="248" w:line="283" w:lineRule="exact"/>
        <w:ind w:right="540" w:firstLine="0"/>
        <w:jc w:val="center"/>
        <w:rPr>
          <w:rStyle w:val="4130"/>
          <w:b/>
          <w:bCs/>
          <w:sz w:val="28"/>
          <w:szCs w:val="28"/>
        </w:rPr>
      </w:pPr>
      <w:r w:rsidRPr="00A642B9">
        <w:rPr>
          <w:rStyle w:val="4130"/>
          <w:b/>
          <w:bCs/>
          <w:sz w:val="28"/>
          <w:szCs w:val="28"/>
        </w:rPr>
        <w:t xml:space="preserve">З.Организационный раздел </w:t>
      </w:r>
    </w:p>
    <w:p w:rsidR="002D6ADF" w:rsidRPr="00A92099" w:rsidRDefault="002D6ADF" w:rsidP="002D6ADF">
      <w:pPr>
        <w:pStyle w:val="410"/>
        <w:shd w:val="clear" w:color="auto" w:fill="auto"/>
        <w:spacing w:before="0" w:after="248" w:line="283" w:lineRule="exact"/>
        <w:ind w:right="540" w:firstLine="0"/>
        <w:jc w:val="center"/>
      </w:pPr>
      <w:r w:rsidRPr="00A92099">
        <w:rPr>
          <w:rStyle w:val="412"/>
          <w:b/>
          <w:bCs/>
        </w:rPr>
        <w:t>3.1. Учебный план начального общего образования</w:t>
      </w:r>
      <w:bookmarkEnd w:id="162"/>
    </w:p>
    <w:p w:rsidR="002D6ADF" w:rsidRPr="00045AC9" w:rsidRDefault="002D6ADF" w:rsidP="00045AC9">
      <w:pPr>
        <w:pStyle w:val="a4"/>
        <w:shd w:val="clear" w:color="auto" w:fill="auto"/>
        <w:tabs>
          <w:tab w:val="left" w:pos="142"/>
        </w:tabs>
        <w:spacing w:after="0" w:line="274" w:lineRule="exact"/>
        <w:ind w:left="-567" w:right="20" w:firstLine="540"/>
        <w:jc w:val="both"/>
        <w:rPr>
          <w:sz w:val="24"/>
          <w:szCs w:val="24"/>
        </w:rPr>
      </w:pPr>
      <w:r w:rsidRPr="00045AC9">
        <w:rPr>
          <w:sz w:val="24"/>
          <w:szCs w:val="24"/>
        </w:rPr>
        <w:t xml:space="preserve">Во всех классах начальной школы осуществляется реализация ФГОС НОО в соответствии с основной образовательной программой начального общего образования, разработанной в </w:t>
      </w:r>
      <w:r w:rsidR="00A642B9" w:rsidRPr="00045AC9">
        <w:rPr>
          <w:color w:val="000000"/>
          <w:sz w:val="24"/>
          <w:szCs w:val="24"/>
          <w:shd w:val="clear" w:color="auto" w:fill="FFFFFF"/>
        </w:rPr>
        <w:t>Туркушской ОШ – филиале МБОУ Саконской СШ.</w:t>
      </w:r>
      <w:r w:rsidRPr="00045AC9">
        <w:rPr>
          <w:sz w:val="24"/>
          <w:szCs w:val="24"/>
        </w:rPr>
        <w:t xml:space="preserve">Обучение в </w:t>
      </w:r>
      <w:r w:rsidRPr="00045AC9">
        <w:rPr>
          <w:sz w:val="24"/>
          <w:szCs w:val="24"/>
          <w:u w:val="single"/>
        </w:rPr>
        <w:t>первом</w:t>
      </w:r>
      <w:r w:rsidRPr="00045AC9">
        <w:rPr>
          <w:sz w:val="24"/>
          <w:szCs w:val="24"/>
        </w:rPr>
        <w:t xml:space="preserve"> классе:</w:t>
      </w:r>
    </w:p>
    <w:p w:rsidR="002D6ADF" w:rsidRPr="00045AC9" w:rsidRDefault="002D6ADF" w:rsidP="00045AC9">
      <w:pPr>
        <w:pStyle w:val="a4"/>
        <w:numPr>
          <w:ilvl w:val="0"/>
          <w:numId w:val="81"/>
        </w:numPr>
        <w:shd w:val="clear" w:color="auto" w:fill="auto"/>
        <w:tabs>
          <w:tab w:val="left" w:pos="142"/>
          <w:tab w:val="left" w:pos="757"/>
        </w:tabs>
        <w:spacing w:after="0" w:line="274" w:lineRule="exact"/>
        <w:ind w:left="-567" w:right="20" w:firstLine="540"/>
        <w:jc w:val="both"/>
        <w:rPr>
          <w:sz w:val="24"/>
          <w:szCs w:val="24"/>
        </w:rPr>
      </w:pPr>
      <w:r w:rsidRPr="00045AC9">
        <w:rPr>
          <w:sz w:val="24"/>
          <w:szCs w:val="24"/>
        </w:rPr>
        <w:t>учебные занятия проводятся при 5-дневной учебной неделе в первую смену;</w:t>
      </w:r>
    </w:p>
    <w:p w:rsidR="002D6ADF" w:rsidRPr="00045AC9" w:rsidRDefault="002D6ADF" w:rsidP="00045AC9">
      <w:pPr>
        <w:pStyle w:val="a4"/>
        <w:numPr>
          <w:ilvl w:val="0"/>
          <w:numId w:val="81"/>
        </w:numPr>
        <w:shd w:val="clear" w:color="auto" w:fill="auto"/>
        <w:tabs>
          <w:tab w:val="left" w:pos="142"/>
          <w:tab w:val="left" w:pos="716"/>
        </w:tabs>
        <w:spacing w:after="0" w:line="274" w:lineRule="exact"/>
        <w:ind w:left="-567" w:right="20" w:firstLine="540"/>
        <w:jc w:val="both"/>
        <w:rPr>
          <w:sz w:val="24"/>
          <w:szCs w:val="24"/>
        </w:rPr>
      </w:pPr>
      <w:r w:rsidRPr="00045AC9">
        <w:rPr>
          <w:sz w:val="24"/>
          <w:szCs w:val="24"/>
        </w:rPr>
        <w:t>используется «ступенчатый» режим обучения: в сентябре, октябре - по 3 урока в день по 35 минут каждый, в ноябре, декабре - по 4 урока по 35 минут каждый, январь - май - по 4 урока по 40 минут каждый;</w:t>
      </w:r>
    </w:p>
    <w:p w:rsidR="002D6ADF" w:rsidRPr="00045AC9" w:rsidRDefault="002D6ADF" w:rsidP="00045AC9">
      <w:pPr>
        <w:pStyle w:val="a4"/>
        <w:numPr>
          <w:ilvl w:val="0"/>
          <w:numId w:val="81"/>
        </w:numPr>
        <w:shd w:val="clear" w:color="auto" w:fill="auto"/>
        <w:tabs>
          <w:tab w:val="left" w:pos="142"/>
          <w:tab w:val="left" w:pos="774"/>
        </w:tabs>
        <w:spacing w:after="0" w:line="274" w:lineRule="exact"/>
        <w:ind w:left="-567" w:right="20" w:firstLine="540"/>
        <w:jc w:val="both"/>
        <w:rPr>
          <w:sz w:val="24"/>
          <w:szCs w:val="24"/>
        </w:rPr>
      </w:pPr>
      <w:r w:rsidRPr="00045AC9">
        <w:rPr>
          <w:sz w:val="24"/>
          <w:szCs w:val="24"/>
        </w:rPr>
        <w:t>обучение проводится без балльного оценивания знаний обучающихся и домашних заданий;</w:t>
      </w:r>
    </w:p>
    <w:p w:rsidR="002D6ADF" w:rsidRPr="00045AC9" w:rsidRDefault="002D6ADF" w:rsidP="00045AC9">
      <w:pPr>
        <w:pStyle w:val="a4"/>
        <w:numPr>
          <w:ilvl w:val="0"/>
          <w:numId w:val="81"/>
        </w:numPr>
        <w:shd w:val="clear" w:color="auto" w:fill="auto"/>
        <w:tabs>
          <w:tab w:val="left" w:pos="142"/>
          <w:tab w:val="left" w:pos="762"/>
        </w:tabs>
        <w:spacing w:after="0" w:line="274" w:lineRule="exact"/>
        <w:ind w:left="-567" w:right="20" w:firstLine="540"/>
        <w:jc w:val="both"/>
        <w:rPr>
          <w:sz w:val="24"/>
          <w:szCs w:val="24"/>
        </w:rPr>
      </w:pPr>
      <w:r w:rsidRPr="00045AC9">
        <w:rPr>
          <w:sz w:val="24"/>
          <w:szCs w:val="24"/>
        </w:rPr>
        <w:t>дополнительные недельные каникулы в середине третьей четверти.</w:t>
      </w:r>
    </w:p>
    <w:p w:rsidR="002D6ADF" w:rsidRPr="00045AC9" w:rsidRDefault="002D6ADF" w:rsidP="00045AC9">
      <w:pPr>
        <w:pStyle w:val="a4"/>
        <w:shd w:val="clear" w:color="auto" w:fill="auto"/>
        <w:tabs>
          <w:tab w:val="left" w:pos="142"/>
        </w:tabs>
        <w:spacing w:after="0" w:line="274" w:lineRule="exact"/>
        <w:ind w:left="-567" w:right="20" w:firstLine="540"/>
        <w:jc w:val="both"/>
        <w:rPr>
          <w:sz w:val="24"/>
          <w:szCs w:val="24"/>
        </w:rPr>
      </w:pPr>
      <w:r w:rsidRPr="00045AC9">
        <w:rPr>
          <w:sz w:val="24"/>
          <w:szCs w:val="24"/>
        </w:rPr>
        <w:t>Соблюдая преемственность, с учетом образовательных потребностей и запросов родителей (законных представителей) обучающихся, на изучение предмет</w:t>
      </w:r>
      <w:r w:rsidR="00A077D2" w:rsidRPr="00045AC9">
        <w:rPr>
          <w:sz w:val="24"/>
          <w:szCs w:val="24"/>
        </w:rPr>
        <w:t>ов</w:t>
      </w:r>
      <w:r w:rsidRPr="00045AC9">
        <w:rPr>
          <w:sz w:val="24"/>
          <w:szCs w:val="24"/>
        </w:rPr>
        <w:t xml:space="preserve"> «Русский язык»</w:t>
      </w:r>
      <w:r w:rsidR="00A077D2" w:rsidRPr="00045AC9">
        <w:rPr>
          <w:sz w:val="24"/>
          <w:szCs w:val="24"/>
        </w:rPr>
        <w:t>, «Математика»</w:t>
      </w:r>
      <w:r w:rsidRPr="00045AC9">
        <w:rPr>
          <w:sz w:val="24"/>
          <w:szCs w:val="24"/>
        </w:rPr>
        <w:t xml:space="preserve"> в 2- 4х классах, добавлено по 1 часу</w:t>
      </w:r>
      <w:r w:rsidR="00A077D2" w:rsidRPr="00045AC9">
        <w:rPr>
          <w:sz w:val="24"/>
          <w:szCs w:val="24"/>
        </w:rPr>
        <w:t>, а по предмету «Литературное чтение» во 2-3 классах добавлено по 1 часу</w:t>
      </w:r>
      <w:r w:rsidRPr="00045AC9">
        <w:rPr>
          <w:sz w:val="24"/>
          <w:szCs w:val="24"/>
        </w:rPr>
        <w:t xml:space="preserve"> из части учебного плана, формируемой участниками образовательных отношений.</w:t>
      </w:r>
    </w:p>
    <w:p w:rsidR="002D6ADF" w:rsidRPr="00045AC9" w:rsidRDefault="002D6ADF" w:rsidP="00045AC9">
      <w:pPr>
        <w:pStyle w:val="a4"/>
        <w:shd w:val="clear" w:color="auto" w:fill="auto"/>
        <w:tabs>
          <w:tab w:val="left" w:pos="142"/>
        </w:tabs>
        <w:spacing w:after="0" w:line="274" w:lineRule="exact"/>
        <w:ind w:left="-567" w:right="20" w:firstLine="540"/>
        <w:jc w:val="both"/>
        <w:rPr>
          <w:sz w:val="24"/>
          <w:szCs w:val="24"/>
        </w:rPr>
      </w:pPr>
      <w:r w:rsidRPr="00045AC9">
        <w:rPr>
          <w:sz w:val="24"/>
          <w:szCs w:val="24"/>
        </w:rPr>
        <w:lastRenderedPageBreak/>
        <w:t>Начальное общее образование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2D6ADF" w:rsidRPr="00045AC9" w:rsidRDefault="002D6ADF" w:rsidP="00045AC9">
      <w:pPr>
        <w:pStyle w:val="a4"/>
        <w:shd w:val="clear" w:color="auto" w:fill="auto"/>
        <w:tabs>
          <w:tab w:val="left" w:pos="142"/>
        </w:tabs>
        <w:spacing w:after="0" w:line="274" w:lineRule="exact"/>
        <w:ind w:left="-567" w:right="20" w:firstLine="540"/>
        <w:jc w:val="both"/>
        <w:rPr>
          <w:sz w:val="24"/>
          <w:szCs w:val="24"/>
        </w:rPr>
      </w:pPr>
      <w:r w:rsidRPr="00045AC9">
        <w:rPr>
          <w:sz w:val="24"/>
          <w:szCs w:val="24"/>
        </w:rPr>
        <w:t>Учебный план реализуется с помощью УМК «Школа России». Предмет «Физическая культура» ведется по 3-часовой программе В.И.Лях. Предмет «Музыка» - по программе Г.П.Сергеевой, Е.Д.Критской, Т.С.Шмагина. «Изобразительное искусство» - по программе Б.М.Неменского. Все три предмета ведутся по программам и учебникам, разработанным в соответствии с Федеральным государственным образовательным стандартом.</w:t>
      </w:r>
    </w:p>
    <w:p w:rsidR="002D6ADF" w:rsidRPr="00045AC9" w:rsidRDefault="002D6ADF" w:rsidP="00045AC9">
      <w:pPr>
        <w:pStyle w:val="a4"/>
        <w:shd w:val="clear" w:color="auto" w:fill="auto"/>
        <w:tabs>
          <w:tab w:val="left" w:pos="142"/>
        </w:tabs>
        <w:spacing w:after="0" w:line="274" w:lineRule="exact"/>
        <w:ind w:left="-567" w:right="20" w:firstLine="540"/>
        <w:jc w:val="both"/>
        <w:rPr>
          <w:sz w:val="24"/>
          <w:szCs w:val="24"/>
        </w:rPr>
      </w:pPr>
      <w:r w:rsidRPr="00045AC9">
        <w:rPr>
          <w:sz w:val="24"/>
          <w:szCs w:val="24"/>
        </w:rPr>
        <w:t>Образовательная область «Основы религиозных культур народов России» предполагает изучение в IV классе предмета «Основы религиозных культур и светской этики» 1 час в неделю, который состоит из модуля «Основы православной культуры», выбранного родителями обучающихся.</w:t>
      </w:r>
    </w:p>
    <w:p w:rsidR="002D6ADF" w:rsidRPr="00045AC9" w:rsidRDefault="002D6ADF" w:rsidP="00045AC9">
      <w:pPr>
        <w:pStyle w:val="a4"/>
        <w:shd w:val="clear" w:color="auto" w:fill="auto"/>
        <w:tabs>
          <w:tab w:val="left" w:pos="142"/>
        </w:tabs>
        <w:spacing w:after="0" w:line="274" w:lineRule="exact"/>
        <w:ind w:left="-567" w:right="20" w:firstLine="540"/>
        <w:jc w:val="both"/>
        <w:rPr>
          <w:sz w:val="24"/>
          <w:szCs w:val="24"/>
        </w:rPr>
      </w:pPr>
      <w:r w:rsidRPr="00045AC9">
        <w:rPr>
          <w:sz w:val="24"/>
          <w:szCs w:val="24"/>
        </w:rPr>
        <w:t>В соответствии с ФГОС НОО достижение предметных и метапредметных результатов, связанных с использованием информационных технологий, возможно (п. 12.1. и п. 12.2) как в рамках предметов "Математика" (входящего в образовательную область "Математика и информатика"), "Технология", так и в рамках других образовательных областей, изучаемых в начальной школе (ФГОС НОО п. 11.7; п. 11.8 и др.).</w:t>
      </w:r>
    </w:p>
    <w:p w:rsidR="002D6ADF" w:rsidRPr="00045AC9" w:rsidRDefault="002D6ADF" w:rsidP="00045AC9">
      <w:pPr>
        <w:pStyle w:val="a4"/>
        <w:shd w:val="clear" w:color="auto" w:fill="auto"/>
        <w:tabs>
          <w:tab w:val="left" w:pos="142"/>
        </w:tabs>
        <w:spacing w:after="0" w:line="274" w:lineRule="exact"/>
        <w:ind w:left="-567" w:right="20" w:firstLine="540"/>
        <w:jc w:val="both"/>
        <w:rPr>
          <w:sz w:val="24"/>
          <w:szCs w:val="24"/>
        </w:rPr>
      </w:pPr>
      <w:r w:rsidRPr="00045AC9">
        <w:rPr>
          <w:sz w:val="24"/>
          <w:szCs w:val="24"/>
        </w:rPr>
        <w:t>Внеурочная деятельность осуществляется через:</w:t>
      </w:r>
    </w:p>
    <w:p w:rsidR="002D6ADF" w:rsidRPr="00045AC9" w:rsidRDefault="002D6ADF" w:rsidP="00045AC9">
      <w:pPr>
        <w:pStyle w:val="a4"/>
        <w:numPr>
          <w:ilvl w:val="0"/>
          <w:numId w:val="81"/>
        </w:numPr>
        <w:shd w:val="clear" w:color="auto" w:fill="auto"/>
        <w:tabs>
          <w:tab w:val="left" w:pos="142"/>
          <w:tab w:val="left" w:pos="694"/>
        </w:tabs>
        <w:spacing w:after="0" w:line="274" w:lineRule="exact"/>
        <w:ind w:left="-567" w:right="20" w:firstLine="540"/>
        <w:jc w:val="both"/>
        <w:rPr>
          <w:sz w:val="24"/>
          <w:szCs w:val="24"/>
        </w:rPr>
      </w:pPr>
      <w:r w:rsidRPr="00045AC9">
        <w:rPr>
          <w:sz w:val="24"/>
          <w:szCs w:val="24"/>
        </w:rPr>
        <w:t xml:space="preserve">учебный план </w:t>
      </w:r>
      <w:r w:rsidR="00A56273" w:rsidRPr="00045AC9">
        <w:rPr>
          <w:color w:val="000000"/>
          <w:sz w:val="24"/>
          <w:szCs w:val="24"/>
          <w:shd w:val="clear" w:color="auto" w:fill="FFFFFF"/>
        </w:rPr>
        <w:t>Туркушской ОШ – филиала МБОУ Саконской СШ</w:t>
      </w:r>
      <w:r w:rsidRPr="00045AC9">
        <w:rPr>
          <w:sz w:val="24"/>
          <w:szCs w:val="24"/>
        </w:rPr>
        <w:t>;</w:t>
      </w:r>
    </w:p>
    <w:p w:rsidR="002D6ADF" w:rsidRPr="00045AC9" w:rsidRDefault="002D6ADF" w:rsidP="00045AC9">
      <w:pPr>
        <w:pStyle w:val="a4"/>
        <w:numPr>
          <w:ilvl w:val="0"/>
          <w:numId w:val="81"/>
        </w:numPr>
        <w:shd w:val="clear" w:color="auto" w:fill="auto"/>
        <w:tabs>
          <w:tab w:val="left" w:pos="142"/>
          <w:tab w:val="left" w:pos="699"/>
        </w:tabs>
        <w:spacing w:after="0" w:line="274" w:lineRule="exact"/>
        <w:ind w:left="-567" w:right="20" w:firstLine="540"/>
        <w:jc w:val="both"/>
        <w:rPr>
          <w:sz w:val="24"/>
          <w:szCs w:val="24"/>
        </w:rPr>
      </w:pPr>
      <w:r w:rsidRPr="00045AC9">
        <w:rPr>
          <w:sz w:val="24"/>
          <w:szCs w:val="24"/>
        </w:rPr>
        <w:t>дополнительные образовательные программы;</w:t>
      </w:r>
    </w:p>
    <w:p w:rsidR="002D6ADF" w:rsidRPr="00045AC9" w:rsidRDefault="002D6ADF" w:rsidP="00045AC9">
      <w:pPr>
        <w:pStyle w:val="a4"/>
        <w:numPr>
          <w:ilvl w:val="0"/>
          <w:numId w:val="81"/>
        </w:numPr>
        <w:shd w:val="clear" w:color="auto" w:fill="auto"/>
        <w:tabs>
          <w:tab w:val="left" w:pos="142"/>
          <w:tab w:val="left" w:pos="798"/>
        </w:tabs>
        <w:spacing w:after="0" w:line="274" w:lineRule="exact"/>
        <w:ind w:left="-567" w:right="20" w:firstLine="540"/>
        <w:jc w:val="both"/>
        <w:rPr>
          <w:sz w:val="24"/>
          <w:szCs w:val="24"/>
        </w:rPr>
      </w:pPr>
      <w:r w:rsidRPr="00045AC9">
        <w:rPr>
          <w:sz w:val="24"/>
          <w:szCs w:val="24"/>
        </w:rPr>
        <w:t>программы учреждений дополнительного образования детей, а также учреждений культуры и спорта;</w:t>
      </w:r>
    </w:p>
    <w:p w:rsidR="002D6ADF" w:rsidRPr="00045AC9" w:rsidRDefault="002D6ADF" w:rsidP="00045AC9">
      <w:pPr>
        <w:pStyle w:val="a4"/>
        <w:numPr>
          <w:ilvl w:val="0"/>
          <w:numId w:val="81"/>
        </w:numPr>
        <w:shd w:val="clear" w:color="auto" w:fill="auto"/>
        <w:tabs>
          <w:tab w:val="left" w:pos="142"/>
          <w:tab w:val="left" w:pos="817"/>
        </w:tabs>
        <w:spacing w:after="0" w:line="274" w:lineRule="exact"/>
        <w:ind w:left="-567" w:right="20" w:firstLine="540"/>
        <w:jc w:val="both"/>
        <w:rPr>
          <w:sz w:val="24"/>
          <w:szCs w:val="24"/>
        </w:rPr>
      </w:pPr>
      <w:r w:rsidRPr="00045AC9">
        <w:rPr>
          <w:sz w:val="24"/>
          <w:szCs w:val="24"/>
        </w:rPr>
        <w:t>классное руководство (экскурсии, диспуты, соревнования, общественно полезные практики и т. д.);</w:t>
      </w:r>
    </w:p>
    <w:p w:rsidR="002D6ADF" w:rsidRPr="00045AC9" w:rsidRDefault="002D6ADF" w:rsidP="00045AC9">
      <w:pPr>
        <w:pStyle w:val="a4"/>
        <w:numPr>
          <w:ilvl w:val="0"/>
          <w:numId w:val="81"/>
        </w:numPr>
        <w:shd w:val="clear" w:color="auto" w:fill="auto"/>
        <w:tabs>
          <w:tab w:val="left" w:pos="142"/>
          <w:tab w:val="left" w:pos="889"/>
        </w:tabs>
        <w:spacing w:after="0" w:line="274" w:lineRule="exact"/>
        <w:ind w:left="-567" w:right="20" w:firstLine="540"/>
        <w:jc w:val="both"/>
        <w:rPr>
          <w:sz w:val="24"/>
          <w:szCs w:val="24"/>
        </w:rPr>
      </w:pPr>
      <w:r w:rsidRPr="00045AC9">
        <w:rPr>
          <w:sz w:val="24"/>
          <w:szCs w:val="24"/>
        </w:rPr>
        <w:t xml:space="preserve">деятельность </w:t>
      </w:r>
      <w:r w:rsidR="00A56273" w:rsidRPr="00045AC9">
        <w:rPr>
          <w:sz w:val="24"/>
          <w:szCs w:val="24"/>
        </w:rPr>
        <w:t>старшего вожатого, школьного методического объединения классных руководителей</w:t>
      </w:r>
      <w:r w:rsidR="00674EA8" w:rsidRPr="00045AC9">
        <w:rPr>
          <w:sz w:val="24"/>
          <w:szCs w:val="24"/>
        </w:rPr>
        <w:t>;</w:t>
      </w:r>
    </w:p>
    <w:p w:rsidR="002D6ADF" w:rsidRPr="00045AC9" w:rsidRDefault="002D6ADF" w:rsidP="00045AC9">
      <w:pPr>
        <w:pStyle w:val="a4"/>
        <w:shd w:val="clear" w:color="auto" w:fill="auto"/>
        <w:tabs>
          <w:tab w:val="left" w:pos="142"/>
        </w:tabs>
        <w:spacing w:after="220" w:line="278" w:lineRule="exact"/>
        <w:ind w:left="-567" w:right="20" w:firstLine="540"/>
        <w:jc w:val="both"/>
        <w:rPr>
          <w:sz w:val="24"/>
          <w:szCs w:val="24"/>
        </w:rPr>
      </w:pPr>
      <w:r w:rsidRPr="00045AC9">
        <w:rPr>
          <w:sz w:val="24"/>
          <w:szCs w:val="24"/>
        </w:rPr>
        <w:t xml:space="preserve">Проведение промежуточной аттестации регламентируется Положением о формах,периодичности и порядке текущего контроля успеваемости и промежуточной аттестацииобучающихся </w:t>
      </w:r>
      <w:r w:rsidR="00674EA8" w:rsidRPr="00045AC9">
        <w:rPr>
          <w:color w:val="000000"/>
          <w:sz w:val="24"/>
          <w:szCs w:val="24"/>
          <w:shd w:val="clear" w:color="auto" w:fill="FFFFFF"/>
        </w:rPr>
        <w:t>Туркушской ОШ – филиала МБОУ Саконской СШ.</w:t>
      </w:r>
    </w:p>
    <w:p w:rsidR="000D064C" w:rsidRPr="00822688" w:rsidRDefault="002D6ADF" w:rsidP="00D07D56">
      <w:pPr>
        <w:pStyle w:val="341"/>
        <w:shd w:val="clear" w:color="auto" w:fill="auto"/>
        <w:spacing w:after="0" w:line="379" w:lineRule="exact"/>
        <w:ind w:left="418" w:right="783"/>
        <w:jc w:val="center"/>
        <w:rPr>
          <w:sz w:val="28"/>
          <w:szCs w:val="28"/>
          <w:lang w:eastAsia="ar-SA"/>
        </w:rPr>
      </w:pPr>
      <w:bookmarkStart w:id="163" w:name="bookmark168"/>
      <w:r>
        <w:rPr>
          <w:rStyle w:val="3415pt"/>
        </w:rPr>
        <w:t>Начальное общее образование</w:t>
      </w:r>
      <w:r>
        <w:rPr>
          <w:rStyle w:val="3415pt"/>
        </w:rPr>
        <w:br/>
      </w:r>
      <w:r>
        <w:t>Годовой учебный план начального общего образования</w:t>
      </w:r>
      <w:bookmarkEnd w:id="163"/>
    </w:p>
    <w:p w:rsidR="000D064C" w:rsidRDefault="000D064C" w:rsidP="000D064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/1 класс - 5-ти дневная </w:t>
      </w:r>
      <w:r w:rsidRPr="00822688">
        <w:rPr>
          <w:rFonts w:ascii="Times New Roman" w:hAnsi="Times New Roman" w:cs="Times New Roman"/>
          <w:sz w:val="28"/>
          <w:szCs w:val="28"/>
          <w:lang w:eastAsia="ar-SA"/>
        </w:rPr>
        <w:t>учебная неделя при продолжительности урока  35 минут (со 2 полугодия – 4</w:t>
      </w:r>
      <w:r>
        <w:rPr>
          <w:rFonts w:ascii="Times New Roman" w:hAnsi="Times New Roman" w:cs="Times New Roman"/>
          <w:sz w:val="28"/>
          <w:szCs w:val="28"/>
          <w:lang w:eastAsia="ar-SA"/>
        </w:rPr>
        <w:t>0</w:t>
      </w:r>
      <w:r w:rsidRPr="00822688">
        <w:rPr>
          <w:rFonts w:ascii="Times New Roman" w:hAnsi="Times New Roman" w:cs="Times New Roman"/>
          <w:sz w:val="28"/>
          <w:szCs w:val="28"/>
          <w:lang w:eastAsia="ar-SA"/>
        </w:rPr>
        <w:t xml:space="preserve"> минут), 2-4 класс – 6-ти дневная учебная неделя при пр</w:t>
      </w:r>
      <w:r>
        <w:rPr>
          <w:rFonts w:ascii="Times New Roman" w:hAnsi="Times New Roman" w:cs="Times New Roman"/>
          <w:sz w:val="28"/>
          <w:szCs w:val="28"/>
          <w:lang w:eastAsia="ar-SA"/>
        </w:rPr>
        <w:t>одолжительности урока 45 минут/</w:t>
      </w:r>
    </w:p>
    <w:p w:rsidR="000D064C" w:rsidRPr="0074718C" w:rsidRDefault="000D064C" w:rsidP="000D064C">
      <w:pPr>
        <w:suppressAutoHyphens/>
        <w:spacing w:after="0" w:line="240" w:lineRule="auto"/>
        <w:jc w:val="center"/>
        <w:rPr>
          <w:rFonts w:ascii="Times New Roman" w:hAnsi="Times New Roman" w:cs="Times New Roman"/>
          <w:sz w:val="28"/>
          <w:szCs w:val="28"/>
          <w:lang w:eastAsia="ar-SA"/>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5"/>
        <w:gridCol w:w="3080"/>
        <w:gridCol w:w="1094"/>
        <w:gridCol w:w="900"/>
        <w:gridCol w:w="900"/>
        <w:gridCol w:w="934"/>
        <w:gridCol w:w="992"/>
      </w:tblGrid>
      <w:tr w:rsidR="000D064C" w:rsidRPr="0074718C" w:rsidTr="001F64EC">
        <w:trPr>
          <w:jc w:val="center"/>
        </w:trPr>
        <w:tc>
          <w:tcPr>
            <w:tcW w:w="2525" w:type="dxa"/>
            <w:vMerge w:val="restart"/>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bCs/>
                <w:sz w:val="28"/>
                <w:szCs w:val="28"/>
                <w:lang w:eastAsia="ar-SA"/>
              </w:rPr>
              <w:t>Предметные области</w:t>
            </w:r>
          </w:p>
        </w:tc>
        <w:tc>
          <w:tcPr>
            <w:tcW w:w="3080" w:type="dxa"/>
            <w:vMerge w:val="restart"/>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bCs/>
                <w:sz w:val="28"/>
                <w:szCs w:val="28"/>
                <w:lang w:eastAsia="ar-SA"/>
              </w:rPr>
              <w:t>Учебные предметы</w:t>
            </w:r>
          </w:p>
        </w:tc>
        <w:tc>
          <w:tcPr>
            <w:tcW w:w="3828" w:type="dxa"/>
            <w:gridSpan w:val="4"/>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bCs/>
                <w:sz w:val="28"/>
                <w:szCs w:val="28"/>
                <w:lang w:eastAsia="ar-SA"/>
              </w:rPr>
              <w:t>Количество часов в неделю</w:t>
            </w:r>
          </w:p>
        </w:tc>
        <w:tc>
          <w:tcPr>
            <w:tcW w:w="992" w:type="dxa"/>
            <w:vMerge w:val="restart"/>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sz w:val="28"/>
                <w:szCs w:val="28"/>
                <w:lang w:eastAsia="ar-SA"/>
              </w:rPr>
              <w:t>Всего часов</w:t>
            </w:r>
          </w:p>
        </w:tc>
      </w:tr>
      <w:tr w:rsidR="000D064C" w:rsidRPr="0074718C" w:rsidTr="001F64EC">
        <w:trPr>
          <w:trHeight w:val="596"/>
          <w:jc w:val="center"/>
        </w:trPr>
        <w:tc>
          <w:tcPr>
            <w:tcW w:w="2525" w:type="dxa"/>
            <w:vMerge/>
            <w:vAlign w:val="center"/>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tc>
        <w:tc>
          <w:tcPr>
            <w:tcW w:w="3080" w:type="dxa"/>
            <w:vMerge/>
            <w:vAlign w:val="center"/>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tc>
        <w:tc>
          <w:tcPr>
            <w:tcW w:w="1094"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bCs/>
                <w:sz w:val="28"/>
                <w:szCs w:val="28"/>
                <w:lang w:val="en-US" w:eastAsia="ar-SA"/>
              </w:rPr>
              <w:t>I</w:t>
            </w:r>
          </w:p>
        </w:tc>
        <w:tc>
          <w:tcPr>
            <w:tcW w:w="900"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bCs/>
                <w:sz w:val="28"/>
                <w:szCs w:val="28"/>
                <w:lang w:val="en-US" w:eastAsia="ar-SA"/>
              </w:rPr>
              <w:t>II</w:t>
            </w:r>
          </w:p>
        </w:tc>
        <w:tc>
          <w:tcPr>
            <w:tcW w:w="900"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val="en-US" w:eastAsia="ar-SA"/>
              </w:rPr>
            </w:pPr>
            <w:r w:rsidRPr="0074718C">
              <w:rPr>
                <w:rFonts w:ascii="Times New Roman" w:hAnsi="Times New Roman" w:cs="Times New Roman"/>
                <w:b/>
                <w:bCs/>
                <w:sz w:val="28"/>
                <w:szCs w:val="28"/>
                <w:lang w:val="en-US" w:eastAsia="ar-SA"/>
              </w:rPr>
              <w:t>III</w:t>
            </w:r>
          </w:p>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tc>
        <w:tc>
          <w:tcPr>
            <w:tcW w:w="934"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bCs/>
                <w:sz w:val="28"/>
                <w:szCs w:val="28"/>
                <w:lang w:val="en-US" w:eastAsia="ar-SA"/>
              </w:rPr>
              <w:t>IV</w:t>
            </w:r>
          </w:p>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tc>
        <w:tc>
          <w:tcPr>
            <w:tcW w:w="992" w:type="dxa"/>
            <w:vMerge/>
            <w:vAlign w:val="center"/>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tc>
      </w:tr>
      <w:tr w:rsidR="000D064C" w:rsidRPr="0074718C" w:rsidTr="001F64EC">
        <w:trPr>
          <w:trHeight w:val="293"/>
          <w:jc w:val="center"/>
        </w:trPr>
        <w:tc>
          <w:tcPr>
            <w:tcW w:w="2525" w:type="dxa"/>
            <w:vMerge w:val="restart"/>
          </w:tcPr>
          <w:p w:rsidR="000D064C" w:rsidRPr="0074718C" w:rsidRDefault="000D064C" w:rsidP="001F64EC">
            <w:pPr>
              <w:suppressAutoHyphens/>
              <w:spacing w:after="0" w:line="240" w:lineRule="auto"/>
              <w:rPr>
                <w:rFonts w:ascii="Times New Roman" w:hAnsi="Times New Roman" w:cs="Times New Roman"/>
                <w:b/>
                <w:sz w:val="28"/>
                <w:szCs w:val="28"/>
                <w:lang w:eastAsia="ar-SA"/>
              </w:rPr>
            </w:pPr>
            <w:r w:rsidRPr="0074718C">
              <w:rPr>
                <w:rFonts w:ascii="Times New Roman" w:hAnsi="Times New Roman" w:cs="Times New Roman"/>
                <w:b/>
                <w:sz w:val="28"/>
                <w:szCs w:val="28"/>
                <w:lang w:eastAsia="ar-SA"/>
              </w:rPr>
              <w:t>Русский язык и литературное чтение</w:t>
            </w: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Русский язык</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5</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5</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5</w:t>
            </w:r>
          </w:p>
        </w:tc>
        <w:tc>
          <w:tcPr>
            <w:tcW w:w="93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5</w:t>
            </w:r>
          </w:p>
        </w:tc>
        <w:tc>
          <w:tcPr>
            <w:tcW w:w="992"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20</w:t>
            </w:r>
          </w:p>
        </w:tc>
      </w:tr>
      <w:tr w:rsidR="000D064C" w:rsidRPr="0074718C" w:rsidTr="001F64EC">
        <w:trPr>
          <w:trHeight w:val="255"/>
          <w:jc w:val="center"/>
        </w:trPr>
        <w:tc>
          <w:tcPr>
            <w:tcW w:w="2525" w:type="dxa"/>
            <w:vMerge/>
            <w:vAlign w:val="center"/>
          </w:tcPr>
          <w:p w:rsidR="000D064C" w:rsidRPr="0074718C" w:rsidRDefault="000D064C" w:rsidP="001F64EC">
            <w:pPr>
              <w:suppressAutoHyphens/>
              <w:spacing w:after="0" w:line="240" w:lineRule="auto"/>
              <w:rPr>
                <w:rFonts w:ascii="Times New Roman" w:hAnsi="Times New Roman" w:cs="Times New Roman"/>
                <w:b/>
                <w:sz w:val="28"/>
                <w:szCs w:val="28"/>
                <w:lang w:eastAsia="ar-SA"/>
              </w:rPr>
            </w:pP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Литературное чтение</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4</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4</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4</w:t>
            </w:r>
          </w:p>
        </w:tc>
        <w:tc>
          <w:tcPr>
            <w:tcW w:w="93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4</w:t>
            </w:r>
          </w:p>
        </w:tc>
        <w:tc>
          <w:tcPr>
            <w:tcW w:w="992"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16</w:t>
            </w:r>
          </w:p>
        </w:tc>
      </w:tr>
      <w:tr w:rsidR="000D064C" w:rsidRPr="0074718C" w:rsidTr="001F64EC">
        <w:trPr>
          <w:trHeight w:val="255"/>
          <w:jc w:val="center"/>
        </w:trPr>
        <w:tc>
          <w:tcPr>
            <w:tcW w:w="2525" w:type="dxa"/>
            <w:vMerge w:val="restart"/>
            <w:vAlign w:val="center"/>
          </w:tcPr>
          <w:p w:rsidR="000D064C" w:rsidRPr="0074718C" w:rsidRDefault="000D064C" w:rsidP="001F64EC">
            <w:pPr>
              <w:suppressAutoHyphens/>
              <w:spacing w:after="0" w:line="240" w:lineRule="auto"/>
              <w:rPr>
                <w:rFonts w:ascii="Times New Roman" w:hAnsi="Times New Roman" w:cs="Times New Roman"/>
                <w:b/>
                <w:sz w:val="28"/>
                <w:szCs w:val="28"/>
                <w:lang w:eastAsia="ar-SA"/>
              </w:rPr>
            </w:pPr>
            <w:r w:rsidRPr="00B77443">
              <w:rPr>
                <w:rFonts w:ascii="Times New Roman" w:hAnsi="Times New Roman" w:cs="Times New Roman"/>
                <w:b/>
                <w:sz w:val="28"/>
              </w:rPr>
              <w:t>Родной язык и литературное чтение на родном языке</w:t>
            </w: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Родной язык</w:t>
            </w:r>
          </w:p>
        </w:tc>
        <w:tc>
          <w:tcPr>
            <w:tcW w:w="1094" w:type="dxa"/>
          </w:tcPr>
          <w:p w:rsidR="000D064C" w:rsidRDefault="000D064C" w:rsidP="001F64EC">
            <w:r w:rsidRPr="002E3BD5">
              <w:rPr>
                <w:rFonts w:ascii="Times New Roman" w:hAnsi="Times New Roman" w:cs="Times New Roman"/>
              </w:rPr>
              <w:t>*</w:t>
            </w:r>
          </w:p>
        </w:tc>
        <w:tc>
          <w:tcPr>
            <w:tcW w:w="900" w:type="dxa"/>
          </w:tcPr>
          <w:p w:rsidR="000D064C" w:rsidRDefault="000D064C" w:rsidP="001F64EC">
            <w:r w:rsidRPr="002E3BD5">
              <w:rPr>
                <w:rFonts w:ascii="Times New Roman" w:hAnsi="Times New Roman" w:cs="Times New Roman"/>
              </w:rPr>
              <w:t>*</w:t>
            </w:r>
          </w:p>
        </w:tc>
        <w:tc>
          <w:tcPr>
            <w:tcW w:w="900" w:type="dxa"/>
          </w:tcPr>
          <w:p w:rsidR="000D064C" w:rsidRDefault="000D064C" w:rsidP="001F64EC">
            <w:r w:rsidRPr="002E3BD5">
              <w:rPr>
                <w:rFonts w:ascii="Times New Roman" w:hAnsi="Times New Roman" w:cs="Times New Roman"/>
              </w:rPr>
              <w:t>*</w:t>
            </w:r>
          </w:p>
        </w:tc>
        <w:tc>
          <w:tcPr>
            <w:tcW w:w="934" w:type="dxa"/>
          </w:tcPr>
          <w:p w:rsidR="000D064C" w:rsidRDefault="000D064C" w:rsidP="001F64EC">
            <w:r w:rsidRPr="002E3BD5">
              <w:rPr>
                <w:rFonts w:ascii="Times New Roman" w:hAnsi="Times New Roman" w:cs="Times New Roman"/>
              </w:rPr>
              <w:t>*</w:t>
            </w:r>
          </w:p>
        </w:tc>
        <w:tc>
          <w:tcPr>
            <w:tcW w:w="992" w:type="dxa"/>
          </w:tcPr>
          <w:p w:rsidR="000D064C" w:rsidRDefault="000D064C" w:rsidP="001F64EC">
            <w:r w:rsidRPr="002E3BD5">
              <w:rPr>
                <w:rFonts w:ascii="Times New Roman" w:hAnsi="Times New Roman" w:cs="Times New Roman"/>
              </w:rPr>
              <w:t>*</w:t>
            </w:r>
          </w:p>
        </w:tc>
      </w:tr>
      <w:tr w:rsidR="000D064C" w:rsidRPr="0074718C" w:rsidTr="001F64EC">
        <w:trPr>
          <w:trHeight w:val="255"/>
          <w:jc w:val="center"/>
        </w:trPr>
        <w:tc>
          <w:tcPr>
            <w:tcW w:w="2525" w:type="dxa"/>
            <w:vMerge/>
            <w:vAlign w:val="center"/>
          </w:tcPr>
          <w:p w:rsidR="000D064C" w:rsidRPr="0074718C" w:rsidRDefault="000D064C" w:rsidP="001F64EC">
            <w:pPr>
              <w:suppressAutoHyphens/>
              <w:spacing w:after="0" w:line="240" w:lineRule="auto"/>
              <w:rPr>
                <w:rFonts w:ascii="Times New Roman" w:hAnsi="Times New Roman" w:cs="Times New Roman"/>
                <w:b/>
                <w:sz w:val="28"/>
                <w:szCs w:val="28"/>
                <w:lang w:eastAsia="ar-SA"/>
              </w:rPr>
            </w:pP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Литературное чтение на родном языке</w:t>
            </w:r>
          </w:p>
        </w:tc>
        <w:tc>
          <w:tcPr>
            <w:tcW w:w="1094" w:type="dxa"/>
          </w:tcPr>
          <w:p w:rsidR="000D064C" w:rsidRDefault="000D064C" w:rsidP="001F64EC">
            <w:r w:rsidRPr="00D822DA">
              <w:rPr>
                <w:rFonts w:ascii="Times New Roman" w:hAnsi="Times New Roman" w:cs="Times New Roman"/>
              </w:rPr>
              <w:t>**</w:t>
            </w:r>
          </w:p>
        </w:tc>
        <w:tc>
          <w:tcPr>
            <w:tcW w:w="900" w:type="dxa"/>
          </w:tcPr>
          <w:p w:rsidR="000D064C" w:rsidRDefault="000D064C" w:rsidP="001F64EC">
            <w:r w:rsidRPr="00D822DA">
              <w:rPr>
                <w:rFonts w:ascii="Times New Roman" w:hAnsi="Times New Roman" w:cs="Times New Roman"/>
              </w:rPr>
              <w:t>**</w:t>
            </w:r>
          </w:p>
        </w:tc>
        <w:tc>
          <w:tcPr>
            <w:tcW w:w="900" w:type="dxa"/>
          </w:tcPr>
          <w:p w:rsidR="000D064C" w:rsidRDefault="000D064C" w:rsidP="001F64EC">
            <w:r w:rsidRPr="00D822DA">
              <w:rPr>
                <w:rFonts w:ascii="Times New Roman" w:hAnsi="Times New Roman" w:cs="Times New Roman"/>
              </w:rPr>
              <w:t>**</w:t>
            </w:r>
          </w:p>
        </w:tc>
        <w:tc>
          <w:tcPr>
            <w:tcW w:w="934" w:type="dxa"/>
          </w:tcPr>
          <w:p w:rsidR="000D064C" w:rsidRDefault="000D064C" w:rsidP="001F64EC">
            <w:r w:rsidRPr="00D822DA">
              <w:rPr>
                <w:rFonts w:ascii="Times New Roman" w:hAnsi="Times New Roman" w:cs="Times New Roman"/>
              </w:rPr>
              <w:t>**</w:t>
            </w:r>
          </w:p>
        </w:tc>
        <w:tc>
          <w:tcPr>
            <w:tcW w:w="992" w:type="dxa"/>
          </w:tcPr>
          <w:p w:rsidR="000D064C" w:rsidRDefault="000D064C" w:rsidP="001F64EC">
            <w:r w:rsidRPr="00D822DA">
              <w:rPr>
                <w:rFonts w:ascii="Times New Roman" w:hAnsi="Times New Roman" w:cs="Times New Roman"/>
              </w:rPr>
              <w:t>**</w:t>
            </w:r>
          </w:p>
        </w:tc>
      </w:tr>
      <w:tr w:rsidR="000D064C" w:rsidRPr="0074718C" w:rsidTr="001F64EC">
        <w:trPr>
          <w:trHeight w:val="652"/>
          <w:jc w:val="center"/>
        </w:trPr>
        <w:tc>
          <w:tcPr>
            <w:tcW w:w="2525" w:type="dxa"/>
          </w:tcPr>
          <w:p w:rsidR="000D064C" w:rsidRPr="0074718C" w:rsidRDefault="000D064C" w:rsidP="001F64EC">
            <w:pPr>
              <w:suppressAutoHyphens/>
              <w:spacing w:after="0" w:line="240" w:lineRule="auto"/>
              <w:rPr>
                <w:rFonts w:ascii="Times New Roman" w:hAnsi="Times New Roman" w:cs="Times New Roman"/>
                <w:b/>
                <w:sz w:val="28"/>
                <w:szCs w:val="28"/>
                <w:lang w:eastAsia="ar-SA"/>
              </w:rPr>
            </w:pPr>
            <w:r w:rsidRPr="0074718C">
              <w:rPr>
                <w:rFonts w:ascii="Times New Roman" w:hAnsi="Times New Roman" w:cs="Times New Roman"/>
                <w:b/>
                <w:sz w:val="28"/>
                <w:szCs w:val="28"/>
                <w:lang w:eastAsia="ar-SA"/>
              </w:rPr>
              <w:lastRenderedPageBreak/>
              <w:t>Иностранный язык</w:t>
            </w: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 xml:space="preserve">Иностранный </w:t>
            </w:r>
          </w:p>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язык (английский)</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2</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2</w:t>
            </w:r>
          </w:p>
        </w:tc>
        <w:tc>
          <w:tcPr>
            <w:tcW w:w="93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w:t>
            </w:r>
          </w:p>
        </w:tc>
        <w:tc>
          <w:tcPr>
            <w:tcW w:w="992"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6</w:t>
            </w:r>
          </w:p>
        </w:tc>
      </w:tr>
      <w:tr w:rsidR="000D064C" w:rsidRPr="0074718C" w:rsidTr="001F64EC">
        <w:trPr>
          <w:jc w:val="center"/>
        </w:trPr>
        <w:tc>
          <w:tcPr>
            <w:tcW w:w="2525" w:type="dxa"/>
          </w:tcPr>
          <w:p w:rsidR="000D064C" w:rsidRPr="0074718C" w:rsidRDefault="000D064C" w:rsidP="001F64EC">
            <w:pPr>
              <w:suppressAutoHyphens/>
              <w:spacing w:after="0" w:line="240" w:lineRule="auto"/>
              <w:rPr>
                <w:rFonts w:ascii="Times New Roman" w:hAnsi="Times New Roman" w:cs="Times New Roman"/>
                <w:b/>
                <w:sz w:val="28"/>
                <w:szCs w:val="28"/>
                <w:lang w:eastAsia="ar-SA"/>
              </w:rPr>
            </w:pPr>
            <w:r w:rsidRPr="0074718C">
              <w:rPr>
                <w:rFonts w:ascii="Times New Roman" w:hAnsi="Times New Roman" w:cs="Times New Roman"/>
                <w:b/>
                <w:sz w:val="28"/>
                <w:szCs w:val="28"/>
                <w:lang w:eastAsia="ar-SA"/>
              </w:rPr>
              <w:t>Математика и информатика</w:t>
            </w: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Математика</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4</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4</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4</w:t>
            </w:r>
          </w:p>
        </w:tc>
        <w:tc>
          <w:tcPr>
            <w:tcW w:w="93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4</w:t>
            </w:r>
          </w:p>
        </w:tc>
        <w:tc>
          <w:tcPr>
            <w:tcW w:w="992"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16</w:t>
            </w:r>
          </w:p>
        </w:tc>
      </w:tr>
      <w:tr w:rsidR="000D064C" w:rsidRPr="0074718C" w:rsidTr="001F64EC">
        <w:trPr>
          <w:jc w:val="center"/>
        </w:trPr>
        <w:tc>
          <w:tcPr>
            <w:tcW w:w="2525" w:type="dxa"/>
          </w:tcPr>
          <w:p w:rsidR="000D064C" w:rsidRPr="0074718C" w:rsidRDefault="000D064C" w:rsidP="001F64EC">
            <w:pPr>
              <w:suppressAutoHyphens/>
              <w:spacing w:after="0" w:line="240" w:lineRule="auto"/>
              <w:rPr>
                <w:rFonts w:ascii="Times New Roman" w:hAnsi="Times New Roman" w:cs="Times New Roman"/>
                <w:b/>
                <w:sz w:val="28"/>
                <w:szCs w:val="28"/>
                <w:lang w:eastAsia="ar-SA"/>
              </w:rPr>
            </w:pPr>
            <w:r w:rsidRPr="0074718C">
              <w:rPr>
                <w:rFonts w:ascii="Times New Roman" w:hAnsi="Times New Roman" w:cs="Times New Roman"/>
                <w:b/>
                <w:sz w:val="28"/>
                <w:szCs w:val="28"/>
                <w:lang w:eastAsia="ar-SA"/>
              </w:rPr>
              <w:t>Обществознание и естествознание (Окружающий мир)</w:t>
            </w: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Окружающий мир</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2</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2</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2</w:t>
            </w:r>
          </w:p>
        </w:tc>
        <w:tc>
          <w:tcPr>
            <w:tcW w:w="93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2</w:t>
            </w:r>
          </w:p>
        </w:tc>
        <w:tc>
          <w:tcPr>
            <w:tcW w:w="992"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8</w:t>
            </w:r>
          </w:p>
        </w:tc>
      </w:tr>
      <w:tr w:rsidR="000D064C" w:rsidRPr="0074718C" w:rsidTr="001F64EC">
        <w:trPr>
          <w:jc w:val="center"/>
        </w:trPr>
        <w:tc>
          <w:tcPr>
            <w:tcW w:w="2525" w:type="dxa"/>
          </w:tcPr>
          <w:p w:rsidR="000D064C" w:rsidRPr="0074718C" w:rsidRDefault="000D064C" w:rsidP="001F64EC">
            <w:pPr>
              <w:suppressAutoHyphens/>
              <w:spacing w:after="0" w:line="240" w:lineRule="auto"/>
              <w:rPr>
                <w:rFonts w:ascii="Times New Roman" w:hAnsi="Times New Roman" w:cs="Times New Roman"/>
                <w:b/>
                <w:sz w:val="28"/>
                <w:szCs w:val="28"/>
                <w:lang w:eastAsia="ar-SA"/>
              </w:rPr>
            </w:pPr>
            <w:r w:rsidRPr="0074718C">
              <w:rPr>
                <w:rFonts w:ascii="Times New Roman" w:hAnsi="Times New Roman" w:cs="Times New Roman"/>
                <w:b/>
                <w:sz w:val="28"/>
                <w:szCs w:val="28"/>
                <w:lang w:eastAsia="ar-SA"/>
              </w:rPr>
              <w:t>Основы религиозных культур и светской этики</w:t>
            </w: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ОРКСЭ: Основы православной культуры</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w:t>
            </w:r>
          </w:p>
        </w:tc>
        <w:tc>
          <w:tcPr>
            <w:tcW w:w="93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92"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r>
      <w:tr w:rsidR="000D064C" w:rsidRPr="0074718C" w:rsidTr="001F64EC">
        <w:trPr>
          <w:jc w:val="center"/>
        </w:trPr>
        <w:tc>
          <w:tcPr>
            <w:tcW w:w="2525" w:type="dxa"/>
            <w:vMerge w:val="restart"/>
          </w:tcPr>
          <w:p w:rsidR="000D064C" w:rsidRPr="0074718C" w:rsidRDefault="000D064C" w:rsidP="001F64EC">
            <w:pPr>
              <w:suppressAutoHyphens/>
              <w:spacing w:after="0" w:line="240" w:lineRule="auto"/>
              <w:rPr>
                <w:rFonts w:ascii="Times New Roman" w:hAnsi="Times New Roman" w:cs="Times New Roman"/>
                <w:b/>
                <w:sz w:val="28"/>
                <w:szCs w:val="28"/>
                <w:lang w:eastAsia="ar-SA"/>
              </w:rPr>
            </w:pPr>
            <w:r w:rsidRPr="0074718C">
              <w:rPr>
                <w:rFonts w:ascii="Times New Roman" w:hAnsi="Times New Roman" w:cs="Times New Roman"/>
                <w:b/>
                <w:sz w:val="28"/>
                <w:szCs w:val="28"/>
                <w:lang w:eastAsia="ar-SA"/>
              </w:rPr>
              <w:t>Искусство</w:t>
            </w: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Музыка</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3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92"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4</w:t>
            </w:r>
          </w:p>
        </w:tc>
      </w:tr>
      <w:tr w:rsidR="000D064C" w:rsidRPr="0074718C" w:rsidTr="001F64EC">
        <w:trPr>
          <w:jc w:val="center"/>
        </w:trPr>
        <w:tc>
          <w:tcPr>
            <w:tcW w:w="2525" w:type="dxa"/>
            <w:vMerge/>
            <w:vAlign w:val="center"/>
          </w:tcPr>
          <w:p w:rsidR="000D064C" w:rsidRPr="0074718C" w:rsidRDefault="000D064C" w:rsidP="001F64EC">
            <w:pPr>
              <w:suppressAutoHyphens/>
              <w:spacing w:after="0" w:line="240" w:lineRule="auto"/>
              <w:rPr>
                <w:rFonts w:ascii="Times New Roman" w:hAnsi="Times New Roman" w:cs="Times New Roman"/>
                <w:b/>
                <w:sz w:val="28"/>
                <w:szCs w:val="28"/>
                <w:lang w:eastAsia="ar-SA"/>
              </w:rPr>
            </w:pP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Изобразительное искусство</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3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92"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4</w:t>
            </w:r>
          </w:p>
        </w:tc>
      </w:tr>
      <w:tr w:rsidR="000D064C" w:rsidRPr="0074718C" w:rsidTr="001F64EC">
        <w:trPr>
          <w:jc w:val="center"/>
        </w:trPr>
        <w:tc>
          <w:tcPr>
            <w:tcW w:w="2525" w:type="dxa"/>
          </w:tcPr>
          <w:p w:rsidR="000D064C" w:rsidRPr="0074718C" w:rsidRDefault="000D064C" w:rsidP="001F64EC">
            <w:pPr>
              <w:suppressAutoHyphens/>
              <w:spacing w:after="0" w:line="240" w:lineRule="auto"/>
              <w:rPr>
                <w:rFonts w:ascii="Times New Roman" w:hAnsi="Times New Roman" w:cs="Times New Roman"/>
                <w:b/>
                <w:sz w:val="28"/>
                <w:szCs w:val="28"/>
                <w:lang w:eastAsia="ar-SA"/>
              </w:rPr>
            </w:pPr>
            <w:r w:rsidRPr="0074718C">
              <w:rPr>
                <w:rFonts w:ascii="Times New Roman" w:hAnsi="Times New Roman" w:cs="Times New Roman"/>
                <w:b/>
                <w:sz w:val="28"/>
                <w:szCs w:val="28"/>
                <w:lang w:eastAsia="ar-SA"/>
              </w:rPr>
              <w:t>Технология</w:t>
            </w: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 xml:space="preserve">Технология </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3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92"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4</w:t>
            </w:r>
          </w:p>
        </w:tc>
      </w:tr>
      <w:tr w:rsidR="000D064C" w:rsidRPr="0074718C" w:rsidTr="001F64EC">
        <w:trPr>
          <w:trHeight w:val="510"/>
          <w:jc w:val="center"/>
        </w:trPr>
        <w:tc>
          <w:tcPr>
            <w:tcW w:w="2525" w:type="dxa"/>
          </w:tcPr>
          <w:p w:rsidR="000D064C" w:rsidRPr="0074718C" w:rsidRDefault="000D064C" w:rsidP="001F64EC">
            <w:pPr>
              <w:suppressAutoHyphens/>
              <w:spacing w:after="0" w:line="240" w:lineRule="auto"/>
              <w:rPr>
                <w:rFonts w:ascii="Times New Roman" w:hAnsi="Times New Roman" w:cs="Times New Roman"/>
                <w:b/>
                <w:sz w:val="28"/>
                <w:szCs w:val="28"/>
                <w:lang w:eastAsia="ar-SA"/>
              </w:rPr>
            </w:pPr>
            <w:r w:rsidRPr="0074718C">
              <w:rPr>
                <w:rFonts w:ascii="Times New Roman" w:hAnsi="Times New Roman" w:cs="Times New Roman"/>
                <w:b/>
                <w:sz w:val="28"/>
                <w:szCs w:val="28"/>
                <w:lang w:eastAsia="ar-SA"/>
              </w:rPr>
              <w:t xml:space="preserve">Физическая </w:t>
            </w:r>
          </w:p>
          <w:p w:rsidR="000D064C" w:rsidRPr="0074718C" w:rsidRDefault="000D064C" w:rsidP="001F64EC">
            <w:pPr>
              <w:suppressAutoHyphens/>
              <w:spacing w:after="0" w:line="240" w:lineRule="auto"/>
              <w:rPr>
                <w:rFonts w:ascii="Times New Roman" w:hAnsi="Times New Roman" w:cs="Times New Roman"/>
                <w:b/>
                <w:sz w:val="28"/>
                <w:szCs w:val="28"/>
                <w:lang w:eastAsia="ar-SA"/>
              </w:rPr>
            </w:pPr>
            <w:r w:rsidRPr="0074718C">
              <w:rPr>
                <w:rFonts w:ascii="Times New Roman" w:hAnsi="Times New Roman" w:cs="Times New Roman"/>
                <w:b/>
                <w:sz w:val="28"/>
                <w:szCs w:val="28"/>
                <w:lang w:eastAsia="ar-SA"/>
              </w:rPr>
              <w:t>культура</w:t>
            </w:r>
          </w:p>
        </w:tc>
        <w:tc>
          <w:tcPr>
            <w:tcW w:w="3080" w:type="dxa"/>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Физическая культура</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3</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3</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3</w:t>
            </w:r>
          </w:p>
        </w:tc>
        <w:tc>
          <w:tcPr>
            <w:tcW w:w="934"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3</w:t>
            </w:r>
          </w:p>
        </w:tc>
        <w:tc>
          <w:tcPr>
            <w:tcW w:w="992"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12</w:t>
            </w:r>
          </w:p>
        </w:tc>
      </w:tr>
      <w:tr w:rsidR="000D064C" w:rsidRPr="0074718C" w:rsidTr="001F64EC">
        <w:trPr>
          <w:trHeight w:val="510"/>
          <w:jc w:val="center"/>
        </w:trPr>
        <w:tc>
          <w:tcPr>
            <w:tcW w:w="5605" w:type="dxa"/>
            <w:gridSpan w:val="2"/>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iCs/>
                <w:sz w:val="28"/>
                <w:szCs w:val="28"/>
                <w:lang w:eastAsia="ar-SA"/>
              </w:rPr>
              <w:t>Индивидуально-групповые занятия</w:t>
            </w:r>
          </w:p>
          <w:p w:rsidR="000D064C" w:rsidRPr="0074718C" w:rsidRDefault="000D064C" w:rsidP="001F64EC">
            <w:pPr>
              <w:suppressAutoHyphens/>
              <w:spacing w:after="0" w:line="240" w:lineRule="auto"/>
              <w:jc w:val="right"/>
              <w:rPr>
                <w:rFonts w:ascii="Times New Roman" w:hAnsi="Times New Roman" w:cs="Times New Roman"/>
                <w:sz w:val="28"/>
                <w:szCs w:val="28"/>
                <w:lang w:eastAsia="ar-SA"/>
              </w:rPr>
            </w:pPr>
            <w:r w:rsidRPr="0074718C">
              <w:rPr>
                <w:rFonts w:ascii="Times New Roman" w:hAnsi="Times New Roman" w:cs="Times New Roman"/>
                <w:sz w:val="28"/>
                <w:szCs w:val="28"/>
                <w:lang w:eastAsia="ar-SA"/>
              </w:rPr>
              <w:t>по математике</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p>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00"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34"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sz w:val="28"/>
                <w:szCs w:val="28"/>
                <w:lang w:eastAsia="ar-SA"/>
              </w:rPr>
              <w:t>1</w:t>
            </w:r>
          </w:p>
        </w:tc>
        <w:tc>
          <w:tcPr>
            <w:tcW w:w="992"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Cs/>
                <w:sz w:val="28"/>
                <w:szCs w:val="28"/>
                <w:lang w:eastAsia="ar-SA"/>
              </w:rPr>
              <w:t>3</w:t>
            </w:r>
          </w:p>
        </w:tc>
      </w:tr>
      <w:tr w:rsidR="000D064C" w:rsidRPr="0074718C" w:rsidTr="001F64EC">
        <w:trPr>
          <w:trHeight w:val="315"/>
          <w:jc w:val="center"/>
        </w:trPr>
        <w:tc>
          <w:tcPr>
            <w:tcW w:w="5605" w:type="dxa"/>
            <w:gridSpan w:val="2"/>
          </w:tcPr>
          <w:p w:rsidR="000D064C" w:rsidRPr="0074718C" w:rsidRDefault="000D064C" w:rsidP="001F64EC">
            <w:pPr>
              <w:suppressAutoHyphens/>
              <w:spacing w:after="0" w:line="240" w:lineRule="auto"/>
              <w:jc w:val="right"/>
              <w:rPr>
                <w:rFonts w:ascii="Times New Roman" w:hAnsi="Times New Roman" w:cs="Times New Roman"/>
                <w:iCs/>
                <w:sz w:val="28"/>
                <w:szCs w:val="28"/>
                <w:lang w:eastAsia="ar-SA"/>
              </w:rPr>
            </w:pPr>
            <w:r w:rsidRPr="0074718C">
              <w:rPr>
                <w:rFonts w:ascii="Times New Roman" w:hAnsi="Times New Roman" w:cs="Times New Roman"/>
                <w:sz w:val="28"/>
                <w:szCs w:val="28"/>
                <w:lang w:eastAsia="ar-SA"/>
              </w:rPr>
              <w:t>по литературному чтению</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00"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sz w:val="28"/>
                <w:szCs w:val="28"/>
                <w:lang w:eastAsia="ar-SA"/>
              </w:rPr>
              <w:t>1</w:t>
            </w:r>
          </w:p>
        </w:tc>
        <w:tc>
          <w:tcPr>
            <w:tcW w:w="934" w:type="dxa"/>
          </w:tcPr>
          <w:p w:rsidR="000D064C" w:rsidRPr="00F5585D" w:rsidRDefault="000D064C" w:rsidP="001F64EC">
            <w:pPr>
              <w:suppressAutoHyphens/>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w:t>
            </w:r>
          </w:p>
        </w:tc>
        <w:tc>
          <w:tcPr>
            <w:tcW w:w="992"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Cs/>
                <w:sz w:val="28"/>
                <w:szCs w:val="28"/>
                <w:lang w:eastAsia="ar-SA"/>
              </w:rPr>
              <w:t>2</w:t>
            </w:r>
          </w:p>
        </w:tc>
      </w:tr>
      <w:tr w:rsidR="000D064C" w:rsidRPr="0074718C" w:rsidTr="001F64EC">
        <w:trPr>
          <w:trHeight w:val="255"/>
          <w:jc w:val="center"/>
        </w:trPr>
        <w:tc>
          <w:tcPr>
            <w:tcW w:w="5605" w:type="dxa"/>
            <w:gridSpan w:val="2"/>
          </w:tcPr>
          <w:p w:rsidR="000D064C" w:rsidRPr="0074718C" w:rsidRDefault="000D064C" w:rsidP="001F64EC">
            <w:pPr>
              <w:suppressAutoHyphens/>
              <w:spacing w:after="0" w:line="240" w:lineRule="auto"/>
              <w:rPr>
                <w:rFonts w:ascii="Times New Roman" w:hAnsi="Times New Roman" w:cs="Times New Roman"/>
                <w:sz w:val="28"/>
                <w:szCs w:val="28"/>
                <w:lang w:eastAsia="ar-SA"/>
              </w:rPr>
            </w:pPr>
            <w:r w:rsidRPr="0074718C">
              <w:rPr>
                <w:rFonts w:ascii="Times New Roman" w:hAnsi="Times New Roman" w:cs="Times New Roman"/>
                <w:sz w:val="28"/>
                <w:szCs w:val="28"/>
                <w:lang w:eastAsia="ar-SA"/>
              </w:rPr>
              <w:t xml:space="preserve">                                           по русскому языку</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00" w:type="dxa"/>
          </w:tcPr>
          <w:p w:rsidR="000D064C" w:rsidRPr="0074718C" w:rsidRDefault="000D064C" w:rsidP="001F64EC">
            <w:pPr>
              <w:suppressAutoHyphens/>
              <w:spacing w:after="0" w:line="240" w:lineRule="auto"/>
              <w:jc w:val="center"/>
              <w:rPr>
                <w:rFonts w:ascii="Times New Roman" w:hAnsi="Times New Roman" w:cs="Times New Roman"/>
                <w:sz w:val="28"/>
                <w:szCs w:val="28"/>
                <w:lang w:eastAsia="ar-SA"/>
              </w:rPr>
            </w:pPr>
            <w:r w:rsidRPr="0074718C">
              <w:rPr>
                <w:rFonts w:ascii="Times New Roman" w:hAnsi="Times New Roman" w:cs="Times New Roman"/>
                <w:sz w:val="28"/>
                <w:szCs w:val="28"/>
                <w:lang w:eastAsia="ar-SA"/>
              </w:rPr>
              <w:t>1</w:t>
            </w:r>
          </w:p>
        </w:tc>
        <w:tc>
          <w:tcPr>
            <w:tcW w:w="934" w:type="dxa"/>
          </w:tcPr>
          <w:p w:rsidR="000D064C" w:rsidRPr="00F5585D" w:rsidRDefault="000D064C" w:rsidP="001F64EC">
            <w:pPr>
              <w:suppressAutoHyphens/>
              <w:spacing w:after="0" w:line="240" w:lineRule="auto"/>
              <w:jc w:val="center"/>
              <w:rPr>
                <w:rFonts w:ascii="Times New Roman" w:hAnsi="Times New Roman" w:cs="Times New Roman"/>
                <w:bCs/>
                <w:sz w:val="28"/>
                <w:szCs w:val="28"/>
                <w:lang w:eastAsia="ar-SA"/>
              </w:rPr>
            </w:pPr>
            <w:r w:rsidRPr="00F5585D">
              <w:rPr>
                <w:rFonts w:ascii="Times New Roman" w:hAnsi="Times New Roman" w:cs="Times New Roman"/>
                <w:bCs/>
                <w:sz w:val="28"/>
                <w:szCs w:val="28"/>
                <w:lang w:eastAsia="ar-SA"/>
              </w:rPr>
              <w:t>1</w:t>
            </w:r>
          </w:p>
        </w:tc>
        <w:tc>
          <w:tcPr>
            <w:tcW w:w="992" w:type="dxa"/>
          </w:tcPr>
          <w:p w:rsidR="000D064C" w:rsidRPr="0074718C" w:rsidRDefault="000D064C" w:rsidP="001F64EC">
            <w:pPr>
              <w:suppressAutoHyphens/>
              <w:spacing w:after="0" w:line="240" w:lineRule="auto"/>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3</w:t>
            </w:r>
          </w:p>
        </w:tc>
      </w:tr>
      <w:tr w:rsidR="000D064C" w:rsidRPr="0074718C" w:rsidTr="001F64EC">
        <w:trPr>
          <w:jc w:val="center"/>
        </w:trPr>
        <w:tc>
          <w:tcPr>
            <w:tcW w:w="5605" w:type="dxa"/>
            <w:gridSpan w:val="2"/>
          </w:tcPr>
          <w:p w:rsidR="000D064C" w:rsidRPr="0074718C" w:rsidRDefault="000D064C" w:rsidP="001F64EC">
            <w:pPr>
              <w:suppressAutoHyphens/>
              <w:spacing w:after="0" w:line="240" w:lineRule="auto"/>
              <w:rPr>
                <w:rFonts w:ascii="Times New Roman" w:hAnsi="Times New Roman" w:cs="Times New Roman"/>
                <w:b/>
                <w:bCs/>
                <w:sz w:val="28"/>
                <w:szCs w:val="28"/>
                <w:lang w:eastAsia="ar-SA"/>
              </w:rPr>
            </w:pPr>
            <w:r w:rsidRPr="0074718C">
              <w:rPr>
                <w:rFonts w:ascii="Times New Roman" w:hAnsi="Times New Roman" w:cs="Times New Roman"/>
                <w:b/>
                <w:sz w:val="28"/>
                <w:szCs w:val="28"/>
                <w:lang w:eastAsia="ar-SA"/>
              </w:rPr>
              <w:t>Максимально допустимая недельная нагрузка</w:t>
            </w:r>
          </w:p>
        </w:tc>
        <w:tc>
          <w:tcPr>
            <w:tcW w:w="1094"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bCs/>
                <w:sz w:val="28"/>
                <w:szCs w:val="28"/>
                <w:lang w:eastAsia="ar-SA"/>
              </w:rPr>
              <w:t>21</w:t>
            </w:r>
          </w:p>
        </w:tc>
        <w:tc>
          <w:tcPr>
            <w:tcW w:w="900"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bCs/>
                <w:sz w:val="28"/>
                <w:szCs w:val="28"/>
                <w:lang w:eastAsia="ar-SA"/>
              </w:rPr>
              <w:t>26</w:t>
            </w:r>
          </w:p>
        </w:tc>
        <w:tc>
          <w:tcPr>
            <w:tcW w:w="900"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bCs/>
                <w:sz w:val="28"/>
                <w:szCs w:val="28"/>
                <w:lang w:eastAsia="ar-SA"/>
              </w:rPr>
              <w:t>26</w:t>
            </w:r>
          </w:p>
        </w:tc>
        <w:tc>
          <w:tcPr>
            <w:tcW w:w="934"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bCs/>
                <w:sz w:val="28"/>
                <w:szCs w:val="28"/>
                <w:lang w:eastAsia="ar-SA"/>
              </w:rPr>
              <w:t>26</w:t>
            </w:r>
          </w:p>
        </w:tc>
        <w:tc>
          <w:tcPr>
            <w:tcW w:w="992" w:type="dxa"/>
          </w:tcPr>
          <w:p w:rsidR="000D064C" w:rsidRPr="0074718C" w:rsidRDefault="000D064C" w:rsidP="001F64EC">
            <w:pPr>
              <w:suppressAutoHyphens/>
              <w:spacing w:after="0" w:line="240" w:lineRule="auto"/>
              <w:jc w:val="center"/>
              <w:rPr>
                <w:rFonts w:ascii="Times New Roman" w:hAnsi="Times New Roman" w:cs="Times New Roman"/>
                <w:b/>
                <w:bCs/>
                <w:sz w:val="28"/>
                <w:szCs w:val="28"/>
                <w:lang w:eastAsia="ar-SA"/>
              </w:rPr>
            </w:pPr>
            <w:r w:rsidRPr="0074718C">
              <w:rPr>
                <w:rFonts w:ascii="Times New Roman" w:hAnsi="Times New Roman" w:cs="Times New Roman"/>
                <w:b/>
                <w:bCs/>
                <w:sz w:val="28"/>
                <w:szCs w:val="28"/>
                <w:lang w:eastAsia="ar-SA"/>
              </w:rPr>
              <w:t>99</w:t>
            </w:r>
          </w:p>
        </w:tc>
      </w:tr>
    </w:tbl>
    <w:p w:rsidR="00045AC9" w:rsidRDefault="00045AC9" w:rsidP="000D064C">
      <w:pPr>
        <w:spacing w:after="0" w:line="240" w:lineRule="auto"/>
        <w:ind w:firstLine="708"/>
        <w:jc w:val="both"/>
        <w:rPr>
          <w:rFonts w:ascii="Times New Roman" w:hAnsi="Times New Roman" w:cs="Times New Roman"/>
          <w:sz w:val="28"/>
          <w:szCs w:val="28"/>
        </w:rPr>
      </w:pPr>
    </w:p>
    <w:p w:rsidR="000D064C" w:rsidRPr="00045AC9" w:rsidRDefault="000D064C" w:rsidP="00045AC9">
      <w:pPr>
        <w:spacing w:after="0" w:line="240" w:lineRule="auto"/>
        <w:ind w:left="-567" w:firstLine="567"/>
        <w:jc w:val="both"/>
        <w:rPr>
          <w:rFonts w:ascii="Times New Roman" w:hAnsi="Times New Roman" w:cs="Times New Roman"/>
          <w:sz w:val="24"/>
          <w:szCs w:val="24"/>
        </w:rPr>
      </w:pPr>
      <w:r w:rsidRPr="00045AC9">
        <w:rPr>
          <w:rFonts w:ascii="Times New Roman" w:hAnsi="Times New Roman" w:cs="Times New Roman"/>
          <w:sz w:val="24"/>
          <w:szCs w:val="24"/>
        </w:rPr>
        <w:t xml:space="preserve">*Учебный предмет "Родной язык" предметной области "Родной язык и литературное чтение на родном языке" изучается интегрировано в рамках учебного предмета "Русский язык" предметной области "Русский язык и литературное чтение". </w:t>
      </w:r>
    </w:p>
    <w:p w:rsidR="000D064C" w:rsidRPr="00045AC9" w:rsidRDefault="000D064C" w:rsidP="00045AC9">
      <w:pPr>
        <w:suppressAutoHyphens/>
        <w:spacing w:after="0" w:line="240" w:lineRule="auto"/>
        <w:ind w:left="-567" w:firstLine="567"/>
        <w:jc w:val="both"/>
        <w:rPr>
          <w:rFonts w:ascii="Times New Roman" w:hAnsi="Times New Roman" w:cs="Times New Roman"/>
          <w:sz w:val="24"/>
          <w:szCs w:val="24"/>
        </w:rPr>
      </w:pPr>
      <w:r w:rsidRPr="00045AC9">
        <w:rPr>
          <w:rFonts w:ascii="Times New Roman" w:hAnsi="Times New Roman" w:cs="Times New Roman"/>
          <w:sz w:val="24"/>
          <w:szCs w:val="24"/>
        </w:rPr>
        <w:t>**Учебный предмет "Литературное чтение на родном языке" предметной области "Родной язык и литературное чтение на родном языке" изучается интегрировано в рамках учебного предмета "Литературное чтение" предметной области "Русский язык и литературное чтение".</w:t>
      </w:r>
    </w:p>
    <w:p w:rsidR="000D064C" w:rsidRDefault="000D064C" w:rsidP="000D064C">
      <w:pPr>
        <w:suppressAutoHyphens/>
        <w:spacing w:after="0" w:line="240" w:lineRule="auto"/>
        <w:rPr>
          <w:rFonts w:ascii="Times New Roman" w:hAnsi="Times New Roman" w:cs="Times New Roman"/>
          <w:sz w:val="28"/>
          <w:szCs w:val="28"/>
        </w:rPr>
      </w:pPr>
    </w:p>
    <w:p w:rsidR="00045AC9" w:rsidRDefault="002F3BFD" w:rsidP="002F3BFD">
      <w:pPr>
        <w:pStyle w:val="341"/>
        <w:shd w:val="clear" w:color="auto" w:fill="auto"/>
        <w:spacing w:after="0" w:line="379" w:lineRule="exact"/>
        <w:ind w:left="418" w:right="783"/>
        <w:jc w:val="center"/>
        <w:rPr>
          <w:rStyle w:val="3415pt"/>
        </w:rPr>
      </w:pPr>
      <w:r>
        <w:rPr>
          <w:rStyle w:val="3415pt"/>
        </w:rPr>
        <w:t>Начальное общее образование</w:t>
      </w:r>
    </w:p>
    <w:p w:rsidR="002F3BFD" w:rsidRDefault="002F3BFD" w:rsidP="002F3BFD">
      <w:pPr>
        <w:pStyle w:val="341"/>
        <w:shd w:val="clear" w:color="auto" w:fill="auto"/>
        <w:spacing w:after="0" w:line="379" w:lineRule="exact"/>
        <w:ind w:left="418" w:right="783"/>
        <w:jc w:val="center"/>
      </w:pPr>
      <w:r>
        <w:t>Годовой учебный план начального общего образования</w:t>
      </w:r>
      <w:r>
        <w:rPr>
          <w:rStyle w:val="342"/>
        </w:rPr>
        <w:t>(шестидневная учебная неделя)</w:t>
      </w:r>
    </w:p>
    <w:p w:rsidR="002F3BFD" w:rsidRPr="005D252B" w:rsidRDefault="002F3BFD" w:rsidP="002F3BFD">
      <w:pPr>
        <w:spacing w:after="0"/>
        <w:ind w:firstLine="709"/>
        <w:jc w:val="center"/>
        <w:rPr>
          <w:rFonts w:ascii="Times New Roman" w:hAnsi="Times New Roman"/>
          <w:sz w:val="28"/>
        </w:rPr>
      </w:pPr>
    </w:p>
    <w:tbl>
      <w:tblPr>
        <w:tblW w:w="9923" w:type="dxa"/>
        <w:tblInd w:w="-279" w:type="dxa"/>
        <w:tblLayout w:type="fixed"/>
        <w:tblCellMar>
          <w:left w:w="0" w:type="dxa"/>
          <w:right w:w="0" w:type="dxa"/>
        </w:tblCellMar>
        <w:tblLook w:val="0000"/>
      </w:tblPr>
      <w:tblGrid>
        <w:gridCol w:w="2978"/>
        <w:gridCol w:w="2835"/>
        <w:gridCol w:w="992"/>
        <w:gridCol w:w="850"/>
        <w:gridCol w:w="709"/>
        <w:gridCol w:w="709"/>
        <w:gridCol w:w="850"/>
      </w:tblGrid>
      <w:tr w:rsidR="002F3BFD" w:rsidRPr="00F337F1" w:rsidTr="001F64EC">
        <w:trPr>
          <w:trHeight w:val="389"/>
        </w:trPr>
        <w:tc>
          <w:tcPr>
            <w:tcW w:w="2978" w:type="dxa"/>
            <w:vMerge w:val="restart"/>
            <w:tcBorders>
              <w:top w:val="single" w:sz="4" w:space="0" w:color="auto"/>
              <w:left w:val="single" w:sz="4" w:space="0" w:color="auto"/>
              <w:bottom w:val="nil"/>
              <w:right w:val="single" w:sz="4" w:space="0" w:color="auto"/>
            </w:tcBorders>
            <w:shd w:val="clear" w:color="auto" w:fill="FFFFFF"/>
          </w:tcPr>
          <w:p w:rsidR="002F3BFD" w:rsidRPr="00F337F1" w:rsidRDefault="002F3BFD" w:rsidP="001F64EC">
            <w:pPr>
              <w:pStyle w:val="102"/>
              <w:shd w:val="clear" w:color="auto" w:fill="auto"/>
              <w:spacing w:line="240" w:lineRule="auto"/>
              <w:ind w:left="120"/>
            </w:pPr>
            <w:r w:rsidRPr="00F337F1">
              <w:t>Предметные области</w:t>
            </w:r>
          </w:p>
        </w:tc>
        <w:tc>
          <w:tcPr>
            <w:tcW w:w="2835" w:type="dxa"/>
            <w:vMerge w:val="restart"/>
            <w:tcBorders>
              <w:top w:val="single" w:sz="4" w:space="0" w:color="auto"/>
              <w:left w:val="single" w:sz="4" w:space="0" w:color="auto"/>
              <w:bottom w:val="nil"/>
              <w:right w:val="single" w:sz="4" w:space="0" w:color="auto"/>
            </w:tcBorders>
            <w:shd w:val="clear" w:color="auto" w:fill="auto"/>
          </w:tcPr>
          <w:p w:rsidR="00D07D56" w:rsidRDefault="002F3BFD" w:rsidP="00D07D56">
            <w:pPr>
              <w:pStyle w:val="102"/>
              <w:shd w:val="clear" w:color="auto" w:fill="auto"/>
              <w:spacing w:line="240" w:lineRule="auto"/>
              <w:ind w:left="120"/>
            </w:pPr>
            <w:r w:rsidRPr="00F337F1">
              <w:t xml:space="preserve">Учебные предметы— </w:t>
            </w:r>
          </w:p>
          <w:p w:rsidR="00D07D56" w:rsidRDefault="00D07D56" w:rsidP="00D07D56">
            <w:pPr>
              <w:pStyle w:val="102"/>
              <w:shd w:val="clear" w:color="auto" w:fill="auto"/>
              <w:spacing w:line="240" w:lineRule="auto"/>
              <w:ind w:left="120"/>
            </w:pPr>
          </w:p>
          <w:p w:rsidR="002F3BFD" w:rsidRPr="00F337F1" w:rsidRDefault="002F3BFD" w:rsidP="00D07D56">
            <w:pPr>
              <w:pStyle w:val="102"/>
              <w:shd w:val="clear" w:color="auto" w:fill="auto"/>
              <w:spacing w:line="240" w:lineRule="auto"/>
              <w:ind w:left="120"/>
            </w:pPr>
            <w:r w:rsidRPr="00F337F1">
              <w:t>классы</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102"/>
              <w:shd w:val="clear" w:color="auto" w:fill="auto"/>
              <w:spacing w:line="240" w:lineRule="auto"/>
              <w:ind w:left="160"/>
            </w:pPr>
            <w:r w:rsidRPr="00F337F1">
              <w:t>Количество часов в год</w:t>
            </w:r>
          </w:p>
        </w:tc>
        <w:tc>
          <w:tcPr>
            <w:tcW w:w="850" w:type="dxa"/>
            <w:vMerge w:val="restart"/>
            <w:tcBorders>
              <w:top w:val="single" w:sz="4" w:space="0" w:color="auto"/>
              <w:left w:val="single" w:sz="4" w:space="0" w:color="auto"/>
              <w:bottom w:val="nil"/>
              <w:right w:val="single" w:sz="4" w:space="0" w:color="auto"/>
            </w:tcBorders>
            <w:shd w:val="clear" w:color="auto" w:fill="FFFFFF"/>
          </w:tcPr>
          <w:p w:rsidR="002F3BFD" w:rsidRPr="00F337F1" w:rsidRDefault="002F3BFD" w:rsidP="001F64EC">
            <w:pPr>
              <w:pStyle w:val="102"/>
              <w:shd w:val="clear" w:color="auto" w:fill="auto"/>
              <w:spacing w:line="240" w:lineRule="auto"/>
              <w:ind w:left="180"/>
            </w:pPr>
            <w:r w:rsidRPr="00F337F1">
              <w:t>Всего</w:t>
            </w:r>
          </w:p>
        </w:tc>
      </w:tr>
      <w:tr w:rsidR="002F3BFD" w:rsidRPr="00F337F1" w:rsidTr="001F64EC">
        <w:trPr>
          <w:trHeight w:val="590"/>
        </w:trPr>
        <w:tc>
          <w:tcPr>
            <w:tcW w:w="2978" w:type="dxa"/>
            <w:vMerge/>
            <w:tcBorders>
              <w:top w:val="nil"/>
              <w:left w:val="single" w:sz="4" w:space="0" w:color="auto"/>
              <w:bottom w:val="single" w:sz="4" w:space="0" w:color="auto"/>
              <w:right w:val="single" w:sz="4" w:space="0" w:color="auto"/>
            </w:tcBorders>
            <w:shd w:val="clear" w:color="auto" w:fill="FFFFFF"/>
          </w:tcPr>
          <w:p w:rsidR="002F3BFD" w:rsidRPr="00F337F1" w:rsidRDefault="002F3BFD" w:rsidP="001F64EC">
            <w:pPr>
              <w:pStyle w:val="102"/>
              <w:shd w:val="clear" w:color="auto" w:fill="auto"/>
              <w:spacing w:line="240" w:lineRule="auto"/>
              <w:ind w:left="180"/>
            </w:pPr>
          </w:p>
        </w:tc>
        <w:tc>
          <w:tcPr>
            <w:tcW w:w="2835" w:type="dxa"/>
            <w:vMerge/>
            <w:tcBorders>
              <w:top w:val="nil"/>
              <w:left w:val="single" w:sz="4" w:space="0" w:color="auto"/>
              <w:bottom w:val="single" w:sz="4" w:space="0" w:color="auto"/>
              <w:right w:val="single" w:sz="4" w:space="0" w:color="auto"/>
            </w:tcBorders>
            <w:shd w:val="clear" w:color="auto" w:fill="auto"/>
          </w:tcPr>
          <w:p w:rsidR="002F3BFD" w:rsidRPr="00F337F1" w:rsidRDefault="002F3BFD" w:rsidP="001F64EC">
            <w:pPr>
              <w:pStyle w:val="102"/>
              <w:shd w:val="clear" w:color="auto" w:fill="auto"/>
              <w:spacing w:line="240" w:lineRule="auto"/>
              <w:ind w:left="180"/>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102"/>
              <w:shd w:val="clear" w:color="auto" w:fill="auto"/>
              <w:spacing w:line="240" w:lineRule="auto"/>
              <w:ind w:left="300"/>
            </w:pPr>
            <w:r w:rsidRPr="00F337F1">
              <w: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102"/>
              <w:shd w:val="clear" w:color="auto" w:fill="auto"/>
              <w:spacing w:line="240" w:lineRule="auto"/>
              <w:ind w:left="260"/>
            </w:pPr>
            <w:r w:rsidRPr="00F337F1">
              <w:rPr>
                <w:lang w:val="en-US" w:eastAsia="en-US"/>
              </w:rPr>
              <w:t>II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102"/>
              <w:shd w:val="clear" w:color="auto" w:fill="auto"/>
              <w:spacing w:line="240" w:lineRule="auto"/>
              <w:ind w:left="240"/>
            </w:pPr>
            <w:r w:rsidRPr="00F337F1">
              <w:t>III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102"/>
              <w:shd w:val="clear" w:color="auto" w:fill="auto"/>
              <w:spacing w:line="240" w:lineRule="auto"/>
              <w:ind w:left="240"/>
            </w:pPr>
            <w:r w:rsidRPr="00F337F1">
              <w:t>IV</w:t>
            </w:r>
          </w:p>
        </w:tc>
        <w:tc>
          <w:tcPr>
            <w:tcW w:w="850" w:type="dxa"/>
            <w:vMerge/>
            <w:tcBorders>
              <w:top w:val="nil"/>
              <w:left w:val="single" w:sz="4" w:space="0" w:color="auto"/>
              <w:bottom w:val="single" w:sz="4" w:space="0" w:color="auto"/>
              <w:right w:val="single" w:sz="4" w:space="0" w:color="auto"/>
            </w:tcBorders>
            <w:shd w:val="clear" w:color="auto" w:fill="FFFFFF"/>
          </w:tcPr>
          <w:p w:rsidR="002F3BFD" w:rsidRPr="00F337F1" w:rsidRDefault="002F3BFD" w:rsidP="001F64EC">
            <w:pPr>
              <w:pStyle w:val="102"/>
              <w:shd w:val="clear" w:color="auto" w:fill="auto"/>
              <w:spacing w:line="240" w:lineRule="auto"/>
              <w:ind w:left="240"/>
            </w:pPr>
          </w:p>
        </w:tc>
      </w:tr>
      <w:tr w:rsidR="002F3BFD" w:rsidRPr="00F337F1" w:rsidTr="001F64EC">
        <w:trPr>
          <w:trHeight w:val="706"/>
        </w:trPr>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1110"/>
              <w:shd w:val="clear" w:color="auto" w:fill="auto"/>
              <w:spacing w:line="240" w:lineRule="auto"/>
              <w:ind w:left="140" w:firstLine="0"/>
            </w:pPr>
            <w:r w:rsidRPr="00F337F1">
              <w:t>Обязательная часть</w:t>
            </w:r>
          </w:p>
        </w:tc>
        <w:tc>
          <w:tcPr>
            <w:tcW w:w="4110" w:type="dxa"/>
            <w:gridSpan w:val="5"/>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rPr>
                <w:sz w:val="10"/>
                <w:szCs w:val="10"/>
              </w:rPr>
            </w:pPr>
          </w:p>
        </w:tc>
      </w:tr>
      <w:tr w:rsidR="002F3BFD" w:rsidRPr="00F337F1" w:rsidTr="001F64EC">
        <w:trPr>
          <w:trHeight w:val="667"/>
        </w:trPr>
        <w:tc>
          <w:tcPr>
            <w:tcW w:w="2978" w:type="dxa"/>
            <w:vMerge w:val="restart"/>
            <w:tcBorders>
              <w:top w:val="single" w:sz="4" w:space="0" w:color="auto"/>
              <w:left w:val="single" w:sz="4" w:space="0" w:color="auto"/>
              <w:bottom w:val="nil"/>
              <w:right w:val="single" w:sz="4" w:space="0" w:color="auto"/>
            </w:tcBorders>
            <w:shd w:val="clear" w:color="auto" w:fill="FFFFFF"/>
          </w:tcPr>
          <w:p w:rsidR="002F3BFD" w:rsidRPr="00F337F1" w:rsidRDefault="002F3BFD" w:rsidP="001F64EC">
            <w:pPr>
              <w:pStyle w:val="102"/>
              <w:shd w:val="clear" w:color="auto" w:fill="auto"/>
              <w:spacing w:line="322" w:lineRule="exact"/>
              <w:ind w:left="120"/>
            </w:pPr>
            <w:r w:rsidRPr="00F337F1">
              <w:t>Русский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120"/>
            </w:pPr>
            <w:r w:rsidRPr="00F337F1">
              <w:t>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2F3BFD">
            <w:pPr>
              <w:pStyle w:val="91"/>
              <w:shd w:val="clear" w:color="auto" w:fill="auto"/>
              <w:spacing w:after="0" w:line="240" w:lineRule="auto"/>
              <w:ind w:left="300"/>
            </w:pPr>
            <w:r w:rsidRPr="00F337F1">
              <w:t>1</w:t>
            </w:r>
            <w:r>
              <w:t>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2F3BFD">
            <w:pPr>
              <w:pStyle w:val="91"/>
              <w:shd w:val="clear" w:color="auto" w:fill="auto"/>
              <w:spacing w:after="0" w:line="240" w:lineRule="auto"/>
              <w:ind w:left="260"/>
            </w:pPr>
            <w:r w:rsidRPr="00F337F1">
              <w:t>1</w:t>
            </w:r>
            <w:r>
              <w:t>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2F3BFD">
            <w:pPr>
              <w:pStyle w:val="91"/>
              <w:shd w:val="clear" w:color="auto" w:fill="auto"/>
              <w:spacing w:after="0" w:line="240" w:lineRule="auto"/>
              <w:ind w:left="240"/>
            </w:pPr>
            <w:r w:rsidRPr="00F337F1">
              <w:t>1</w:t>
            </w:r>
            <w:r>
              <w:t>70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2F3BFD">
            <w:pPr>
              <w:pStyle w:val="91"/>
              <w:shd w:val="clear" w:color="auto" w:fill="auto"/>
              <w:spacing w:after="0" w:line="240" w:lineRule="auto"/>
              <w:ind w:left="240"/>
            </w:pPr>
            <w:r w:rsidRPr="00F337F1">
              <w:t>1</w:t>
            </w:r>
            <w:r>
              <w:t>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20"/>
            </w:pPr>
            <w:r>
              <w:t>675</w:t>
            </w:r>
          </w:p>
        </w:tc>
      </w:tr>
      <w:tr w:rsidR="002F3BFD" w:rsidRPr="00F337F1" w:rsidTr="001F64EC">
        <w:trPr>
          <w:trHeight w:val="754"/>
        </w:trPr>
        <w:tc>
          <w:tcPr>
            <w:tcW w:w="2978" w:type="dxa"/>
            <w:vMerge/>
            <w:tcBorders>
              <w:top w:val="nil"/>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2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120"/>
            </w:pPr>
            <w:r w:rsidRPr="00F337F1">
              <w:t>Литературное чтение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300"/>
            </w:pPr>
            <w:r w:rsidRPr="00F337F1">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260"/>
            </w:pPr>
            <w:r w:rsidRPr="00F337F1">
              <w:t>136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240"/>
            </w:pPr>
            <w:r w:rsidRPr="00F337F1">
              <w:t>136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2F3BFD">
            <w:pPr>
              <w:pStyle w:val="91"/>
              <w:shd w:val="clear" w:color="auto" w:fill="auto"/>
              <w:spacing w:after="0" w:line="240" w:lineRule="auto"/>
              <w:ind w:left="240"/>
            </w:pPr>
            <w:r w:rsidRPr="00F337F1">
              <w:t>1</w:t>
            </w:r>
            <w: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2F3BFD">
            <w:pPr>
              <w:pStyle w:val="91"/>
              <w:shd w:val="clear" w:color="auto" w:fill="auto"/>
              <w:spacing w:after="0" w:line="240" w:lineRule="auto"/>
              <w:ind w:left="320"/>
            </w:pPr>
            <w:r w:rsidRPr="00F337F1">
              <w:t>5</w:t>
            </w:r>
            <w:r>
              <w:t>40</w:t>
            </w:r>
          </w:p>
        </w:tc>
      </w:tr>
      <w:tr w:rsidR="00FD0E48" w:rsidRPr="00F337F1" w:rsidTr="00890FE1">
        <w:trPr>
          <w:trHeight w:val="426"/>
        </w:trPr>
        <w:tc>
          <w:tcPr>
            <w:tcW w:w="2978" w:type="dxa"/>
            <w:vMerge w:val="restart"/>
            <w:tcBorders>
              <w:top w:val="single" w:sz="4" w:space="0" w:color="auto"/>
              <w:left w:val="single" w:sz="4" w:space="0" w:color="auto"/>
              <w:right w:val="single" w:sz="4" w:space="0" w:color="auto"/>
            </w:tcBorders>
            <w:shd w:val="clear" w:color="auto" w:fill="FFFFFF"/>
            <w:vAlign w:val="center"/>
          </w:tcPr>
          <w:p w:rsidR="00FD0E48" w:rsidRPr="0074718C" w:rsidRDefault="00FD0E48" w:rsidP="00890FE1">
            <w:pPr>
              <w:suppressAutoHyphens/>
              <w:spacing w:after="0" w:line="240" w:lineRule="auto"/>
              <w:rPr>
                <w:rFonts w:ascii="Times New Roman" w:hAnsi="Times New Roman" w:cs="Times New Roman"/>
                <w:b/>
                <w:sz w:val="28"/>
                <w:szCs w:val="28"/>
                <w:lang w:eastAsia="ar-SA"/>
              </w:rPr>
            </w:pPr>
            <w:r w:rsidRPr="00B77443">
              <w:rPr>
                <w:rFonts w:ascii="Times New Roman" w:hAnsi="Times New Roman" w:cs="Times New Roman"/>
                <w:b/>
                <w:sz w:val="28"/>
              </w:rPr>
              <w:t>Родной язык и литературное чтение на родном языке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0E48" w:rsidRPr="0074718C" w:rsidRDefault="00FD0E48" w:rsidP="00890FE1">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Родной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0E48" w:rsidRDefault="00FD0E48" w:rsidP="00890FE1">
            <w:r w:rsidRPr="002E3BD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0E48" w:rsidRDefault="00FD0E48" w:rsidP="00890FE1">
            <w:r w:rsidRPr="002E3BD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0E48" w:rsidRDefault="00FD0E48" w:rsidP="00890FE1">
            <w:r w:rsidRPr="002E3BD5">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D0E48" w:rsidRDefault="00FD0E48" w:rsidP="00890FE1">
            <w:r w:rsidRPr="002E3BD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D0E48" w:rsidRDefault="00FD0E48" w:rsidP="00890FE1">
            <w:r w:rsidRPr="002E3BD5">
              <w:rPr>
                <w:rFonts w:ascii="Times New Roman" w:hAnsi="Times New Roman" w:cs="Times New Roman"/>
              </w:rPr>
              <w:t>*</w:t>
            </w:r>
          </w:p>
        </w:tc>
      </w:tr>
      <w:tr w:rsidR="00FD0E48" w:rsidRPr="00F337F1" w:rsidTr="00890FE1">
        <w:trPr>
          <w:trHeight w:val="540"/>
        </w:trPr>
        <w:tc>
          <w:tcPr>
            <w:tcW w:w="2978" w:type="dxa"/>
            <w:vMerge/>
            <w:tcBorders>
              <w:left w:val="single" w:sz="4" w:space="0" w:color="auto"/>
              <w:bottom w:val="single" w:sz="4" w:space="0" w:color="auto"/>
              <w:right w:val="single" w:sz="4" w:space="0" w:color="auto"/>
            </w:tcBorders>
            <w:shd w:val="clear" w:color="auto" w:fill="FFFFFF"/>
            <w:vAlign w:val="center"/>
          </w:tcPr>
          <w:p w:rsidR="00FD0E48" w:rsidRPr="00F337F1" w:rsidRDefault="00FD0E48" w:rsidP="001F64EC">
            <w:pPr>
              <w:pStyle w:val="102"/>
              <w:shd w:val="clear" w:color="auto" w:fill="auto"/>
              <w:spacing w:line="240" w:lineRule="auto"/>
              <w:ind w:left="12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D0E48" w:rsidRDefault="00FD0E48" w:rsidP="001F64EC">
            <w:pPr>
              <w:pStyle w:val="91"/>
              <w:spacing w:after="0" w:line="326" w:lineRule="exact"/>
              <w:ind w:left="120"/>
            </w:pPr>
            <w:r>
              <w:rPr>
                <w:sz w:val="28"/>
                <w:szCs w:val="28"/>
                <w:lang w:eastAsia="ar-SA"/>
              </w:rPr>
              <w:t>Литературное чтение на родном языке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0E48" w:rsidRPr="00F337F1" w:rsidRDefault="00FD0E48" w:rsidP="001F64EC">
            <w:pPr>
              <w:pStyle w:val="91"/>
              <w:shd w:val="clear" w:color="auto" w:fill="auto"/>
              <w:spacing w:after="0" w:line="240" w:lineRule="auto"/>
              <w:ind w:left="300"/>
            </w:pPr>
            <w:r w:rsidRPr="00D822DA">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0E48" w:rsidRPr="00F337F1" w:rsidRDefault="00FD0E48" w:rsidP="001F64EC">
            <w:pPr>
              <w:pStyle w:val="91"/>
              <w:shd w:val="clear" w:color="auto" w:fill="auto"/>
              <w:spacing w:after="0" w:line="240" w:lineRule="auto"/>
              <w:ind w:left="260"/>
            </w:pPr>
            <w:r w:rsidRPr="00D822DA">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D0E48" w:rsidRPr="00F337F1" w:rsidRDefault="00FD0E48" w:rsidP="001F64EC">
            <w:pPr>
              <w:pStyle w:val="91"/>
              <w:shd w:val="clear" w:color="auto" w:fill="auto"/>
              <w:spacing w:after="0" w:line="240" w:lineRule="auto"/>
              <w:ind w:left="240"/>
            </w:pPr>
            <w:r w:rsidRPr="00D822DA">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D0E48" w:rsidRPr="00F337F1" w:rsidRDefault="00FD0E48" w:rsidP="001F64EC">
            <w:pPr>
              <w:pStyle w:val="91"/>
              <w:shd w:val="clear" w:color="auto" w:fill="auto"/>
              <w:spacing w:after="0" w:line="240" w:lineRule="auto"/>
              <w:ind w:left="240"/>
            </w:pPr>
            <w:r w:rsidRPr="00D822DA">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D0E48" w:rsidRPr="00F337F1" w:rsidRDefault="00FD0E48" w:rsidP="001F64EC">
            <w:pPr>
              <w:pStyle w:val="91"/>
              <w:shd w:val="clear" w:color="auto" w:fill="auto"/>
              <w:spacing w:after="0" w:line="240" w:lineRule="auto"/>
              <w:ind w:left="320"/>
            </w:pPr>
            <w:r w:rsidRPr="00D822DA">
              <w:t>**</w:t>
            </w:r>
          </w:p>
        </w:tc>
      </w:tr>
      <w:tr w:rsidR="002F3BFD" w:rsidRPr="00F337F1" w:rsidTr="001F64EC">
        <w:trPr>
          <w:trHeight w:val="658"/>
        </w:trPr>
        <w:tc>
          <w:tcPr>
            <w:tcW w:w="2978"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102"/>
              <w:shd w:val="clear" w:color="auto" w:fill="auto"/>
              <w:spacing w:line="240" w:lineRule="auto"/>
              <w:ind w:left="120"/>
            </w:pPr>
            <w:r w:rsidRPr="00F337F1">
              <w:t>Иностранный язык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326" w:lineRule="exact"/>
              <w:ind w:left="120"/>
            </w:pPr>
            <w:r w:rsidRPr="00F337F1">
              <w:t>Иностранный язык (английский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300"/>
            </w:pPr>
            <w:r w:rsidRPr="00F337F1">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260"/>
            </w:pPr>
            <w:r w:rsidRPr="00F337F1">
              <w:t>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240"/>
            </w:pPr>
            <w:r w:rsidRPr="00F337F1">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20"/>
            </w:pPr>
            <w:r w:rsidRPr="00F337F1">
              <w:t>204</w:t>
            </w:r>
          </w:p>
        </w:tc>
      </w:tr>
      <w:tr w:rsidR="002F3BFD" w:rsidRPr="00F337F1" w:rsidTr="001F64EC">
        <w:trPr>
          <w:trHeight w:val="653"/>
        </w:trPr>
        <w:tc>
          <w:tcPr>
            <w:tcW w:w="2978"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102"/>
              <w:shd w:val="clear" w:color="auto" w:fill="auto"/>
              <w:spacing w:line="322" w:lineRule="exact"/>
              <w:ind w:left="120"/>
            </w:pPr>
            <w:r w:rsidRPr="00F337F1">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120"/>
            </w:pPr>
            <w:r w:rsidRPr="00F337F1">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300"/>
            </w:pPr>
            <w:r w:rsidRPr="00F337F1">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260"/>
            </w:pPr>
            <w:r w:rsidRPr="00F337F1">
              <w:t>136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3BFD" w:rsidRPr="00F337F1" w:rsidRDefault="002F3BFD" w:rsidP="001F64EC">
            <w:pPr>
              <w:pStyle w:val="91"/>
              <w:shd w:val="clear" w:color="auto" w:fill="auto"/>
              <w:spacing w:after="0" w:line="240" w:lineRule="auto"/>
              <w:ind w:left="240"/>
            </w:pPr>
            <w:r w:rsidRPr="00F337F1">
              <w:t>136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136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20"/>
            </w:pPr>
            <w:r w:rsidRPr="00F337F1">
              <w:t>540</w:t>
            </w:r>
          </w:p>
        </w:tc>
      </w:tr>
      <w:tr w:rsidR="002F3BFD" w:rsidRPr="00F337F1" w:rsidTr="001F64EC">
        <w:trPr>
          <w:trHeight w:val="653"/>
        </w:trPr>
        <w:tc>
          <w:tcPr>
            <w:tcW w:w="2978"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102"/>
              <w:shd w:val="clear" w:color="auto" w:fill="auto"/>
              <w:spacing w:line="322" w:lineRule="exact"/>
              <w:ind w:left="120"/>
            </w:pPr>
            <w:r w:rsidRPr="00F337F1">
              <w:t>Обществознание и естествознание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120"/>
            </w:pPr>
            <w:r w:rsidRPr="00F337F1">
              <w:t>Окружающий мир</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00"/>
            </w:pPr>
            <w:r w:rsidRPr="00F337F1">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60"/>
            </w:pPr>
            <w:r w:rsidRPr="00F337F1">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20"/>
            </w:pPr>
            <w:r w:rsidRPr="00F337F1">
              <w:t>270</w:t>
            </w:r>
          </w:p>
        </w:tc>
      </w:tr>
      <w:tr w:rsidR="002F3BFD" w:rsidRPr="00F337F1" w:rsidTr="001F64EC">
        <w:trPr>
          <w:trHeight w:val="1526"/>
        </w:trPr>
        <w:tc>
          <w:tcPr>
            <w:tcW w:w="2978"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102"/>
              <w:shd w:val="clear" w:color="auto" w:fill="auto"/>
              <w:spacing w:line="322" w:lineRule="exact"/>
              <w:ind w:left="120"/>
            </w:pPr>
            <w:r w:rsidRPr="00F337F1">
              <w:t>Основы 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98" w:lineRule="exact"/>
              <w:ind w:left="120"/>
            </w:pPr>
            <w:r w:rsidRPr="00F337F1">
              <w:t>Основы религиозных культур и светской этики</w:t>
            </w:r>
            <w:r w:rsidRPr="00F337F1">
              <w:rPr>
                <w:rStyle w:val="911"/>
              </w:rPr>
              <w:t xml:space="preserve"> (Основы православной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00"/>
            </w:pPr>
            <w:r w:rsidRPr="00F337F1">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60"/>
            </w:pPr>
            <w:r w:rsidRPr="00F337F1">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20"/>
            </w:pPr>
            <w:r w:rsidRPr="00F337F1">
              <w:t>34</w:t>
            </w:r>
          </w:p>
        </w:tc>
      </w:tr>
      <w:tr w:rsidR="002F3BFD" w:rsidRPr="00F337F1" w:rsidTr="001F64EC">
        <w:trPr>
          <w:trHeight w:val="389"/>
        </w:trPr>
        <w:tc>
          <w:tcPr>
            <w:tcW w:w="2978" w:type="dxa"/>
            <w:vMerge w:val="restart"/>
            <w:tcBorders>
              <w:top w:val="single" w:sz="4" w:space="0" w:color="auto"/>
              <w:left w:val="single" w:sz="4" w:space="0" w:color="auto"/>
              <w:bottom w:val="nil"/>
              <w:right w:val="single" w:sz="4" w:space="0" w:color="auto"/>
            </w:tcBorders>
            <w:shd w:val="clear" w:color="auto" w:fill="FFFFFF"/>
          </w:tcPr>
          <w:p w:rsidR="002F3BFD" w:rsidRPr="00F337F1" w:rsidRDefault="002F3BFD" w:rsidP="001F64EC">
            <w:pPr>
              <w:pStyle w:val="102"/>
              <w:shd w:val="clear" w:color="auto" w:fill="auto"/>
              <w:spacing w:line="240" w:lineRule="auto"/>
              <w:ind w:left="120"/>
            </w:pPr>
            <w:r w:rsidRPr="00F337F1">
              <w:t>Искусство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120"/>
            </w:pPr>
            <w:r w:rsidRPr="00F337F1">
              <w:t>Музыка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00"/>
            </w:pPr>
            <w:r w:rsidRPr="00F337F1">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6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20"/>
            </w:pPr>
            <w:r w:rsidRPr="00F337F1">
              <w:t>135</w:t>
            </w:r>
          </w:p>
        </w:tc>
      </w:tr>
      <w:tr w:rsidR="002F3BFD" w:rsidRPr="00F337F1" w:rsidTr="001F64EC">
        <w:trPr>
          <w:trHeight w:val="653"/>
        </w:trPr>
        <w:tc>
          <w:tcPr>
            <w:tcW w:w="2978" w:type="dxa"/>
            <w:vMerge/>
            <w:tcBorders>
              <w:top w:val="nil"/>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2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322" w:lineRule="exact"/>
              <w:ind w:left="120"/>
            </w:pPr>
            <w:r w:rsidRPr="00F337F1">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00"/>
            </w:pPr>
            <w:r w:rsidRPr="00F337F1">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6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20"/>
            </w:pPr>
            <w:r w:rsidRPr="00F337F1">
              <w:t>135</w:t>
            </w:r>
          </w:p>
        </w:tc>
      </w:tr>
      <w:tr w:rsidR="002F3BFD" w:rsidRPr="00F337F1" w:rsidTr="001F64EC">
        <w:trPr>
          <w:trHeight w:val="384"/>
        </w:trPr>
        <w:tc>
          <w:tcPr>
            <w:tcW w:w="2978"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102"/>
              <w:shd w:val="clear" w:color="auto" w:fill="auto"/>
              <w:spacing w:line="240" w:lineRule="auto"/>
              <w:ind w:left="120"/>
            </w:pPr>
            <w:r w:rsidRPr="00F337F1">
              <w:t>Технология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120"/>
            </w:pPr>
            <w:r w:rsidRPr="00F337F1">
              <w:t>Технология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00"/>
            </w:pPr>
            <w:r w:rsidRPr="00F337F1">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6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20"/>
            </w:pPr>
            <w:r w:rsidRPr="00F337F1">
              <w:t>135</w:t>
            </w:r>
          </w:p>
        </w:tc>
      </w:tr>
      <w:tr w:rsidR="002F3BFD" w:rsidRPr="00F337F1" w:rsidTr="001F64EC">
        <w:trPr>
          <w:trHeight w:val="653"/>
        </w:trPr>
        <w:tc>
          <w:tcPr>
            <w:tcW w:w="2978"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102"/>
              <w:shd w:val="clear" w:color="auto" w:fill="auto"/>
              <w:spacing w:line="322" w:lineRule="exact"/>
              <w:ind w:left="120"/>
            </w:pPr>
            <w:r w:rsidRPr="00F337F1">
              <w:t>Физическая культура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120"/>
            </w:pPr>
            <w:r w:rsidRPr="00F337F1">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00"/>
            </w:pPr>
            <w:r w:rsidRPr="00F337F1">
              <w:t>99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60"/>
            </w:pPr>
            <w:r w:rsidRPr="00F337F1">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240"/>
            </w:pPr>
            <w:r w:rsidRPr="00F337F1">
              <w:t>102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91"/>
              <w:shd w:val="clear" w:color="auto" w:fill="auto"/>
              <w:spacing w:after="0" w:line="240" w:lineRule="auto"/>
              <w:ind w:left="320"/>
            </w:pPr>
            <w:r w:rsidRPr="00F337F1">
              <w:t>405</w:t>
            </w:r>
          </w:p>
        </w:tc>
      </w:tr>
      <w:tr w:rsidR="002F3BFD" w:rsidRPr="00F337F1" w:rsidTr="001F64EC">
        <w:trPr>
          <w:trHeight w:val="389"/>
        </w:trPr>
        <w:tc>
          <w:tcPr>
            <w:tcW w:w="5813" w:type="dxa"/>
            <w:gridSpan w:val="2"/>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102"/>
              <w:shd w:val="clear" w:color="auto" w:fill="auto"/>
              <w:spacing w:line="240" w:lineRule="auto"/>
              <w:ind w:left="140"/>
            </w:pPr>
            <w:r w:rsidRPr="00F337F1">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35CD1">
            <w:pPr>
              <w:pStyle w:val="91"/>
              <w:shd w:val="clear" w:color="auto" w:fill="auto"/>
              <w:spacing w:after="0" w:line="240" w:lineRule="auto"/>
              <w:ind w:left="300"/>
            </w:pPr>
            <w:r w:rsidRPr="00F337F1">
              <w:t>6</w:t>
            </w:r>
            <w:r w:rsidR="00135CD1">
              <w:t>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087417" w:rsidP="001F64EC">
            <w:pPr>
              <w:pStyle w:val="91"/>
              <w:shd w:val="clear" w:color="auto" w:fill="auto"/>
              <w:spacing w:after="0" w:line="240" w:lineRule="auto"/>
              <w:ind w:left="260"/>
            </w:pPr>
            <w:r>
              <w:t>782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886511" w:rsidP="001F64EC">
            <w:pPr>
              <w:pStyle w:val="91"/>
              <w:shd w:val="clear" w:color="auto" w:fill="auto"/>
              <w:spacing w:after="0" w:line="240" w:lineRule="auto"/>
              <w:ind w:left="240"/>
            </w:pPr>
            <w:r>
              <w:t>782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886511" w:rsidP="001F64EC">
            <w:pPr>
              <w:pStyle w:val="91"/>
              <w:shd w:val="clear" w:color="auto" w:fill="auto"/>
              <w:spacing w:after="0" w:line="240" w:lineRule="auto"/>
              <w:ind w:left="240"/>
            </w:pPr>
            <w:r>
              <w:t>816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9C4F41" w:rsidP="001F64EC">
            <w:pPr>
              <w:pStyle w:val="91"/>
              <w:shd w:val="clear" w:color="auto" w:fill="auto"/>
              <w:spacing w:after="0" w:line="240" w:lineRule="auto"/>
              <w:ind w:left="320"/>
            </w:pPr>
            <w:r>
              <w:t>3073</w:t>
            </w:r>
          </w:p>
        </w:tc>
      </w:tr>
      <w:tr w:rsidR="002F3BFD" w:rsidRPr="00F337F1" w:rsidTr="001F64EC">
        <w:trPr>
          <w:trHeight w:val="653"/>
        </w:trPr>
        <w:tc>
          <w:tcPr>
            <w:tcW w:w="5813" w:type="dxa"/>
            <w:gridSpan w:val="2"/>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pStyle w:val="1110"/>
              <w:shd w:val="clear" w:color="auto" w:fill="auto"/>
              <w:ind w:left="140" w:firstLine="0"/>
            </w:pPr>
            <w:r w:rsidRPr="00F337F1">
              <w:t>Часть плана,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F3BFD" w:rsidRPr="00F337F1" w:rsidRDefault="002F3BFD" w:rsidP="001F64EC">
            <w:pPr>
              <w:rPr>
                <w:sz w:val="10"/>
                <w:szCs w:val="10"/>
              </w:rPr>
            </w:pPr>
          </w:p>
        </w:tc>
      </w:tr>
      <w:tr w:rsidR="00C1344C" w:rsidRPr="00F337F1" w:rsidTr="001F64EC">
        <w:trPr>
          <w:trHeight w:val="554"/>
        </w:trPr>
        <w:tc>
          <w:tcPr>
            <w:tcW w:w="2978" w:type="dxa"/>
            <w:vMerge w:val="restart"/>
            <w:tcBorders>
              <w:top w:val="single" w:sz="4" w:space="0" w:color="auto"/>
              <w:left w:val="single" w:sz="4" w:space="0" w:color="auto"/>
              <w:right w:val="single" w:sz="4" w:space="0" w:color="auto"/>
            </w:tcBorders>
            <w:shd w:val="clear" w:color="auto" w:fill="FFFFFF"/>
          </w:tcPr>
          <w:p w:rsidR="00C1344C" w:rsidRDefault="00C1344C" w:rsidP="001F64EC">
            <w:pPr>
              <w:pStyle w:val="102"/>
              <w:shd w:val="clear" w:color="auto" w:fill="auto"/>
              <w:spacing w:line="322" w:lineRule="exact"/>
              <w:ind w:left="120"/>
            </w:pPr>
            <w:r>
              <w:t>Индивидуально – групповые занятия</w:t>
            </w:r>
          </w:p>
          <w:p w:rsidR="00C1344C" w:rsidRDefault="00C1344C" w:rsidP="001F64EC">
            <w:pPr>
              <w:pStyle w:val="102"/>
              <w:shd w:val="clear" w:color="auto" w:fill="auto"/>
              <w:spacing w:line="322" w:lineRule="exact"/>
              <w:ind w:left="120"/>
            </w:pPr>
          </w:p>
          <w:p w:rsidR="00C1344C" w:rsidRDefault="00C1344C" w:rsidP="001F64EC">
            <w:pPr>
              <w:pStyle w:val="102"/>
              <w:shd w:val="clear" w:color="auto" w:fill="auto"/>
              <w:spacing w:line="322" w:lineRule="exact"/>
              <w:ind w:left="120"/>
            </w:pPr>
          </w:p>
          <w:p w:rsidR="00C1344C" w:rsidRPr="00F337F1" w:rsidRDefault="00C1344C" w:rsidP="001F64EC">
            <w:pPr>
              <w:pStyle w:val="102"/>
              <w:shd w:val="clear" w:color="auto" w:fill="auto"/>
              <w:spacing w:line="322" w:lineRule="exact"/>
              <w:ind w:left="12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hd w:val="clear" w:color="auto" w:fill="auto"/>
              <w:spacing w:after="0" w:line="240" w:lineRule="auto"/>
              <w:ind w:left="120"/>
            </w:pPr>
            <w:r w:rsidRPr="00F337F1">
              <w:t>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hd w:val="clear" w:color="auto" w:fill="auto"/>
              <w:spacing w:after="0" w:line="240" w:lineRule="auto"/>
              <w:ind w:left="30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hd w:val="clear" w:color="auto" w:fill="auto"/>
              <w:spacing w:after="0" w:line="240" w:lineRule="auto"/>
              <w:ind w:left="26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hd w:val="clear" w:color="auto" w:fill="auto"/>
              <w:spacing w:after="0" w:line="240" w:lineRule="auto"/>
              <w:ind w:left="24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hd w:val="clear" w:color="auto" w:fill="auto"/>
              <w:spacing w:after="0" w:line="240" w:lineRule="auto"/>
              <w:ind w:left="240"/>
            </w:pPr>
            <w:r w:rsidRPr="00F337F1">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C1344C">
            <w:pPr>
              <w:pStyle w:val="91"/>
              <w:shd w:val="clear" w:color="auto" w:fill="auto"/>
              <w:spacing w:after="0" w:line="240" w:lineRule="auto"/>
              <w:ind w:left="320"/>
            </w:pPr>
            <w:r w:rsidRPr="00F337F1">
              <w:t>1</w:t>
            </w:r>
            <w:r>
              <w:t>02</w:t>
            </w:r>
          </w:p>
        </w:tc>
      </w:tr>
      <w:tr w:rsidR="00C1344C" w:rsidRPr="00F337F1" w:rsidTr="001F64EC">
        <w:trPr>
          <w:trHeight w:val="552"/>
        </w:trPr>
        <w:tc>
          <w:tcPr>
            <w:tcW w:w="2978" w:type="dxa"/>
            <w:vMerge/>
            <w:tcBorders>
              <w:left w:val="single" w:sz="4" w:space="0" w:color="auto"/>
              <w:right w:val="single" w:sz="4" w:space="0" w:color="auto"/>
            </w:tcBorders>
            <w:shd w:val="clear" w:color="auto" w:fill="FFFFFF"/>
          </w:tcPr>
          <w:p w:rsidR="00C1344C" w:rsidRDefault="00C1344C" w:rsidP="001F64EC">
            <w:pPr>
              <w:pStyle w:val="102"/>
              <w:shd w:val="clear" w:color="auto" w:fill="auto"/>
              <w:spacing w:line="322" w:lineRule="exact"/>
              <w:ind w:left="12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pacing w:after="0" w:line="240" w:lineRule="auto"/>
              <w:ind w:left="120"/>
            </w:pPr>
            <w:r w:rsidRPr="00F337F1">
              <w:t>Литературное чтение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pacing w:after="0" w:line="240" w:lineRule="auto"/>
              <w:ind w:left="30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hd w:val="clear" w:color="auto" w:fill="auto"/>
              <w:spacing w:after="0" w:line="240" w:lineRule="auto"/>
              <w:ind w:left="26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hd w:val="clear" w:color="auto" w:fill="auto"/>
              <w:spacing w:after="0" w:line="240" w:lineRule="auto"/>
              <w:ind w:left="24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pacing w:after="0" w:line="240" w:lineRule="auto"/>
              <w:ind w:left="24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pacing w:after="0" w:line="240" w:lineRule="auto"/>
              <w:ind w:left="320"/>
            </w:pPr>
            <w:r>
              <w:t>68</w:t>
            </w:r>
          </w:p>
        </w:tc>
      </w:tr>
      <w:tr w:rsidR="00C1344C" w:rsidRPr="00F337F1" w:rsidTr="001F64EC">
        <w:trPr>
          <w:trHeight w:val="492"/>
        </w:trPr>
        <w:tc>
          <w:tcPr>
            <w:tcW w:w="2978" w:type="dxa"/>
            <w:vMerge/>
            <w:tcBorders>
              <w:left w:val="single" w:sz="4" w:space="0" w:color="auto"/>
              <w:bottom w:val="single" w:sz="4" w:space="0" w:color="auto"/>
              <w:right w:val="single" w:sz="4" w:space="0" w:color="auto"/>
            </w:tcBorders>
            <w:shd w:val="clear" w:color="auto" w:fill="FFFFFF"/>
          </w:tcPr>
          <w:p w:rsidR="00C1344C" w:rsidRDefault="00C1344C" w:rsidP="001F64EC">
            <w:pPr>
              <w:pStyle w:val="102"/>
              <w:shd w:val="clear" w:color="auto" w:fill="auto"/>
              <w:spacing w:line="322" w:lineRule="exact"/>
              <w:ind w:left="120"/>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pacing w:after="0" w:line="240" w:lineRule="auto"/>
              <w:ind w:left="120"/>
            </w:pPr>
            <w:r>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pacing w:after="0" w:line="240" w:lineRule="auto"/>
              <w:ind w:left="30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hd w:val="clear" w:color="auto" w:fill="auto"/>
              <w:spacing w:after="0" w:line="240" w:lineRule="auto"/>
              <w:ind w:left="26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hd w:val="clear" w:color="auto" w:fill="auto"/>
              <w:spacing w:after="0" w:line="240" w:lineRule="auto"/>
              <w:ind w:left="240"/>
            </w:pPr>
            <w:r w:rsidRPr="00F337F1">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hd w:val="clear" w:color="auto" w:fill="auto"/>
              <w:spacing w:after="0" w:line="240" w:lineRule="auto"/>
              <w:ind w:left="240"/>
            </w:pPr>
            <w:r w:rsidRPr="00F337F1">
              <w:t>34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1344C" w:rsidRPr="00F337F1" w:rsidRDefault="00C1344C" w:rsidP="001F64EC">
            <w:pPr>
              <w:pStyle w:val="91"/>
              <w:spacing w:after="0" w:line="240" w:lineRule="auto"/>
              <w:ind w:left="320"/>
            </w:pPr>
            <w:r>
              <w:t>102</w:t>
            </w:r>
          </w:p>
        </w:tc>
      </w:tr>
      <w:tr w:rsidR="00886511" w:rsidTr="001F64EC">
        <w:trPr>
          <w:trHeight w:val="394"/>
        </w:trPr>
        <w:tc>
          <w:tcPr>
            <w:tcW w:w="5813" w:type="dxa"/>
            <w:gridSpan w:val="2"/>
            <w:tcBorders>
              <w:top w:val="single" w:sz="4" w:space="0" w:color="auto"/>
              <w:left w:val="single" w:sz="4" w:space="0" w:color="auto"/>
              <w:bottom w:val="single" w:sz="4" w:space="0" w:color="auto"/>
              <w:right w:val="single" w:sz="4" w:space="0" w:color="auto"/>
            </w:tcBorders>
            <w:shd w:val="clear" w:color="auto" w:fill="FFFFFF"/>
          </w:tcPr>
          <w:p w:rsidR="00886511" w:rsidRPr="00F337F1" w:rsidRDefault="00886511" w:rsidP="001F64EC">
            <w:pPr>
              <w:pStyle w:val="102"/>
              <w:shd w:val="clear" w:color="auto" w:fill="auto"/>
              <w:spacing w:line="240" w:lineRule="auto"/>
              <w:ind w:left="140"/>
            </w:pPr>
            <w:r w:rsidRPr="00F337F1">
              <w:t>Максимально допустимая годовая нагрузка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6511" w:rsidRPr="00F337F1" w:rsidRDefault="00886511" w:rsidP="001F64EC">
            <w:pPr>
              <w:pStyle w:val="91"/>
              <w:shd w:val="clear" w:color="auto" w:fill="auto"/>
              <w:spacing w:after="0" w:line="240" w:lineRule="auto"/>
              <w:ind w:left="300"/>
            </w:pPr>
            <w:r w:rsidRPr="00F337F1">
              <w:t>693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6511" w:rsidRPr="00F337F1" w:rsidRDefault="00886511" w:rsidP="001F64EC">
            <w:pPr>
              <w:pStyle w:val="91"/>
              <w:shd w:val="clear" w:color="auto" w:fill="auto"/>
              <w:spacing w:after="0" w:line="240" w:lineRule="auto"/>
              <w:ind w:left="260"/>
            </w:pPr>
            <w:r>
              <w:t>884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86511" w:rsidRPr="00886511" w:rsidRDefault="00886511" w:rsidP="00886511">
            <w:pPr>
              <w:jc w:val="center"/>
              <w:rPr>
                <w:rFonts w:ascii="Times New Roman" w:hAnsi="Times New Roman" w:cs="Times New Roman"/>
                <w:sz w:val="24"/>
                <w:szCs w:val="24"/>
              </w:rPr>
            </w:pPr>
            <w:r w:rsidRPr="00886511">
              <w:rPr>
                <w:rFonts w:ascii="Times New Roman" w:hAnsi="Times New Roman" w:cs="Times New Roman"/>
                <w:sz w:val="24"/>
                <w:szCs w:val="24"/>
              </w:rPr>
              <w:t>884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86511" w:rsidRPr="00886511" w:rsidRDefault="00886511" w:rsidP="00886511">
            <w:pPr>
              <w:jc w:val="center"/>
              <w:rPr>
                <w:rFonts w:ascii="Times New Roman" w:hAnsi="Times New Roman" w:cs="Times New Roman"/>
                <w:sz w:val="24"/>
                <w:szCs w:val="24"/>
              </w:rPr>
            </w:pPr>
            <w:r w:rsidRPr="00886511">
              <w:rPr>
                <w:rFonts w:ascii="Times New Roman" w:hAnsi="Times New Roman" w:cs="Times New Roman"/>
                <w:sz w:val="24"/>
                <w:szCs w:val="24"/>
              </w:rPr>
              <w:t>884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6511" w:rsidRDefault="00886511" w:rsidP="001F64EC">
            <w:pPr>
              <w:pStyle w:val="91"/>
              <w:shd w:val="clear" w:color="auto" w:fill="auto"/>
              <w:spacing w:after="0" w:line="240" w:lineRule="auto"/>
              <w:ind w:left="320"/>
            </w:pPr>
            <w:r>
              <w:t>3345</w:t>
            </w:r>
          </w:p>
        </w:tc>
      </w:tr>
    </w:tbl>
    <w:p w:rsidR="002D6ADF" w:rsidRPr="00045AC9" w:rsidRDefault="002D6ADF" w:rsidP="002D6ADF">
      <w:pPr>
        <w:spacing w:after="0"/>
        <w:jc w:val="center"/>
        <w:rPr>
          <w:rFonts w:ascii="Times New Roman" w:hAnsi="Times New Roman"/>
          <w:sz w:val="36"/>
        </w:rPr>
      </w:pPr>
    </w:p>
    <w:p w:rsidR="002D6ADF" w:rsidRPr="00045AC9" w:rsidRDefault="002D6ADF" w:rsidP="002D6ADF">
      <w:pPr>
        <w:pStyle w:val="310"/>
        <w:shd w:val="clear" w:color="auto" w:fill="auto"/>
        <w:spacing w:after="308" w:line="210" w:lineRule="exact"/>
        <w:ind w:left="2400"/>
        <w:jc w:val="left"/>
        <w:rPr>
          <w:sz w:val="24"/>
        </w:rPr>
      </w:pPr>
      <w:r w:rsidRPr="00045AC9">
        <w:rPr>
          <w:rStyle w:val="3110"/>
          <w:b/>
          <w:bCs/>
          <w:sz w:val="24"/>
        </w:rPr>
        <w:t>3.2 План внеурочной деятельности обучающихся</w:t>
      </w:r>
    </w:p>
    <w:p w:rsidR="002D6ADF" w:rsidRPr="00045AC9" w:rsidRDefault="002D6ADF" w:rsidP="002D6ADF">
      <w:pPr>
        <w:pStyle w:val="310"/>
        <w:shd w:val="clear" w:color="auto" w:fill="auto"/>
        <w:spacing w:after="262" w:line="210" w:lineRule="exact"/>
        <w:ind w:left="3540"/>
        <w:jc w:val="left"/>
        <w:rPr>
          <w:sz w:val="24"/>
        </w:rPr>
      </w:pPr>
      <w:r w:rsidRPr="00045AC9">
        <w:rPr>
          <w:rStyle w:val="3110"/>
          <w:b/>
          <w:bCs/>
          <w:sz w:val="24"/>
        </w:rPr>
        <w:t>Пояснительная записка</w:t>
      </w:r>
    </w:p>
    <w:p w:rsidR="002D6ADF" w:rsidRPr="00F337F1" w:rsidRDefault="002D6ADF" w:rsidP="00F337F1">
      <w:pPr>
        <w:pStyle w:val="310"/>
        <w:shd w:val="clear" w:color="auto" w:fill="auto"/>
        <w:spacing w:line="240" w:lineRule="auto"/>
        <w:ind w:left="-284" w:right="20"/>
        <w:jc w:val="both"/>
        <w:rPr>
          <w:sz w:val="24"/>
          <w:szCs w:val="24"/>
        </w:rPr>
      </w:pPr>
      <w:r w:rsidRPr="00F337F1">
        <w:rPr>
          <w:rStyle w:val="3110"/>
          <w:b/>
          <w:bCs/>
          <w:sz w:val="24"/>
          <w:szCs w:val="24"/>
        </w:rPr>
        <w:t>1. Актуальность единства урочной и внеурочной деятельности школьников в образовательной деятельности</w:t>
      </w:r>
    </w:p>
    <w:p w:rsidR="002D6ADF" w:rsidRPr="009046FD" w:rsidRDefault="002D6ADF" w:rsidP="00F337F1">
      <w:pPr>
        <w:pStyle w:val="40"/>
        <w:shd w:val="clear" w:color="auto" w:fill="auto"/>
        <w:spacing w:line="240" w:lineRule="auto"/>
        <w:ind w:left="-284" w:right="20" w:firstLine="560"/>
        <w:jc w:val="both"/>
        <w:rPr>
          <w:sz w:val="24"/>
          <w:szCs w:val="24"/>
          <w:vertAlign w:val="superscript"/>
        </w:rPr>
      </w:pPr>
      <w:r w:rsidRPr="00F337F1">
        <w:rPr>
          <w:rStyle w:val="45"/>
          <w:b/>
          <w:bCs/>
          <w:i/>
          <w:iCs/>
          <w:sz w:val="24"/>
          <w:szCs w:val="24"/>
        </w:rPr>
        <w:t xml:space="preserve">Впервые в истории российского образования Федеральный государственный образовательный стандарт начального общего образования предусматривает тесное </w:t>
      </w:r>
      <w:r w:rsidRPr="00F337F1">
        <w:rPr>
          <w:rStyle w:val="46"/>
          <w:b/>
          <w:bCs/>
          <w:i/>
          <w:iCs/>
          <w:sz w:val="24"/>
          <w:szCs w:val="24"/>
        </w:rPr>
        <w:t>единство урочной и внеурочной деятельности,</w:t>
      </w:r>
      <w:r w:rsidRPr="00F337F1">
        <w:rPr>
          <w:sz w:val="24"/>
          <w:szCs w:val="24"/>
        </w:rPr>
        <w:t xml:space="preserve"> которая является одним из способов реализации (наряду с учебным планом) образовательным учреждением основной образовательной программы начального общего образова</w:t>
      </w:r>
      <w:r w:rsidR="009046FD">
        <w:rPr>
          <w:sz w:val="24"/>
          <w:szCs w:val="24"/>
        </w:rPr>
        <w:t>ния</w:t>
      </w:r>
      <w:r w:rsidR="009046FD">
        <w:rPr>
          <w:sz w:val="24"/>
          <w:szCs w:val="24"/>
          <w:vertAlign w:val="superscript"/>
        </w:rPr>
        <w:t>1</w:t>
      </w:r>
    </w:p>
    <w:p w:rsidR="002D6ADF" w:rsidRPr="005A24A7" w:rsidRDefault="002D6ADF" w:rsidP="00F337F1">
      <w:pPr>
        <w:pStyle w:val="a4"/>
        <w:shd w:val="clear" w:color="auto" w:fill="auto"/>
        <w:spacing w:after="0" w:line="240" w:lineRule="auto"/>
        <w:ind w:left="-284" w:right="20" w:firstLine="560"/>
        <w:jc w:val="both"/>
        <w:rPr>
          <w:sz w:val="24"/>
          <w:szCs w:val="24"/>
          <w:vertAlign w:val="superscript"/>
        </w:rPr>
      </w:pPr>
      <w:r w:rsidRPr="001F64EC">
        <w:rPr>
          <w:sz w:val="24"/>
          <w:szCs w:val="24"/>
        </w:rPr>
        <w:lastRenderedPageBreak/>
        <w:t>В первой редакции ФГОС внеурочная деятельность была составной частью учебного плана, в рамках которого время, отводимое на такую деятельность, не должно было превышать 1350 часов. Приказом МОиН РФ от 26.11.2010 г. № 1241 «О внесении изменений в федеральный государственный образовательный стандарт начального общего образования...» данные положения были отменены.</w:t>
      </w:r>
    </w:p>
    <w:p w:rsidR="002D6ADF" w:rsidRPr="00F337F1" w:rsidRDefault="002D6ADF" w:rsidP="00F337F1">
      <w:pPr>
        <w:pStyle w:val="a4"/>
        <w:shd w:val="clear" w:color="auto" w:fill="auto"/>
        <w:spacing w:after="0" w:line="240" w:lineRule="auto"/>
        <w:ind w:left="-284" w:right="20"/>
        <w:jc w:val="both"/>
        <w:rPr>
          <w:sz w:val="24"/>
          <w:szCs w:val="24"/>
        </w:rPr>
      </w:pPr>
      <w:r w:rsidRPr="001F64EC">
        <w:rPr>
          <w:sz w:val="24"/>
          <w:szCs w:val="24"/>
        </w:rPr>
        <w:t>Согласно приказу МОиН РФ от 22 сентября 2011 года за №2357 «О внесении изменений в федеральный государственный стандарт начального общего образования.» план внеурочной деятельности образовательного учреждения определяет состав и ст</w:t>
      </w:r>
      <w:r w:rsidRPr="00F337F1">
        <w:rPr>
          <w:sz w:val="24"/>
          <w:szCs w:val="24"/>
        </w:rPr>
        <w:t>руктуру направлений, формы организации, объем внеурочной деятельности для обучающихся на ступени начального общего образования (до 1350 ч. За 4 года обучения) с учетом интересов обучающихся и возможности ОУ.</w:t>
      </w:r>
    </w:p>
    <w:p w:rsidR="002D6ADF" w:rsidRPr="00F337F1" w:rsidRDefault="002D6ADF" w:rsidP="00F337F1">
      <w:pPr>
        <w:pStyle w:val="a4"/>
        <w:shd w:val="clear" w:color="auto" w:fill="auto"/>
        <w:spacing w:after="0" w:line="240" w:lineRule="auto"/>
        <w:ind w:left="-284" w:right="20" w:firstLine="760"/>
        <w:jc w:val="both"/>
        <w:rPr>
          <w:sz w:val="24"/>
          <w:szCs w:val="24"/>
        </w:rPr>
      </w:pPr>
      <w:r w:rsidRPr="00F337F1">
        <w:rPr>
          <w:sz w:val="24"/>
          <w:szCs w:val="24"/>
        </w:rPr>
        <w:t>Но</w:t>
      </w:r>
      <w:r w:rsidRPr="00F337F1">
        <w:rPr>
          <w:rStyle w:val="19"/>
          <w:sz w:val="24"/>
          <w:szCs w:val="24"/>
        </w:rPr>
        <w:t xml:space="preserve"> важность и необходимость осуществления внеурочной деятельности </w:t>
      </w:r>
      <w:r w:rsidRPr="00F337F1">
        <w:rPr>
          <w:sz w:val="24"/>
          <w:szCs w:val="24"/>
        </w:rPr>
        <w:t>школьников для реализации требований Федеральных государственных образовательных стандартов начального общего образования по-прежнему особо подчёркивается создателями ФГОС.</w:t>
      </w:r>
    </w:p>
    <w:p w:rsidR="00045AC9" w:rsidRDefault="002D6ADF" w:rsidP="00F337F1">
      <w:pPr>
        <w:pStyle w:val="a4"/>
        <w:shd w:val="clear" w:color="auto" w:fill="auto"/>
        <w:spacing w:after="0" w:line="240" w:lineRule="auto"/>
        <w:ind w:left="-284" w:right="20" w:firstLine="760"/>
        <w:jc w:val="both"/>
        <w:rPr>
          <w:sz w:val="24"/>
          <w:szCs w:val="24"/>
        </w:rPr>
      </w:pPr>
      <w:r w:rsidRPr="00F337F1">
        <w:rPr>
          <w:sz w:val="24"/>
          <w:szCs w:val="24"/>
        </w:rPr>
        <w:t xml:space="preserve">А.Кондаков, руководитель группы разработчиков новых школьных стандартов, считает, что «введение внеурочной деятельности является реакцией на запрос семьи, общества и государства к результатам образования, прежде всего личностным. Во внеурочной деятельности родители и дети получают возможность реализовать свой индивидуальный запрос: заниматься спортом, музыкой, искусством, изучать второй иностранный язык и так </w:t>
      </w:r>
      <w:r w:rsidRPr="00F337F1">
        <w:rPr>
          <w:rStyle w:val="1pt"/>
          <w:sz w:val="24"/>
          <w:szCs w:val="24"/>
        </w:rPr>
        <w:t>далее..</w:t>
      </w:r>
    </w:p>
    <w:p w:rsidR="00045AC9" w:rsidRDefault="00045AC9" w:rsidP="00045AC9">
      <w:pPr>
        <w:pStyle w:val="a4"/>
        <w:shd w:val="clear" w:color="auto" w:fill="auto"/>
        <w:spacing w:after="0" w:line="240" w:lineRule="auto"/>
        <w:ind w:left="-284" w:right="20"/>
        <w:jc w:val="both"/>
        <w:rPr>
          <w:sz w:val="24"/>
          <w:szCs w:val="24"/>
        </w:rPr>
      </w:pPr>
      <w:r>
        <w:rPr>
          <w:sz w:val="24"/>
          <w:szCs w:val="24"/>
        </w:rPr>
        <w:t>________________________</w:t>
      </w:r>
    </w:p>
    <w:p w:rsidR="00045AC9" w:rsidRPr="005A24A7" w:rsidRDefault="00045AC9" w:rsidP="00045AC9">
      <w:pPr>
        <w:pStyle w:val="aa"/>
        <w:shd w:val="clear" w:color="auto" w:fill="auto"/>
        <w:spacing w:line="240" w:lineRule="auto"/>
        <w:ind w:left="-284" w:right="20"/>
        <w:rPr>
          <w:sz w:val="24"/>
          <w:szCs w:val="24"/>
        </w:rPr>
      </w:pPr>
      <w:r w:rsidRPr="005A24A7">
        <w:rPr>
          <w:sz w:val="24"/>
          <w:szCs w:val="24"/>
          <w:vertAlign w:val="superscript"/>
        </w:rPr>
        <w:t>1</w:t>
      </w:r>
      <w:r w:rsidRPr="005A24A7">
        <w:rPr>
          <w:sz w:val="24"/>
          <w:szCs w:val="24"/>
        </w:rPr>
        <w:t>Обновлённая редакция п.16 ФГОС: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045AC9" w:rsidRDefault="00045AC9" w:rsidP="00F337F1">
      <w:pPr>
        <w:pStyle w:val="a4"/>
        <w:shd w:val="clear" w:color="auto" w:fill="auto"/>
        <w:spacing w:after="0" w:line="240" w:lineRule="auto"/>
        <w:ind w:left="-284" w:right="20" w:firstLine="760"/>
        <w:jc w:val="both"/>
        <w:rPr>
          <w:sz w:val="24"/>
          <w:szCs w:val="24"/>
        </w:rPr>
      </w:pPr>
    </w:p>
    <w:p w:rsidR="00045AC9" w:rsidRDefault="002D6ADF" w:rsidP="00EF5A0D">
      <w:pPr>
        <w:pStyle w:val="a4"/>
        <w:shd w:val="clear" w:color="auto" w:fill="auto"/>
        <w:spacing w:after="0" w:line="240" w:lineRule="auto"/>
        <w:ind w:left="-284" w:right="20" w:firstLine="760"/>
        <w:jc w:val="both"/>
        <w:rPr>
          <w:sz w:val="24"/>
          <w:szCs w:val="24"/>
        </w:rPr>
      </w:pPr>
      <w:r w:rsidRPr="00F337F1">
        <w:rPr>
          <w:sz w:val="24"/>
          <w:szCs w:val="24"/>
        </w:rPr>
        <w:t xml:space="preserve">Раздел «Внеурочная деятельность» призван обеспечить духовно-нравственное развитие и воспитание обучающихся на ступени начального общего образования, становление их гражданской идентичности как основы развития гражданского общества, приобретение первоначальных навыков совместной продуктивной деятельности, сотрудничества, </w:t>
      </w:r>
      <w:r w:rsidRPr="001F64EC">
        <w:rPr>
          <w:sz w:val="24"/>
          <w:szCs w:val="24"/>
        </w:rPr>
        <w:t>взаимопомощи.»</w:t>
      </w:r>
    </w:p>
    <w:p w:rsidR="002D6ADF" w:rsidRPr="005A24A7" w:rsidRDefault="002D6ADF" w:rsidP="00EF5A0D">
      <w:pPr>
        <w:pStyle w:val="a4"/>
        <w:shd w:val="clear" w:color="auto" w:fill="auto"/>
        <w:spacing w:after="0" w:line="240" w:lineRule="auto"/>
        <w:ind w:left="-284" w:right="20" w:firstLine="760"/>
        <w:jc w:val="both"/>
        <w:rPr>
          <w:sz w:val="24"/>
          <w:szCs w:val="24"/>
        </w:rPr>
      </w:pPr>
      <w:r w:rsidRPr="001F64EC">
        <w:rPr>
          <w:sz w:val="24"/>
          <w:szCs w:val="24"/>
        </w:rPr>
        <w:t>Ещё до введения Стандартов Л.Буйлова и Н.Клё</w:t>
      </w:r>
      <w:r w:rsidRPr="00F337F1">
        <w:rPr>
          <w:sz w:val="24"/>
          <w:szCs w:val="24"/>
        </w:rPr>
        <w:t>нова, специалисты по дополнительному образованию, чётко обозначили актуальность взаимосвязи учебной и внеучебной деятельности школьников: «Суть проблемы состоит в том, что современная российская школа, если она действительно хочет обеспечить подрастающему поколению новое качество образования, должна построить принципиально иную функциональную модель своей деятельности, базирующуюся</w:t>
      </w:r>
      <w:r w:rsidRPr="00F337F1">
        <w:rPr>
          <w:rStyle w:val="19"/>
          <w:sz w:val="24"/>
          <w:szCs w:val="24"/>
        </w:rPr>
        <w:t xml:space="preserve"> на принципе полноты образования. </w:t>
      </w:r>
      <w:r w:rsidRPr="00F337F1">
        <w:rPr>
          <w:sz w:val="24"/>
          <w:szCs w:val="24"/>
        </w:rPr>
        <w:t>Последнее означает, что в российской школе впервые базовое (основное) и дополнительное образование детей могли бы стать равноправными, взаимодополняющими друг друга компонентам</w:t>
      </w:r>
      <w:r w:rsidRPr="005A24A7">
        <w:rPr>
          <w:sz w:val="24"/>
          <w:szCs w:val="24"/>
        </w:rPr>
        <w:t>и и тем самым создать единоеобразовательное пространство, необходимое для полноценного личностного (а не только интеллектуального!) развития каждого ребенка. В этих условиях школа наконец-то смогла бы преодолеть интеллектуальный перекос в развитии учащихся и создать основу для их успешной адаптации в обществе...</w:t>
      </w:r>
    </w:p>
    <w:p w:rsidR="002D6ADF" w:rsidRPr="00F337F1" w:rsidRDefault="002D6ADF" w:rsidP="00F337F1">
      <w:pPr>
        <w:pStyle w:val="a4"/>
        <w:shd w:val="clear" w:color="auto" w:fill="auto"/>
        <w:spacing w:after="0" w:line="240" w:lineRule="auto"/>
        <w:ind w:left="-284" w:right="20" w:firstLine="620"/>
        <w:jc w:val="both"/>
        <w:rPr>
          <w:sz w:val="24"/>
          <w:szCs w:val="24"/>
        </w:rPr>
      </w:pPr>
      <w:r w:rsidRPr="005A24A7">
        <w:rPr>
          <w:sz w:val="24"/>
          <w:szCs w:val="24"/>
        </w:rPr>
        <w:t>Необходимость полного цикла образования в школе обусловлена новыми требованиями к образованности че</w:t>
      </w:r>
      <w:r w:rsidRPr="00F337F1">
        <w:rPr>
          <w:sz w:val="24"/>
          <w:szCs w:val="24"/>
        </w:rPr>
        <w:t xml:space="preserve">ловека, в полной мере заявившими о себе на рубеже XX и XXI веков. 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w:t>
      </w:r>
      <w:r w:rsidRPr="00F337F1">
        <w:rPr>
          <w:sz w:val="24"/>
          <w:szCs w:val="24"/>
        </w:rPr>
        <w:lastRenderedPageBreak/>
        <w:t>самостоятельному жизненному выбору, к самообразованию и самосовершенствованию. Поэтому образовательный процесс в школе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индивидуальности человека. До тех пор, пока школьная система образования будет сориентирована на трансляцию знаний без учета разностороннего развития личности ребенка, решение проблем индивидуализации и дифференциации обучения, самоопределения и самореализации школьников останется не более чем провозглашенным лозунгом, а реализация личностно ориентированного подх</w:t>
      </w:r>
      <w:r w:rsidRPr="005A24A7">
        <w:rPr>
          <w:sz w:val="24"/>
          <w:szCs w:val="24"/>
        </w:rPr>
        <w:t>ода — недости</w:t>
      </w:r>
      <w:r w:rsidRPr="00F337F1">
        <w:rPr>
          <w:sz w:val="24"/>
          <w:szCs w:val="24"/>
        </w:rPr>
        <w:t>жимой задачей.</w:t>
      </w:r>
    </w:p>
    <w:p w:rsidR="002D6ADF" w:rsidRPr="00F337F1" w:rsidRDefault="002D6ADF" w:rsidP="00F337F1">
      <w:pPr>
        <w:pStyle w:val="a4"/>
        <w:shd w:val="clear" w:color="auto" w:fill="auto"/>
        <w:spacing w:after="0" w:line="240" w:lineRule="auto"/>
        <w:ind w:left="-284" w:right="20" w:firstLine="620"/>
        <w:jc w:val="both"/>
        <w:rPr>
          <w:sz w:val="24"/>
          <w:szCs w:val="24"/>
        </w:rPr>
      </w:pPr>
      <w:r w:rsidRPr="00F337F1">
        <w:rPr>
          <w:sz w:val="24"/>
          <w:szCs w:val="24"/>
        </w:rPr>
        <w:t>Практика показывает, что указанные требования к образованности человека не могут быть удовлетворены только базовым образованием: формализованное базовое образование все больше нуждается в дополнительном неформальном, которое было и остается одним из определяющих факторов развития склонно</w:t>
      </w:r>
      <w:r w:rsidRPr="00EF5A0D">
        <w:rPr>
          <w:sz w:val="24"/>
          <w:szCs w:val="24"/>
        </w:rPr>
        <w:t>стей, способностей и интересов человека, его социального и профессионального самоопределения.</w:t>
      </w:r>
    </w:p>
    <w:p w:rsidR="002D6ADF" w:rsidRPr="00F337F1" w:rsidRDefault="002D6ADF" w:rsidP="00F337F1">
      <w:pPr>
        <w:pStyle w:val="a4"/>
        <w:shd w:val="clear" w:color="auto" w:fill="auto"/>
        <w:spacing w:after="0" w:line="240" w:lineRule="auto"/>
        <w:ind w:left="-284" w:right="20" w:firstLine="620"/>
        <w:jc w:val="both"/>
        <w:rPr>
          <w:sz w:val="24"/>
          <w:szCs w:val="24"/>
        </w:rPr>
      </w:pPr>
      <w:r w:rsidRPr="00F337F1">
        <w:rPr>
          <w:sz w:val="24"/>
          <w:szCs w:val="24"/>
        </w:rPr>
        <w:t>Дополнительное образование помогает раннему самоопределению, дает возможность ребенку полноценно прожить детство, реализуя себя, решая социально значимые задачи. У детей, которые прошли через дополнительное образование, как правило, больше возможностей сделать безошибочный выбор в более зрелом возрасте.</w:t>
      </w:r>
    </w:p>
    <w:p w:rsidR="002D6ADF" w:rsidRPr="00EF5A0D" w:rsidRDefault="002D6ADF" w:rsidP="00F337F1">
      <w:pPr>
        <w:pStyle w:val="a4"/>
        <w:shd w:val="clear" w:color="auto" w:fill="auto"/>
        <w:spacing w:after="0" w:line="240" w:lineRule="auto"/>
        <w:ind w:left="-284" w:right="20" w:firstLine="620"/>
        <w:jc w:val="both"/>
        <w:rPr>
          <w:sz w:val="24"/>
          <w:szCs w:val="24"/>
        </w:rPr>
      </w:pPr>
      <w:r w:rsidRPr="00F337F1">
        <w:rPr>
          <w:sz w:val="24"/>
          <w:szCs w:val="24"/>
        </w:rPr>
        <w:t>По большому счету основное и дополнительное образование не должны существовать друг без друга, ибо по отдельности они односторонни и неполноценны. Как целостен отдельный ребенок во всем многообразии его потребностей и способностей, так и образование обязано быть комплексным, обеспечивающим полноценное развитие ребенка во всем богатстве его запросов и интересов. Говоря словами А.С. Макаренко, в идеале весь образ жизни ребенка, каждый квадратный метр его жизни должен быть заполнен образова</w:t>
      </w:r>
      <w:r w:rsidRPr="00EF5A0D">
        <w:rPr>
          <w:sz w:val="24"/>
          <w:szCs w:val="24"/>
        </w:rPr>
        <w:t>нием.</w:t>
      </w:r>
    </w:p>
    <w:p w:rsidR="002D6ADF" w:rsidRPr="00EF5A0D" w:rsidRDefault="002D6ADF" w:rsidP="00F337F1">
      <w:pPr>
        <w:pStyle w:val="a4"/>
        <w:shd w:val="clear" w:color="auto" w:fill="auto"/>
        <w:spacing w:after="0" w:line="240" w:lineRule="auto"/>
        <w:ind w:left="-284" w:right="20" w:firstLine="620"/>
        <w:jc w:val="both"/>
        <w:rPr>
          <w:sz w:val="24"/>
          <w:szCs w:val="24"/>
        </w:rPr>
      </w:pPr>
      <w:r w:rsidRPr="00EF5A0D">
        <w:rPr>
          <w:sz w:val="24"/>
          <w:szCs w:val="24"/>
        </w:rPr>
        <w:t>Таким образом, дополнительное (внеурочное) образование в школе способно решить целый комплекс задач, направленных на гуманизацию всей жизни школы:</w:t>
      </w:r>
    </w:p>
    <w:p w:rsidR="002D6ADF" w:rsidRPr="00EF5A0D" w:rsidRDefault="002D6ADF" w:rsidP="000A2400">
      <w:pPr>
        <w:pStyle w:val="a4"/>
        <w:numPr>
          <w:ilvl w:val="0"/>
          <w:numId w:val="82"/>
        </w:numPr>
        <w:shd w:val="clear" w:color="auto" w:fill="auto"/>
        <w:tabs>
          <w:tab w:val="left" w:pos="784"/>
        </w:tabs>
        <w:spacing w:after="0" w:line="240" w:lineRule="auto"/>
        <w:ind w:left="-284" w:firstLine="620"/>
        <w:jc w:val="both"/>
        <w:rPr>
          <w:sz w:val="24"/>
          <w:szCs w:val="24"/>
        </w:rPr>
      </w:pPr>
      <w:r w:rsidRPr="00EF5A0D">
        <w:rPr>
          <w:sz w:val="24"/>
          <w:szCs w:val="24"/>
        </w:rPr>
        <w:t>выровнять стартовые возможности развития личности ребенка;</w:t>
      </w:r>
    </w:p>
    <w:p w:rsidR="002D6ADF" w:rsidRPr="00EF5A0D" w:rsidRDefault="002D6ADF" w:rsidP="000A2400">
      <w:pPr>
        <w:pStyle w:val="a4"/>
        <w:numPr>
          <w:ilvl w:val="0"/>
          <w:numId w:val="82"/>
        </w:numPr>
        <w:shd w:val="clear" w:color="auto" w:fill="auto"/>
        <w:tabs>
          <w:tab w:val="left" w:pos="784"/>
        </w:tabs>
        <w:spacing w:after="0" w:line="240" w:lineRule="auto"/>
        <w:ind w:left="-284" w:firstLine="620"/>
        <w:jc w:val="both"/>
        <w:rPr>
          <w:sz w:val="24"/>
          <w:szCs w:val="24"/>
        </w:rPr>
      </w:pPr>
      <w:r w:rsidRPr="00EF5A0D">
        <w:rPr>
          <w:sz w:val="24"/>
          <w:szCs w:val="24"/>
        </w:rPr>
        <w:t>способствовать выбору его индивидуального образовательного пути;</w:t>
      </w:r>
    </w:p>
    <w:p w:rsidR="002D6ADF" w:rsidRPr="00EF5A0D" w:rsidRDefault="002D6ADF" w:rsidP="000A2400">
      <w:pPr>
        <w:pStyle w:val="a4"/>
        <w:numPr>
          <w:ilvl w:val="0"/>
          <w:numId w:val="82"/>
        </w:numPr>
        <w:shd w:val="clear" w:color="auto" w:fill="auto"/>
        <w:tabs>
          <w:tab w:val="left" w:pos="784"/>
        </w:tabs>
        <w:spacing w:after="0" w:line="240" w:lineRule="auto"/>
        <w:ind w:left="-284" w:firstLine="620"/>
        <w:jc w:val="both"/>
        <w:rPr>
          <w:sz w:val="24"/>
          <w:szCs w:val="24"/>
        </w:rPr>
      </w:pPr>
      <w:r w:rsidRPr="00EF5A0D">
        <w:rPr>
          <w:sz w:val="24"/>
          <w:szCs w:val="24"/>
        </w:rPr>
        <w:t>обеспечить каждому ученику "ситуацию успеха";</w:t>
      </w:r>
    </w:p>
    <w:p w:rsidR="002D6ADF" w:rsidRPr="00EF5A0D" w:rsidRDefault="002D6ADF" w:rsidP="000A2400">
      <w:pPr>
        <w:pStyle w:val="a4"/>
        <w:numPr>
          <w:ilvl w:val="0"/>
          <w:numId w:val="82"/>
        </w:numPr>
        <w:shd w:val="clear" w:color="auto" w:fill="auto"/>
        <w:tabs>
          <w:tab w:val="left" w:pos="784"/>
        </w:tabs>
        <w:spacing w:after="0" w:line="240" w:lineRule="auto"/>
        <w:ind w:left="-284" w:firstLine="620"/>
        <w:jc w:val="both"/>
        <w:rPr>
          <w:sz w:val="24"/>
          <w:szCs w:val="24"/>
        </w:rPr>
      </w:pPr>
      <w:r w:rsidRPr="00EF5A0D">
        <w:rPr>
          <w:sz w:val="24"/>
          <w:szCs w:val="24"/>
        </w:rPr>
        <w:t>содействовать самореализации личности ребенка.</w:t>
      </w:r>
    </w:p>
    <w:p w:rsidR="002D6ADF" w:rsidRPr="00F337F1" w:rsidRDefault="002D6ADF" w:rsidP="00EF5A0D">
      <w:pPr>
        <w:pStyle w:val="a4"/>
        <w:shd w:val="clear" w:color="auto" w:fill="auto"/>
        <w:spacing w:after="0" w:line="240" w:lineRule="auto"/>
        <w:ind w:left="-284" w:right="20" w:firstLine="620"/>
        <w:jc w:val="both"/>
        <w:rPr>
          <w:sz w:val="24"/>
          <w:szCs w:val="24"/>
        </w:rPr>
      </w:pPr>
      <w:r w:rsidRPr="00F337F1">
        <w:rPr>
          <w:sz w:val="24"/>
          <w:szCs w:val="24"/>
        </w:rPr>
        <w:t>Сегодня совершенно очевидно, что наступило время, когда нельзя рассчитывать только на учебный процесс. Его эффективность в обеспечении современного качества образования не безгранична, особенно в рамках классно-урочной системы.</w:t>
      </w:r>
      <w:r w:rsidRPr="00F337F1">
        <w:rPr>
          <w:rStyle w:val="a6"/>
          <w:sz w:val="24"/>
          <w:szCs w:val="24"/>
        </w:rPr>
        <w:t xml:space="preserve"> Пора преодолеть стереотип восприятия дополнительного (внеурочного)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w:t>
      </w:r>
      <w:r w:rsidRPr="00F337F1">
        <w:rPr>
          <w:rStyle w:val="a6"/>
          <w:sz w:val="24"/>
          <w:szCs w:val="24"/>
          <w:vertAlign w:val="superscript"/>
        </w:rPr>
        <w:t>2</w:t>
      </w:r>
      <w:r w:rsidRPr="00F337F1">
        <w:rPr>
          <w:rStyle w:val="a6"/>
          <w:sz w:val="24"/>
          <w:szCs w:val="24"/>
        </w:rPr>
        <w:t>.</w:t>
      </w:r>
    </w:p>
    <w:p w:rsidR="002D6ADF" w:rsidRPr="00F337F1" w:rsidRDefault="002D6ADF" w:rsidP="00F337F1">
      <w:pPr>
        <w:pStyle w:val="a4"/>
        <w:shd w:val="clear" w:color="auto" w:fill="auto"/>
        <w:spacing w:after="0" w:line="240" w:lineRule="auto"/>
        <w:ind w:left="-284" w:right="20" w:firstLine="580"/>
        <w:jc w:val="both"/>
        <w:rPr>
          <w:sz w:val="24"/>
          <w:szCs w:val="24"/>
        </w:rPr>
      </w:pPr>
      <w:r w:rsidRPr="00F337F1">
        <w:rPr>
          <w:sz w:val="24"/>
          <w:szCs w:val="24"/>
        </w:rPr>
        <w:t>Учителя-практики, которые уже включились в реализацию требований ФГОС, отмечают, что целенаправленное включение внеурочной деятельности в образовательную способствует расширению образовательного пространства, создаёт дополнительные условия для развития учащихся;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 А это уже выход на заданный образовательный результат - способность базовые знания осознанно применять в ситуациях, отличных от учебных. В общем, это и ситуации успеха для разных детей, и обеспечение социализации.</w:t>
      </w:r>
    </w:p>
    <w:p w:rsidR="002D6ADF" w:rsidRPr="00F337F1" w:rsidRDefault="002D6ADF" w:rsidP="00F337F1">
      <w:pPr>
        <w:pStyle w:val="a4"/>
        <w:shd w:val="clear" w:color="auto" w:fill="auto"/>
        <w:spacing w:after="291" w:line="240" w:lineRule="auto"/>
        <w:ind w:left="-284" w:right="20" w:firstLine="840"/>
        <w:jc w:val="both"/>
        <w:rPr>
          <w:sz w:val="24"/>
          <w:szCs w:val="24"/>
        </w:rPr>
      </w:pPr>
      <w:r w:rsidRPr="00F337F1">
        <w:rPr>
          <w:sz w:val="24"/>
          <w:szCs w:val="24"/>
        </w:rPr>
        <w:t>С точки зрения гражданского, духовно-нравственного воспитания, социализации личности внеурочная деятельность обладает огромным потенциалом, т.к. ребёнку предоставляется выбор сфер деятельности, где можно быть успешным, где можно «самовоспитаться» в соответствии со своей шкалой ценностей.</w:t>
      </w:r>
    </w:p>
    <w:p w:rsidR="002D6ADF" w:rsidRPr="00F337F1" w:rsidRDefault="002D6ADF" w:rsidP="00F337F1">
      <w:pPr>
        <w:pStyle w:val="410"/>
        <w:shd w:val="clear" w:color="auto" w:fill="auto"/>
        <w:spacing w:before="0" w:after="207" w:line="240" w:lineRule="auto"/>
        <w:ind w:left="-284" w:firstLine="580"/>
        <w:rPr>
          <w:sz w:val="24"/>
          <w:szCs w:val="24"/>
        </w:rPr>
      </w:pPr>
      <w:bookmarkStart w:id="164" w:name="bookmark169"/>
      <w:r w:rsidRPr="00F337F1">
        <w:rPr>
          <w:rStyle w:val="411"/>
          <w:b/>
          <w:bCs/>
          <w:sz w:val="24"/>
          <w:szCs w:val="24"/>
        </w:rPr>
        <w:t>2. Внеурочная деятельность: определение, цель, задачи, принципы, функции</w:t>
      </w:r>
      <w:bookmarkEnd w:id="164"/>
    </w:p>
    <w:p w:rsidR="002D6ADF" w:rsidRPr="00F337F1" w:rsidRDefault="002D6ADF" w:rsidP="00F337F1">
      <w:pPr>
        <w:pStyle w:val="a4"/>
        <w:shd w:val="clear" w:color="auto" w:fill="auto"/>
        <w:spacing w:after="0" w:line="240" w:lineRule="auto"/>
        <w:ind w:left="-284" w:right="20" w:firstLine="580"/>
        <w:jc w:val="both"/>
        <w:rPr>
          <w:sz w:val="24"/>
          <w:szCs w:val="24"/>
        </w:rPr>
      </w:pPr>
      <w:r w:rsidRPr="00F337F1">
        <w:rPr>
          <w:rStyle w:val="19"/>
          <w:sz w:val="24"/>
          <w:szCs w:val="24"/>
        </w:rPr>
        <w:lastRenderedPageBreak/>
        <w:t>Внеурочная деятельность</w:t>
      </w:r>
      <w:r w:rsidRPr="00F337F1">
        <w:rPr>
          <w:sz w:val="24"/>
          <w:szCs w:val="24"/>
        </w:rPr>
        <w:t xml:space="preserve"> - это все виды деятельности школьника (кроме учебной), в которых возможно и целесообразно решение задач их воспитания и социали</w:t>
      </w:r>
      <w:r w:rsidRPr="00EF5A0D">
        <w:rPr>
          <w:sz w:val="24"/>
          <w:szCs w:val="24"/>
        </w:rPr>
        <w:t>зации</w:t>
      </w:r>
      <w:r w:rsidRPr="00EF5A0D">
        <w:rPr>
          <w:sz w:val="24"/>
          <w:szCs w:val="24"/>
          <w:vertAlign w:val="superscript"/>
        </w:rPr>
        <w:t>3</w:t>
      </w:r>
      <w:r w:rsidRPr="00EF5A0D">
        <w:rPr>
          <w:sz w:val="24"/>
          <w:szCs w:val="24"/>
        </w:rPr>
        <w:t>; это</w:t>
      </w:r>
      <w:r w:rsidRPr="00F337F1">
        <w:rPr>
          <w:sz w:val="24"/>
          <w:szCs w:val="24"/>
        </w:rPr>
        <w:t xml:space="preserve"> форма творческого целенаправленного взаимодействия ученика, учителя и других субъектов образовательной деятельности по созданию условий для освоения обучающимися социально-культурных ценностей общества.</w:t>
      </w:r>
    </w:p>
    <w:p w:rsidR="002D6ADF" w:rsidRPr="00F337F1" w:rsidRDefault="002D6ADF" w:rsidP="00F337F1">
      <w:pPr>
        <w:pStyle w:val="a4"/>
        <w:shd w:val="clear" w:color="auto" w:fill="auto"/>
        <w:spacing w:after="0" w:line="240" w:lineRule="auto"/>
        <w:ind w:left="-284" w:right="20" w:firstLine="580"/>
        <w:jc w:val="both"/>
        <w:rPr>
          <w:sz w:val="24"/>
          <w:szCs w:val="24"/>
        </w:rPr>
      </w:pPr>
      <w:r w:rsidRPr="00F337F1">
        <w:rPr>
          <w:sz w:val="24"/>
          <w:szCs w:val="24"/>
        </w:rPr>
        <w:t>Внеурочная деятельность тесно связана с основным образованием и является неотъемлемой частью системы обучения в начальной школе.</w:t>
      </w:r>
    </w:p>
    <w:p w:rsidR="002D6ADF" w:rsidRPr="00F337F1" w:rsidRDefault="002D6ADF" w:rsidP="00F337F1">
      <w:pPr>
        <w:pStyle w:val="410"/>
        <w:shd w:val="clear" w:color="auto" w:fill="auto"/>
        <w:spacing w:before="0" w:after="0" w:line="240" w:lineRule="auto"/>
        <w:ind w:left="-284" w:firstLine="580"/>
        <w:rPr>
          <w:sz w:val="24"/>
          <w:szCs w:val="24"/>
        </w:rPr>
      </w:pPr>
      <w:bookmarkStart w:id="165" w:name="bookmark170"/>
      <w:r w:rsidRPr="00F337F1">
        <w:rPr>
          <w:rStyle w:val="411"/>
          <w:b/>
          <w:bCs/>
          <w:sz w:val="24"/>
          <w:szCs w:val="24"/>
        </w:rPr>
        <w:t>Цели внеурочной деятельности на ступени начального общего образования:</w:t>
      </w:r>
      <w:bookmarkEnd w:id="165"/>
    </w:p>
    <w:p w:rsidR="002D6ADF" w:rsidRPr="00F337F1" w:rsidRDefault="002D6ADF" w:rsidP="00053386">
      <w:pPr>
        <w:pStyle w:val="a4"/>
        <w:numPr>
          <w:ilvl w:val="0"/>
          <w:numId w:val="83"/>
        </w:numPr>
        <w:shd w:val="clear" w:color="auto" w:fill="auto"/>
        <w:tabs>
          <w:tab w:val="left" w:pos="854"/>
        </w:tabs>
        <w:spacing w:after="0" w:line="240" w:lineRule="auto"/>
        <w:ind w:left="-284" w:right="20" w:firstLine="568"/>
        <w:jc w:val="both"/>
        <w:rPr>
          <w:sz w:val="24"/>
          <w:szCs w:val="24"/>
        </w:rPr>
      </w:pPr>
      <w:r w:rsidRPr="00F337F1">
        <w:rPr>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2D6ADF" w:rsidRPr="00F337F1" w:rsidRDefault="002D6ADF" w:rsidP="000A2400">
      <w:pPr>
        <w:pStyle w:val="a4"/>
        <w:numPr>
          <w:ilvl w:val="0"/>
          <w:numId w:val="83"/>
        </w:numPr>
        <w:shd w:val="clear" w:color="auto" w:fill="auto"/>
        <w:tabs>
          <w:tab w:val="left" w:pos="874"/>
        </w:tabs>
        <w:spacing w:after="0" w:line="240" w:lineRule="auto"/>
        <w:ind w:left="-284" w:firstLine="580"/>
        <w:jc w:val="both"/>
        <w:rPr>
          <w:sz w:val="24"/>
          <w:szCs w:val="24"/>
        </w:rPr>
      </w:pPr>
      <w:r w:rsidRPr="00F337F1">
        <w:rPr>
          <w:sz w:val="24"/>
          <w:szCs w:val="24"/>
        </w:rPr>
        <w:t>воспитание и социализация духовно-нравственной личности.</w:t>
      </w:r>
    </w:p>
    <w:p w:rsidR="002D6ADF" w:rsidRPr="00F337F1" w:rsidRDefault="002D6ADF" w:rsidP="00F337F1">
      <w:pPr>
        <w:pStyle w:val="a4"/>
        <w:shd w:val="clear" w:color="auto" w:fill="auto"/>
        <w:spacing w:after="0" w:line="240" w:lineRule="auto"/>
        <w:ind w:left="-284" w:right="20" w:firstLine="580"/>
        <w:jc w:val="both"/>
        <w:rPr>
          <w:sz w:val="24"/>
          <w:szCs w:val="24"/>
        </w:rPr>
      </w:pPr>
      <w:r w:rsidRPr="00F337F1">
        <w:rPr>
          <w:rStyle w:val="19"/>
          <w:sz w:val="24"/>
          <w:szCs w:val="24"/>
        </w:rPr>
        <w:t>Задачи</w:t>
      </w:r>
      <w:r w:rsidRPr="00F337F1">
        <w:rPr>
          <w:sz w:val="24"/>
          <w:szCs w:val="24"/>
        </w:rPr>
        <w:t xml:space="preserve"> внеурочной деятельности учащихся на ступени начального общего образования </w:t>
      </w:r>
      <w:r w:rsidRPr="00F337F1">
        <w:rPr>
          <w:sz w:val="24"/>
          <w:szCs w:val="24"/>
          <w:u w:val="single"/>
        </w:rPr>
        <w:t xml:space="preserve">согласуются с задачами духовно-нравственного развития и воспитания </w:t>
      </w:r>
      <w:r w:rsidRPr="00F337F1">
        <w:rPr>
          <w:sz w:val="24"/>
          <w:szCs w:val="24"/>
        </w:rPr>
        <w:t>обучающихся:</w:t>
      </w:r>
    </w:p>
    <w:p w:rsidR="002D6ADF" w:rsidRPr="00F337F1" w:rsidRDefault="002D6ADF" w:rsidP="000A2400">
      <w:pPr>
        <w:pStyle w:val="a4"/>
        <w:numPr>
          <w:ilvl w:val="0"/>
          <w:numId w:val="83"/>
        </w:numPr>
        <w:shd w:val="clear" w:color="auto" w:fill="auto"/>
        <w:tabs>
          <w:tab w:val="left" w:pos="744"/>
        </w:tabs>
        <w:spacing w:after="0" w:line="240" w:lineRule="auto"/>
        <w:ind w:left="-284" w:firstLine="580"/>
        <w:jc w:val="both"/>
        <w:rPr>
          <w:sz w:val="24"/>
          <w:szCs w:val="24"/>
        </w:rPr>
      </w:pPr>
      <w:r w:rsidRPr="00F337F1">
        <w:rPr>
          <w:sz w:val="24"/>
          <w:szCs w:val="24"/>
        </w:rPr>
        <w:t>воспитание гражданственности, патриотизма, уважения к правам, свободам и</w:t>
      </w:r>
    </w:p>
    <w:p w:rsidR="002D6ADF" w:rsidRPr="00F337F1" w:rsidRDefault="002D6ADF" w:rsidP="00F337F1">
      <w:pPr>
        <w:pStyle w:val="a4"/>
        <w:shd w:val="clear" w:color="auto" w:fill="auto"/>
        <w:spacing w:after="0" w:line="240" w:lineRule="auto"/>
        <w:ind w:left="-284" w:firstLine="840"/>
        <w:jc w:val="both"/>
        <w:rPr>
          <w:sz w:val="24"/>
          <w:szCs w:val="24"/>
        </w:rPr>
      </w:pPr>
      <w:r w:rsidRPr="00F337F1">
        <w:rPr>
          <w:sz w:val="24"/>
          <w:szCs w:val="24"/>
        </w:rPr>
        <w:t>обязанностям человека;</w:t>
      </w:r>
    </w:p>
    <w:p w:rsidR="002D6ADF" w:rsidRPr="00F337F1" w:rsidRDefault="002D6ADF" w:rsidP="000A2400">
      <w:pPr>
        <w:pStyle w:val="a4"/>
        <w:numPr>
          <w:ilvl w:val="0"/>
          <w:numId w:val="83"/>
        </w:numPr>
        <w:shd w:val="clear" w:color="auto" w:fill="auto"/>
        <w:tabs>
          <w:tab w:val="left" w:pos="744"/>
        </w:tabs>
        <w:spacing w:after="0" w:line="240" w:lineRule="auto"/>
        <w:ind w:left="-284" w:firstLine="580"/>
        <w:jc w:val="both"/>
        <w:rPr>
          <w:sz w:val="24"/>
          <w:szCs w:val="24"/>
        </w:rPr>
      </w:pPr>
      <w:r w:rsidRPr="00F337F1">
        <w:rPr>
          <w:sz w:val="24"/>
          <w:szCs w:val="24"/>
        </w:rPr>
        <w:t>воспитание нравственных чувств и этического сознания;</w:t>
      </w:r>
    </w:p>
    <w:p w:rsidR="002D6ADF" w:rsidRPr="00F337F1" w:rsidRDefault="002D6ADF" w:rsidP="000A2400">
      <w:pPr>
        <w:pStyle w:val="a4"/>
        <w:numPr>
          <w:ilvl w:val="0"/>
          <w:numId w:val="83"/>
        </w:numPr>
        <w:shd w:val="clear" w:color="auto" w:fill="auto"/>
        <w:tabs>
          <w:tab w:val="left" w:pos="744"/>
        </w:tabs>
        <w:spacing w:after="0" w:line="240" w:lineRule="auto"/>
        <w:ind w:left="-284" w:firstLine="580"/>
        <w:jc w:val="both"/>
        <w:rPr>
          <w:sz w:val="24"/>
          <w:szCs w:val="24"/>
        </w:rPr>
      </w:pPr>
      <w:r w:rsidRPr="00F337F1">
        <w:rPr>
          <w:sz w:val="24"/>
          <w:szCs w:val="24"/>
        </w:rPr>
        <w:t>воспитание трудолюбия, творческого отношения к учению, труду, жизни;</w:t>
      </w:r>
    </w:p>
    <w:p w:rsidR="002D6ADF" w:rsidRPr="00053386" w:rsidRDefault="002D6ADF" w:rsidP="00053386">
      <w:pPr>
        <w:pStyle w:val="a4"/>
        <w:numPr>
          <w:ilvl w:val="0"/>
          <w:numId w:val="83"/>
        </w:numPr>
        <w:shd w:val="clear" w:color="auto" w:fill="auto"/>
        <w:tabs>
          <w:tab w:val="left" w:pos="744"/>
        </w:tabs>
        <w:spacing w:after="0" w:line="240" w:lineRule="auto"/>
        <w:ind w:left="-284" w:firstLine="568"/>
        <w:jc w:val="both"/>
        <w:rPr>
          <w:sz w:val="24"/>
          <w:szCs w:val="24"/>
        </w:rPr>
      </w:pPr>
      <w:r w:rsidRPr="00053386">
        <w:rPr>
          <w:sz w:val="24"/>
          <w:szCs w:val="24"/>
        </w:rPr>
        <w:t>воспитание ценностного отношения к природе, окружающей среде (экологическоевоспитание);</w:t>
      </w:r>
    </w:p>
    <w:p w:rsidR="002D6ADF" w:rsidRDefault="002D6ADF" w:rsidP="00053386">
      <w:pPr>
        <w:pStyle w:val="a4"/>
        <w:numPr>
          <w:ilvl w:val="0"/>
          <w:numId w:val="83"/>
        </w:numPr>
        <w:shd w:val="clear" w:color="auto" w:fill="auto"/>
        <w:tabs>
          <w:tab w:val="left" w:pos="744"/>
        </w:tabs>
        <w:spacing w:after="0" w:line="240" w:lineRule="auto"/>
        <w:ind w:left="-284" w:firstLine="568"/>
        <w:jc w:val="both"/>
        <w:rPr>
          <w:sz w:val="24"/>
          <w:szCs w:val="24"/>
        </w:rPr>
      </w:pPr>
      <w:r w:rsidRPr="00053386">
        <w:rPr>
          <w:sz w:val="24"/>
          <w:szCs w:val="24"/>
        </w:rPr>
        <w:t>воспитание ценностного отношения к прекрасному, формирование представленийоб эстетических идеалах и ценностях (эстетическое воспитание).</w:t>
      </w:r>
    </w:p>
    <w:p w:rsidR="00CF367C" w:rsidRPr="00DF6070" w:rsidRDefault="00CF367C" w:rsidP="00CF367C">
      <w:pPr>
        <w:pStyle w:val="a4"/>
        <w:shd w:val="clear" w:color="auto" w:fill="auto"/>
        <w:tabs>
          <w:tab w:val="left" w:pos="869"/>
        </w:tabs>
        <w:spacing w:after="0" w:line="240" w:lineRule="auto"/>
        <w:ind w:left="-284"/>
        <w:jc w:val="both"/>
        <w:rPr>
          <w:rStyle w:val="47"/>
          <w:b w:val="0"/>
          <w:bCs w:val="0"/>
          <w:sz w:val="24"/>
          <w:szCs w:val="24"/>
          <w:shd w:val="clear" w:color="auto" w:fill="auto"/>
        </w:rPr>
      </w:pPr>
      <w:r>
        <w:rPr>
          <w:sz w:val="24"/>
          <w:szCs w:val="24"/>
        </w:rPr>
        <w:t>________________________</w:t>
      </w:r>
    </w:p>
    <w:p w:rsidR="00CF367C" w:rsidRPr="00F337F1" w:rsidRDefault="00CF367C" w:rsidP="00CF367C">
      <w:pPr>
        <w:pStyle w:val="aa"/>
        <w:shd w:val="clear" w:color="auto" w:fill="auto"/>
        <w:spacing w:line="240" w:lineRule="auto"/>
        <w:ind w:left="-284"/>
        <w:jc w:val="left"/>
        <w:rPr>
          <w:sz w:val="24"/>
          <w:szCs w:val="24"/>
        </w:rPr>
      </w:pPr>
      <w:r w:rsidRPr="00EF5A0D">
        <w:rPr>
          <w:sz w:val="24"/>
          <w:szCs w:val="24"/>
          <w:vertAlign w:val="superscript"/>
        </w:rPr>
        <w:t>2</w:t>
      </w:r>
      <w:r w:rsidRPr="00EF5A0D">
        <w:rPr>
          <w:sz w:val="24"/>
          <w:szCs w:val="24"/>
        </w:rPr>
        <w:t xml:space="preserve">Буйлова Л., Клёнова Н. Дополнительное образование детей в современной школе. - </w:t>
      </w:r>
      <w:hyperlink r:id="rId9" w:history="1">
        <w:r w:rsidRPr="00EF5A0D">
          <w:rPr>
            <w:rStyle w:val="ab"/>
            <w:sz w:val="24"/>
            <w:szCs w:val="24"/>
            <w:lang w:val="en-US" w:eastAsia="en-US"/>
          </w:rPr>
          <w:t>http</w:t>
        </w:r>
        <w:r w:rsidRPr="00EF5A0D">
          <w:rPr>
            <w:rStyle w:val="ab"/>
            <w:sz w:val="24"/>
            <w:szCs w:val="24"/>
            <w:lang w:eastAsia="en-US"/>
          </w:rPr>
          <w:t>://</w:t>
        </w:r>
        <w:r w:rsidRPr="00EF5A0D">
          <w:rPr>
            <w:rStyle w:val="ab"/>
            <w:sz w:val="24"/>
            <w:szCs w:val="24"/>
            <w:lang w:val="en-US" w:eastAsia="en-US"/>
          </w:rPr>
          <w:t>www</w:t>
        </w:r>
        <w:r w:rsidRPr="00EF5A0D">
          <w:rPr>
            <w:rStyle w:val="ab"/>
            <w:sz w:val="24"/>
            <w:szCs w:val="24"/>
            <w:lang w:eastAsia="en-US"/>
          </w:rPr>
          <w:t>.</w:t>
        </w:r>
        <w:r w:rsidRPr="00EF5A0D">
          <w:rPr>
            <w:rStyle w:val="ab"/>
            <w:sz w:val="24"/>
            <w:szCs w:val="24"/>
            <w:lang w:val="en-US" w:eastAsia="en-US"/>
          </w:rPr>
          <w:t>ucheba</w:t>
        </w:r>
        <w:r w:rsidRPr="00EF5A0D">
          <w:rPr>
            <w:rStyle w:val="ab"/>
            <w:sz w:val="24"/>
            <w:szCs w:val="24"/>
            <w:lang w:eastAsia="en-US"/>
          </w:rPr>
          <w:t>.</w:t>
        </w:r>
        <w:r w:rsidRPr="00EF5A0D">
          <w:rPr>
            <w:rStyle w:val="ab"/>
            <w:sz w:val="24"/>
            <w:szCs w:val="24"/>
            <w:lang w:val="en-US" w:eastAsia="en-US"/>
          </w:rPr>
          <w:t>com</w:t>
        </w:r>
        <w:r w:rsidRPr="00EF5A0D">
          <w:rPr>
            <w:rStyle w:val="ab"/>
            <w:sz w:val="24"/>
            <w:szCs w:val="24"/>
            <w:lang w:eastAsia="en-US"/>
          </w:rPr>
          <w:t>/</w:t>
        </w:r>
      </w:hyperlink>
    </w:p>
    <w:p w:rsidR="00CF367C" w:rsidRPr="009046FD" w:rsidRDefault="00CF367C" w:rsidP="00CF367C">
      <w:pPr>
        <w:pStyle w:val="aa"/>
        <w:shd w:val="clear" w:color="auto" w:fill="auto"/>
        <w:spacing w:line="240" w:lineRule="auto"/>
        <w:ind w:left="-284" w:right="780"/>
        <w:jc w:val="left"/>
        <w:rPr>
          <w:rStyle w:val="47"/>
          <w:b w:val="0"/>
          <w:bCs w:val="0"/>
          <w:spacing w:val="0"/>
          <w:sz w:val="24"/>
          <w:szCs w:val="24"/>
          <w:shd w:val="clear" w:color="auto" w:fill="auto"/>
        </w:rPr>
      </w:pPr>
      <w:r w:rsidRPr="00F337F1">
        <w:rPr>
          <w:sz w:val="24"/>
          <w:szCs w:val="24"/>
          <w:vertAlign w:val="superscript"/>
        </w:rPr>
        <w:t>3</w:t>
      </w:r>
      <w:r w:rsidRPr="00F337F1">
        <w:rPr>
          <w:sz w:val="24"/>
          <w:szCs w:val="24"/>
        </w:rPr>
        <w:t>Григорьев Д.В., Степанов П.В. Внеурочная деятельность школьников. Методический конструктор: пособие для учителя. - М.: Просвещение, 2011. - с.7.</w:t>
      </w:r>
    </w:p>
    <w:p w:rsidR="00CF367C" w:rsidRDefault="00CF367C" w:rsidP="00CF367C">
      <w:pPr>
        <w:pStyle w:val="a4"/>
        <w:shd w:val="clear" w:color="auto" w:fill="auto"/>
        <w:tabs>
          <w:tab w:val="left" w:pos="744"/>
        </w:tabs>
        <w:spacing w:after="0" w:line="240" w:lineRule="auto"/>
        <w:jc w:val="both"/>
        <w:rPr>
          <w:sz w:val="24"/>
          <w:szCs w:val="24"/>
        </w:rPr>
      </w:pPr>
    </w:p>
    <w:p w:rsidR="00CF367C" w:rsidRPr="00053386" w:rsidRDefault="00CF367C" w:rsidP="00CF367C">
      <w:pPr>
        <w:pStyle w:val="a4"/>
        <w:shd w:val="clear" w:color="auto" w:fill="auto"/>
        <w:tabs>
          <w:tab w:val="left" w:pos="744"/>
        </w:tabs>
        <w:spacing w:after="0" w:line="240" w:lineRule="auto"/>
        <w:jc w:val="both"/>
        <w:rPr>
          <w:sz w:val="24"/>
          <w:szCs w:val="24"/>
        </w:rPr>
      </w:pPr>
    </w:p>
    <w:p w:rsidR="002D6ADF" w:rsidRDefault="002D6ADF" w:rsidP="00F337F1">
      <w:pPr>
        <w:pStyle w:val="410"/>
        <w:shd w:val="clear" w:color="auto" w:fill="auto"/>
        <w:spacing w:before="0" w:after="0" w:line="240" w:lineRule="auto"/>
        <w:ind w:left="-284" w:right="20" w:firstLine="580"/>
        <w:rPr>
          <w:rStyle w:val="47"/>
          <w:b/>
          <w:bCs/>
          <w:sz w:val="24"/>
          <w:szCs w:val="24"/>
        </w:rPr>
      </w:pPr>
      <w:bookmarkStart w:id="166" w:name="bookmark171"/>
      <w:r w:rsidRPr="00F337F1">
        <w:rPr>
          <w:rStyle w:val="411"/>
          <w:b/>
          <w:bCs/>
          <w:sz w:val="24"/>
          <w:szCs w:val="24"/>
        </w:rPr>
        <w:t>Цель и задачи внеурочной деятельности сориентированы на становление личностных характеристик выпускника начальной школы</w:t>
      </w:r>
      <w:r w:rsidRPr="00F337F1">
        <w:rPr>
          <w:rStyle w:val="47"/>
          <w:b/>
          <w:bCs/>
          <w:sz w:val="24"/>
          <w:szCs w:val="24"/>
        </w:rPr>
        <w:t xml:space="preserve"> («портрет выпускника начальной школы»), сформулированных в Стандарте. Это ученик:</w:t>
      </w:r>
      <w:bookmarkEnd w:id="166"/>
    </w:p>
    <w:p w:rsidR="00DF6070" w:rsidRPr="00F337F1" w:rsidRDefault="00DF6070" w:rsidP="000A2400">
      <w:pPr>
        <w:pStyle w:val="a4"/>
        <w:numPr>
          <w:ilvl w:val="0"/>
          <w:numId w:val="83"/>
        </w:numPr>
        <w:shd w:val="clear" w:color="auto" w:fill="auto"/>
        <w:tabs>
          <w:tab w:val="left" w:pos="1013"/>
        </w:tabs>
        <w:spacing w:after="0" w:line="240" w:lineRule="auto"/>
        <w:ind w:left="-284" w:firstLine="580"/>
        <w:jc w:val="both"/>
        <w:rPr>
          <w:sz w:val="24"/>
          <w:szCs w:val="24"/>
        </w:rPr>
      </w:pPr>
      <w:r w:rsidRPr="00F337F1">
        <w:rPr>
          <w:sz w:val="24"/>
          <w:szCs w:val="24"/>
        </w:rPr>
        <w:t>любящий свой народ, свой край и свою Родину;</w:t>
      </w:r>
    </w:p>
    <w:p w:rsidR="00DF6070" w:rsidRPr="00F337F1" w:rsidRDefault="00DF6070" w:rsidP="000A2400">
      <w:pPr>
        <w:pStyle w:val="a4"/>
        <w:numPr>
          <w:ilvl w:val="0"/>
          <w:numId w:val="83"/>
        </w:numPr>
        <w:shd w:val="clear" w:color="auto" w:fill="auto"/>
        <w:tabs>
          <w:tab w:val="left" w:pos="1008"/>
        </w:tabs>
        <w:spacing w:after="0" w:line="240" w:lineRule="auto"/>
        <w:ind w:left="-284" w:firstLine="580"/>
        <w:jc w:val="both"/>
        <w:rPr>
          <w:sz w:val="24"/>
          <w:szCs w:val="24"/>
        </w:rPr>
      </w:pPr>
      <w:r w:rsidRPr="00F337F1">
        <w:rPr>
          <w:sz w:val="24"/>
          <w:szCs w:val="24"/>
        </w:rPr>
        <w:t>уважающий и принимающий ценности семьи и общества;</w:t>
      </w:r>
    </w:p>
    <w:p w:rsidR="00DF6070" w:rsidRDefault="00DF6070" w:rsidP="000A2400">
      <w:pPr>
        <w:pStyle w:val="a4"/>
        <w:numPr>
          <w:ilvl w:val="0"/>
          <w:numId w:val="83"/>
        </w:numPr>
        <w:shd w:val="clear" w:color="auto" w:fill="auto"/>
        <w:tabs>
          <w:tab w:val="left" w:pos="869"/>
        </w:tabs>
        <w:spacing w:after="0" w:line="240" w:lineRule="auto"/>
        <w:ind w:left="-284" w:firstLine="580"/>
        <w:jc w:val="both"/>
        <w:rPr>
          <w:sz w:val="24"/>
          <w:szCs w:val="24"/>
        </w:rPr>
      </w:pPr>
      <w:r w:rsidRPr="00F337F1">
        <w:rPr>
          <w:sz w:val="24"/>
          <w:szCs w:val="24"/>
        </w:rPr>
        <w:t>любознательный, активно и заинтересованно познающий мир;</w:t>
      </w:r>
    </w:p>
    <w:p w:rsidR="00053386" w:rsidRPr="00053386" w:rsidRDefault="00053386" w:rsidP="00053386">
      <w:pPr>
        <w:pStyle w:val="a4"/>
        <w:numPr>
          <w:ilvl w:val="0"/>
          <w:numId w:val="83"/>
        </w:numPr>
        <w:shd w:val="clear" w:color="auto" w:fill="auto"/>
        <w:tabs>
          <w:tab w:val="left" w:pos="869"/>
        </w:tabs>
        <w:spacing w:after="0" w:line="240" w:lineRule="auto"/>
        <w:ind w:right="20" w:firstLine="284"/>
        <w:rPr>
          <w:sz w:val="24"/>
          <w:szCs w:val="24"/>
        </w:rPr>
      </w:pPr>
      <w:r w:rsidRPr="00F337F1">
        <w:rPr>
          <w:sz w:val="24"/>
          <w:szCs w:val="24"/>
        </w:rPr>
        <w:t>владеющий основами умения учиться, способный к организации собственной деятельности;</w:t>
      </w:r>
    </w:p>
    <w:p w:rsidR="0015744A" w:rsidRPr="00DF6070" w:rsidRDefault="002D6ADF" w:rsidP="00053386">
      <w:pPr>
        <w:pStyle w:val="a4"/>
        <w:numPr>
          <w:ilvl w:val="0"/>
          <w:numId w:val="83"/>
        </w:numPr>
        <w:shd w:val="clear" w:color="auto" w:fill="auto"/>
        <w:tabs>
          <w:tab w:val="left" w:pos="854"/>
        </w:tabs>
        <w:spacing w:after="0" w:line="240" w:lineRule="auto"/>
        <w:ind w:right="20" w:firstLine="426"/>
        <w:rPr>
          <w:sz w:val="24"/>
          <w:szCs w:val="24"/>
        </w:rPr>
      </w:pPr>
      <w:r w:rsidRPr="00F337F1">
        <w:rPr>
          <w:sz w:val="24"/>
          <w:szCs w:val="24"/>
        </w:rPr>
        <w:t>владеющий основами умения учиться, способный к организации собственной деятельности;</w:t>
      </w:r>
    </w:p>
    <w:p w:rsidR="002D6ADF" w:rsidRPr="00F337F1" w:rsidRDefault="002D6ADF" w:rsidP="00053386">
      <w:pPr>
        <w:pStyle w:val="a4"/>
        <w:numPr>
          <w:ilvl w:val="0"/>
          <w:numId w:val="83"/>
        </w:numPr>
        <w:shd w:val="clear" w:color="auto" w:fill="auto"/>
        <w:tabs>
          <w:tab w:val="left" w:pos="831"/>
        </w:tabs>
        <w:spacing w:after="0" w:line="240" w:lineRule="auto"/>
        <w:ind w:right="40" w:firstLine="426"/>
        <w:rPr>
          <w:sz w:val="24"/>
          <w:szCs w:val="24"/>
        </w:rPr>
      </w:pPr>
      <w:r w:rsidRPr="00F337F1">
        <w:rPr>
          <w:sz w:val="24"/>
          <w:szCs w:val="24"/>
        </w:rPr>
        <w:t>готовый самостоятельно действовать и отвечать за свои поступки перед семьей иобществом;</w:t>
      </w:r>
    </w:p>
    <w:p w:rsidR="002D6ADF" w:rsidRPr="00F337F1" w:rsidRDefault="002D6ADF" w:rsidP="00053386">
      <w:pPr>
        <w:pStyle w:val="a4"/>
        <w:numPr>
          <w:ilvl w:val="0"/>
          <w:numId w:val="83"/>
        </w:numPr>
        <w:shd w:val="clear" w:color="auto" w:fill="auto"/>
        <w:tabs>
          <w:tab w:val="left" w:pos="826"/>
        </w:tabs>
        <w:spacing w:after="0" w:line="240" w:lineRule="auto"/>
        <w:ind w:right="40" w:firstLine="426"/>
        <w:rPr>
          <w:sz w:val="24"/>
          <w:szCs w:val="24"/>
        </w:rPr>
      </w:pPr>
      <w:r w:rsidRPr="00F337F1">
        <w:rPr>
          <w:sz w:val="24"/>
          <w:szCs w:val="24"/>
        </w:rPr>
        <w:t>доброжелательный, умеющий слушать и слышать собеседника, обосновывать</w:t>
      </w:r>
      <w:r w:rsidRPr="00F337F1">
        <w:rPr>
          <w:sz w:val="24"/>
          <w:szCs w:val="24"/>
        </w:rPr>
        <w:br/>
        <w:t>свою позицию, высказывать свое мнение;</w:t>
      </w:r>
    </w:p>
    <w:p w:rsidR="002D6ADF" w:rsidRPr="00F337F1" w:rsidRDefault="002D6ADF" w:rsidP="00053386">
      <w:pPr>
        <w:pStyle w:val="a4"/>
        <w:numPr>
          <w:ilvl w:val="0"/>
          <w:numId w:val="83"/>
        </w:numPr>
        <w:shd w:val="clear" w:color="auto" w:fill="auto"/>
        <w:tabs>
          <w:tab w:val="left" w:pos="831"/>
        </w:tabs>
        <w:spacing w:after="0" w:line="240" w:lineRule="auto"/>
        <w:ind w:right="40" w:firstLine="426"/>
        <w:rPr>
          <w:sz w:val="24"/>
          <w:szCs w:val="24"/>
        </w:rPr>
      </w:pPr>
      <w:r w:rsidRPr="00F337F1">
        <w:rPr>
          <w:sz w:val="24"/>
          <w:szCs w:val="24"/>
        </w:rPr>
        <w:t>выполняющий правила здорового и безопасного для себя и окружающих образа</w:t>
      </w:r>
      <w:r w:rsidRPr="00F337F1">
        <w:rPr>
          <w:sz w:val="24"/>
          <w:szCs w:val="24"/>
        </w:rPr>
        <w:br/>
        <w:t>жизни.</w:t>
      </w:r>
    </w:p>
    <w:p w:rsidR="00F337F1" w:rsidRDefault="00F337F1" w:rsidP="002D6ADF">
      <w:pPr>
        <w:spacing w:after="0"/>
        <w:jc w:val="center"/>
        <w:rPr>
          <w:rFonts w:ascii="Times New Roman" w:hAnsi="Times New Roman"/>
          <w:sz w:val="28"/>
        </w:rPr>
      </w:pPr>
    </w:p>
    <w:tbl>
      <w:tblPr>
        <w:tblStyle w:val="ae"/>
        <w:tblW w:w="0" w:type="auto"/>
        <w:tblLook w:val="04A0"/>
      </w:tblPr>
      <w:tblGrid>
        <w:gridCol w:w="4785"/>
        <w:gridCol w:w="4785"/>
      </w:tblGrid>
      <w:tr w:rsidR="00F337F1" w:rsidTr="00F337F1">
        <w:tc>
          <w:tcPr>
            <w:tcW w:w="4785" w:type="dxa"/>
          </w:tcPr>
          <w:p w:rsidR="00F337F1" w:rsidRDefault="00B716B0" w:rsidP="002D6ADF">
            <w:pPr>
              <w:jc w:val="center"/>
              <w:rPr>
                <w:rFonts w:ascii="Times New Roman" w:hAnsi="Times New Roman"/>
                <w:sz w:val="28"/>
              </w:rPr>
            </w:pPr>
            <w:r>
              <w:rPr>
                <w:rFonts w:ascii="Times New Roman" w:hAnsi="Times New Roman"/>
                <w:sz w:val="28"/>
              </w:rPr>
              <w:t>Направления внеурочной деятельности</w:t>
            </w:r>
          </w:p>
        </w:tc>
        <w:tc>
          <w:tcPr>
            <w:tcW w:w="4786" w:type="dxa"/>
          </w:tcPr>
          <w:p w:rsidR="00F337F1" w:rsidRDefault="00B716B0" w:rsidP="002D6ADF">
            <w:pPr>
              <w:jc w:val="center"/>
              <w:rPr>
                <w:rFonts w:ascii="Times New Roman" w:hAnsi="Times New Roman"/>
                <w:sz w:val="28"/>
              </w:rPr>
            </w:pPr>
            <w:r>
              <w:rPr>
                <w:rFonts w:ascii="Times New Roman" w:hAnsi="Times New Roman"/>
                <w:sz w:val="28"/>
              </w:rPr>
              <w:t>Направления программы духовно – нравственного развития и воспитания</w:t>
            </w:r>
          </w:p>
        </w:tc>
      </w:tr>
      <w:tr w:rsidR="00B716B0" w:rsidTr="00F337F1">
        <w:tc>
          <w:tcPr>
            <w:tcW w:w="4785" w:type="dxa"/>
          </w:tcPr>
          <w:p w:rsidR="00B716B0" w:rsidRDefault="00B716B0" w:rsidP="002D6ADF">
            <w:pPr>
              <w:jc w:val="center"/>
              <w:rPr>
                <w:rFonts w:ascii="Times New Roman" w:hAnsi="Times New Roman"/>
                <w:sz w:val="28"/>
              </w:rPr>
            </w:pPr>
            <w:r>
              <w:rPr>
                <w:rFonts w:ascii="Times New Roman" w:hAnsi="Times New Roman"/>
                <w:sz w:val="28"/>
              </w:rPr>
              <w:t xml:space="preserve">Духовно – нравственное </w:t>
            </w:r>
          </w:p>
        </w:tc>
        <w:tc>
          <w:tcPr>
            <w:tcW w:w="4786" w:type="dxa"/>
          </w:tcPr>
          <w:p w:rsidR="00B716B0" w:rsidRDefault="00B716B0" w:rsidP="002D6ADF">
            <w:pPr>
              <w:jc w:val="center"/>
              <w:rPr>
                <w:rFonts w:ascii="Times New Roman" w:hAnsi="Times New Roman"/>
                <w:sz w:val="28"/>
              </w:rPr>
            </w:pPr>
            <w:r>
              <w:rPr>
                <w:rFonts w:ascii="Times New Roman" w:hAnsi="Times New Roman"/>
                <w:sz w:val="28"/>
              </w:rPr>
              <w:t>Патриотизм</w:t>
            </w:r>
          </w:p>
        </w:tc>
      </w:tr>
      <w:tr w:rsidR="00B716B0" w:rsidTr="00F337F1">
        <w:tc>
          <w:tcPr>
            <w:tcW w:w="4785" w:type="dxa"/>
          </w:tcPr>
          <w:p w:rsidR="00B716B0" w:rsidRDefault="00B716B0" w:rsidP="002D6ADF">
            <w:pPr>
              <w:jc w:val="center"/>
              <w:rPr>
                <w:rFonts w:ascii="Times New Roman" w:hAnsi="Times New Roman"/>
                <w:sz w:val="28"/>
              </w:rPr>
            </w:pPr>
            <w:r>
              <w:rPr>
                <w:rFonts w:ascii="Times New Roman" w:hAnsi="Times New Roman"/>
                <w:sz w:val="28"/>
              </w:rPr>
              <w:t>Социальное</w:t>
            </w:r>
          </w:p>
        </w:tc>
        <w:tc>
          <w:tcPr>
            <w:tcW w:w="4786" w:type="dxa"/>
          </w:tcPr>
          <w:p w:rsidR="00B716B0" w:rsidRDefault="00B716B0" w:rsidP="002D6ADF">
            <w:pPr>
              <w:jc w:val="center"/>
              <w:rPr>
                <w:rFonts w:ascii="Times New Roman" w:hAnsi="Times New Roman"/>
                <w:sz w:val="28"/>
              </w:rPr>
            </w:pPr>
            <w:r>
              <w:rPr>
                <w:rFonts w:ascii="Times New Roman" w:hAnsi="Times New Roman"/>
                <w:sz w:val="28"/>
              </w:rPr>
              <w:t>Нравственность</w:t>
            </w:r>
          </w:p>
          <w:p w:rsidR="00B716B0" w:rsidRDefault="00B716B0" w:rsidP="002D6ADF">
            <w:pPr>
              <w:jc w:val="center"/>
              <w:rPr>
                <w:rFonts w:ascii="Times New Roman" w:hAnsi="Times New Roman"/>
                <w:sz w:val="28"/>
              </w:rPr>
            </w:pPr>
            <w:r>
              <w:rPr>
                <w:rFonts w:ascii="Times New Roman" w:hAnsi="Times New Roman"/>
                <w:sz w:val="28"/>
              </w:rPr>
              <w:lastRenderedPageBreak/>
              <w:t>Трудолюбие</w:t>
            </w:r>
          </w:p>
        </w:tc>
      </w:tr>
      <w:tr w:rsidR="00B716B0" w:rsidTr="00F337F1">
        <w:tc>
          <w:tcPr>
            <w:tcW w:w="4785" w:type="dxa"/>
          </w:tcPr>
          <w:p w:rsidR="00B716B0" w:rsidRDefault="00B716B0" w:rsidP="002D6ADF">
            <w:pPr>
              <w:jc w:val="center"/>
              <w:rPr>
                <w:rFonts w:ascii="Times New Roman" w:hAnsi="Times New Roman"/>
                <w:sz w:val="28"/>
              </w:rPr>
            </w:pPr>
            <w:r>
              <w:rPr>
                <w:rFonts w:ascii="Times New Roman" w:hAnsi="Times New Roman"/>
                <w:sz w:val="28"/>
              </w:rPr>
              <w:lastRenderedPageBreak/>
              <w:t>Общекультурное</w:t>
            </w:r>
          </w:p>
        </w:tc>
        <w:tc>
          <w:tcPr>
            <w:tcW w:w="4786" w:type="dxa"/>
          </w:tcPr>
          <w:p w:rsidR="00B716B0" w:rsidRDefault="00B716B0" w:rsidP="00B83D04">
            <w:pPr>
              <w:jc w:val="center"/>
              <w:rPr>
                <w:rFonts w:ascii="Times New Roman" w:hAnsi="Times New Roman"/>
                <w:sz w:val="28"/>
              </w:rPr>
            </w:pPr>
            <w:r>
              <w:rPr>
                <w:rFonts w:ascii="Times New Roman" w:hAnsi="Times New Roman"/>
                <w:sz w:val="28"/>
              </w:rPr>
              <w:t>Прекрасное</w:t>
            </w:r>
          </w:p>
        </w:tc>
      </w:tr>
      <w:tr w:rsidR="00B716B0" w:rsidTr="00F337F1">
        <w:tc>
          <w:tcPr>
            <w:tcW w:w="4785" w:type="dxa"/>
          </w:tcPr>
          <w:p w:rsidR="00B716B0" w:rsidRDefault="00B716B0" w:rsidP="002D6ADF">
            <w:pPr>
              <w:jc w:val="center"/>
              <w:rPr>
                <w:rFonts w:ascii="Times New Roman" w:hAnsi="Times New Roman"/>
                <w:sz w:val="28"/>
              </w:rPr>
            </w:pPr>
            <w:r>
              <w:rPr>
                <w:rFonts w:ascii="Times New Roman" w:hAnsi="Times New Roman"/>
                <w:sz w:val="28"/>
              </w:rPr>
              <w:t>Общеинтеллектуальное</w:t>
            </w:r>
          </w:p>
        </w:tc>
        <w:tc>
          <w:tcPr>
            <w:tcW w:w="4786" w:type="dxa"/>
          </w:tcPr>
          <w:p w:rsidR="00B716B0" w:rsidRDefault="00B716B0" w:rsidP="00B83D04">
            <w:pPr>
              <w:jc w:val="center"/>
              <w:rPr>
                <w:rFonts w:ascii="Times New Roman" w:hAnsi="Times New Roman"/>
                <w:sz w:val="28"/>
              </w:rPr>
            </w:pPr>
            <w:r>
              <w:rPr>
                <w:rFonts w:ascii="Times New Roman" w:hAnsi="Times New Roman"/>
                <w:sz w:val="28"/>
              </w:rPr>
              <w:t>Природа</w:t>
            </w:r>
          </w:p>
        </w:tc>
      </w:tr>
      <w:tr w:rsidR="00B716B0" w:rsidTr="00F337F1">
        <w:tc>
          <w:tcPr>
            <w:tcW w:w="4785" w:type="dxa"/>
          </w:tcPr>
          <w:p w:rsidR="00B716B0" w:rsidRDefault="00B716B0" w:rsidP="002D6ADF">
            <w:pPr>
              <w:jc w:val="center"/>
              <w:rPr>
                <w:rFonts w:ascii="Times New Roman" w:hAnsi="Times New Roman"/>
                <w:sz w:val="28"/>
              </w:rPr>
            </w:pPr>
            <w:r>
              <w:rPr>
                <w:rFonts w:ascii="Times New Roman" w:hAnsi="Times New Roman"/>
                <w:sz w:val="28"/>
              </w:rPr>
              <w:t>Спортивно-оздоровительное</w:t>
            </w:r>
          </w:p>
        </w:tc>
        <w:tc>
          <w:tcPr>
            <w:tcW w:w="4786" w:type="dxa"/>
          </w:tcPr>
          <w:p w:rsidR="00B716B0" w:rsidRDefault="00B716B0" w:rsidP="00B83D04">
            <w:pPr>
              <w:jc w:val="center"/>
              <w:rPr>
                <w:rFonts w:ascii="Times New Roman" w:hAnsi="Times New Roman"/>
                <w:sz w:val="28"/>
              </w:rPr>
            </w:pPr>
            <w:r>
              <w:rPr>
                <w:rFonts w:ascii="Times New Roman" w:hAnsi="Times New Roman"/>
                <w:sz w:val="28"/>
              </w:rPr>
              <w:t>Формирование культуры здорового образа жизни</w:t>
            </w:r>
          </w:p>
        </w:tc>
      </w:tr>
      <w:tr w:rsidR="00B716B0" w:rsidTr="00F337F1">
        <w:tc>
          <w:tcPr>
            <w:tcW w:w="4785" w:type="dxa"/>
          </w:tcPr>
          <w:p w:rsidR="00B716B0" w:rsidRDefault="00B716B0" w:rsidP="002D6ADF">
            <w:pPr>
              <w:jc w:val="center"/>
              <w:rPr>
                <w:rFonts w:ascii="Times New Roman" w:hAnsi="Times New Roman"/>
                <w:sz w:val="28"/>
              </w:rPr>
            </w:pPr>
          </w:p>
        </w:tc>
        <w:tc>
          <w:tcPr>
            <w:tcW w:w="4786" w:type="dxa"/>
          </w:tcPr>
          <w:p w:rsidR="00B716B0" w:rsidRDefault="00B716B0" w:rsidP="002D6ADF">
            <w:pPr>
              <w:jc w:val="center"/>
              <w:rPr>
                <w:rFonts w:ascii="Times New Roman" w:hAnsi="Times New Roman"/>
                <w:sz w:val="28"/>
              </w:rPr>
            </w:pPr>
          </w:p>
        </w:tc>
      </w:tr>
    </w:tbl>
    <w:p w:rsidR="00F337F1" w:rsidRDefault="00F337F1" w:rsidP="002D6ADF">
      <w:pPr>
        <w:spacing w:after="0"/>
        <w:jc w:val="center"/>
        <w:rPr>
          <w:rFonts w:ascii="Times New Roman" w:hAnsi="Times New Roman"/>
          <w:sz w:val="28"/>
        </w:rPr>
      </w:pPr>
    </w:p>
    <w:p w:rsidR="002D6ADF" w:rsidRPr="00E806F2" w:rsidRDefault="002D6ADF" w:rsidP="00E806F2">
      <w:pPr>
        <w:pStyle w:val="a4"/>
        <w:shd w:val="clear" w:color="auto" w:fill="auto"/>
        <w:spacing w:after="0" w:line="274" w:lineRule="exact"/>
        <w:ind w:left="-284" w:right="15" w:firstLine="284"/>
        <w:jc w:val="both"/>
        <w:rPr>
          <w:sz w:val="24"/>
          <w:szCs w:val="24"/>
        </w:rPr>
      </w:pPr>
      <w:r w:rsidRPr="00E806F2">
        <w:rPr>
          <w:sz w:val="24"/>
          <w:szCs w:val="24"/>
        </w:rPr>
        <w:t>Цели и задачи внеурочной деятельности определяют её основные</w:t>
      </w:r>
      <w:r w:rsidRPr="00E806F2">
        <w:rPr>
          <w:rStyle w:val="19"/>
          <w:sz w:val="24"/>
          <w:szCs w:val="24"/>
        </w:rPr>
        <w:t xml:space="preserve"> функции</w:t>
      </w:r>
      <w:r w:rsidRPr="00E806F2">
        <w:rPr>
          <w:sz w:val="24"/>
          <w:szCs w:val="24"/>
        </w:rPr>
        <w:t>в начальной</w:t>
      </w:r>
    </w:p>
    <w:p w:rsidR="002D6ADF" w:rsidRPr="00E806F2" w:rsidRDefault="002D6ADF" w:rsidP="00E806F2">
      <w:pPr>
        <w:pStyle w:val="a4"/>
        <w:shd w:val="clear" w:color="auto" w:fill="auto"/>
        <w:spacing w:after="0" w:line="274" w:lineRule="exact"/>
        <w:ind w:left="-284" w:right="15" w:firstLine="284"/>
        <w:jc w:val="both"/>
        <w:rPr>
          <w:sz w:val="24"/>
          <w:szCs w:val="24"/>
        </w:rPr>
      </w:pPr>
      <w:r w:rsidRPr="00E806F2">
        <w:rPr>
          <w:sz w:val="24"/>
          <w:szCs w:val="24"/>
        </w:rPr>
        <w:t>школе:</w:t>
      </w:r>
    </w:p>
    <w:p w:rsidR="002D6ADF" w:rsidRPr="00E806F2" w:rsidRDefault="002D6ADF" w:rsidP="000A2400">
      <w:pPr>
        <w:pStyle w:val="a4"/>
        <w:numPr>
          <w:ilvl w:val="1"/>
          <w:numId w:val="83"/>
        </w:numPr>
        <w:shd w:val="clear" w:color="auto" w:fill="auto"/>
        <w:tabs>
          <w:tab w:val="left" w:pos="401"/>
        </w:tabs>
        <w:spacing w:after="0" w:line="274" w:lineRule="exact"/>
        <w:ind w:left="-284" w:right="40" w:firstLine="284"/>
        <w:jc w:val="both"/>
        <w:rPr>
          <w:sz w:val="24"/>
          <w:szCs w:val="24"/>
        </w:rPr>
      </w:pPr>
      <w:r w:rsidRPr="00E806F2">
        <w:rPr>
          <w:sz w:val="24"/>
          <w:szCs w:val="24"/>
        </w:rPr>
        <w:t>образовательная — обучение ребенка по дополнительным образовательным</w:t>
      </w:r>
      <w:r w:rsidRPr="00E806F2">
        <w:rPr>
          <w:sz w:val="24"/>
          <w:szCs w:val="24"/>
        </w:rPr>
        <w:br/>
        <w:t>программам, получение им новых знаний;</w:t>
      </w:r>
    </w:p>
    <w:p w:rsidR="002D6ADF" w:rsidRPr="00E806F2" w:rsidRDefault="002D6ADF" w:rsidP="000A2400">
      <w:pPr>
        <w:pStyle w:val="a4"/>
        <w:numPr>
          <w:ilvl w:val="1"/>
          <w:numId w:val="83"/>
        </w:numPr>
        <w:shd w:val="clear" w:color="auto" w:fill="auto"/>
        <w:tabs>
          <w:tab w:val="left" w:pos="425"/>
        </w:tabs>
        <w:spacing w:after="0" w:line="274" w:lineRule="exact"/>
        <w:ind w:left="-284" w:right="40" w:firstLine="284"/>
        <w:jc w:val="both"/>
        <w:rPr>
          <w:sz w:val="24"/>
          <w:szCs w:val="24"/>
        </w:rPr>
      </w:pPr>
      <w:r w:rsidRPr="00E806F2">
        <w:rPr>
          <w:sz w:val="24"/>
          <w:szCs w:val="24"/>
        </w:rPr>
        <w:t>воспитательная — обогащение и расширение культурно-нравственного уровня</w:t>
      </w:r>
      <w:r w:rsidRPr="00E806F2">
        <w:rPr>
          <w:sz w:val="24"/>
          <w:szCs w:val="24"/>
        </w:rPr>
        <w:br/>
        <w:t>учащихся;</w:t>
      </w:r>
    </w:p>
    <w:p w:rsidR="002D6ADF" w:rsidRPr="00E806F2" w:rsidRDefault="002D6ADF" w:rsidP="000A2400">
      <w:pPr>
        <w:pStyle w:val="a4"/>
        <w:numPr>
          <w:ilvl w:val="1"/>
          <w:numId w:val="83"/>
        </w:numPr>
        <w:shd w:val="clear" w:color="auto" w:fill="auto"/>
        <w:tabs>
          <w:tab w:val="left" w:pos="420"/>
        </w:tabs>
        <w:spacing w:after="0" w:line="274" w:lineRule="exact"/>
        <w:ind w:left="-284" w:right="40" w:firstLine="284"/>
        <w:jc w:val="both"/>
        <w:rPr>
          <w:sz w:val="24"/>
          <w:szCs w:val="24"/>
        </w:rPr>
      </w:pPr>
      <w:r w:rsidRPr="00E806F2">
        <w:rPr>
          <w:sz w:val="24"/>
          <w:szCs w:val="24"/>
        </w:rPr>
        <w:t>креативная — создание гибкой системы для реализации индивидуальных творческихинтересов личности;</w:t>
      </w:r>
    </w:p>
    <w:p w:rsidR="002D6ADF" w:rsidRPr="00DF6070" w:rsidRDefault="002D6ADF" w:rsidP="000A2400">
      <w:pPr>
        <w:pStyle w:val="a4"/>
        <w:numPr>
          <w:ilvl w:val="1"/>
          <w:numId w:val="83"/>
        </w:numPr>
        <w:shd w:val="clear" w:color="auto" w:fill="auto"/>
        <w:tabs>
          <w:tab w:val="left" w:pos="425"/>
        </w:tabs>
        <w:spacing w:after="0" w:line="274" w:lineRule="exact"/>
        <w:ind w:left="-284" w:right="40" w:firstLine="284"/>
        <w:jc w:val="both"/>
        <w:rPr>
          <w:sz w:val="24"/>
          <w:szCs w:val="24"/>
        </w:rPr>
      </w:pPr>
      <w:r w:rsidRPr="00E806F2">
        <w:rPr>
          <w:sz w:val="24"/>
          <w:szCs w:val="24"/>
        </w:rPr>
        <w:t>компенсационная — освоение ребенком новых направлений деятельности,</w:t>
      </w:r>
      <w:r w:rsidRPr="00E806F2">
        <w:rPr>
          <w:sz w:val="24"/>
          <w:szCs w:val="24"/>
        </w:rPr>
        <w:br/>
        <w:t>углубляющих и дополняющих основное (базовое) образование и создающих</w:t>
      </w:r>
      <w:r w:rsidRPr="00E806F2">
        <w:rPr>
          <w:sz w:val="24"/>
          <w:szCs w:val="24"/>
        </w:rPr>
        <w:br/>
        <w:t>эмоционально значимый для ребенка фон освоения содержания общего образования,</w:t>
      </w:r>
      <w:r w:rsidRPr="00DF6070">
        <w:rPr>
          <w:sz w:val="24"/>
          <w:szCs w:val="24"/>
        </w:rPr>
        <w:t>предоставление ребенку определенных гарантий достижения успеха в избранных им сферах творческой деятельности;</w:t>
      </w:r>
    </w:p>
    <w:p w:rsidR="002D6ADF" w:rsidRPr="00E806F2" w:rsidRDefault="002D6ADF" w:rsidP="000A2400">
      <w:pPr>
        <w:pStyle w:val="a4"/>
        <w:numPr>
          <w:ilvl w:val="1"/>
          <w:numId w:val="83"/>
        </w:numPr>
        <w:shd w:val="clear" w:color="auto" w:fill="auto"/>
        <w:tabs>
          <w:tab w:val="left" w:pos="350"/>
        </w:tabs>
        <w:spacing w:after="0" w:line="274" w:lineRule="exact"/>
        <w:ind w:left="-284" w:right="20" w:firstLine="284"/>
        <w:jc w:val="both"/>
        <w:rPr>
          <w:sz w:val="24"/>
          <w:szCs w:val="24"/>
        </w:rPr>
      </w:pPr>
      <w:r w:rsidRPr="00E806F2">
        <w:rPr>
          <w:sz w:val="24"/>
          <w:szCs w:val="24"/>
        </w:rPr>
        <w:t>рекреационная — организация содержательного досуга как сферы восстановления психофизиологических сил ребёнка;</w:t>
      </w:r>
    </w:p>
    <w:p w:rsidR="002D6ADF" w:rsidRPr="00E806F2" w:rsidRDefault="002D6ADF" w:rsidP="000A2400">
      <w:pPr>
        <w:pStyle w:val="a4"/>
        <w:numPr>
          <w:ilvl w:val="1"/>
          <w:numId w:val="83"/>
        </w:numPr>
        <w:shd w:val="clear" w:color="auto" w:fill="auto"/>
        <w:tabs>
          <w:tab w:val="left" w:pos="360"/>
        </w:tabs>
        <w:spacing w:after="0" w:line="274" w:lineRule="exact"/>
        <w:ind w:left="-284" w:right="20" w:firstLine="284"/>
        <w:jc w:val="both"/>
        <w:rPr>
          <w:sz w:val="24"/>
          <w:szCs w:val="24"/>
        </w:rPr>
      </w:pPr>
      <w:r w:rsidRPr="00E806F2">
        <w:rPr>
          <w:sz w:val="24"/>
          <w:szCs w:val="24"/>
        </w:rPr>
        <w:t>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2D6ADF" w:rsidRPr="00E806F2" w:rsidRDefault="002D6ADF" w:rsidP="000A2400">
      <w:pPr>
        <w:pStyle w:val="a4"/>
        <w:numPr>
          <w:ilvl w:val="1"/>
          <w:numId w:val="83"/>
        </w:numPr>
        <w:shd w:val="clear" w:color="auto" w:fill="auto"/>
        <w:tabs>
          <w:tab w:val="left" w:pos="380"/>
        </w:tabs>
        <w:spacing w:after="0" w:line="274" w:lineRule="exact"/>
        <w:ind w:left="-284" w:firstLine="284"/>
        <w:jc w:val="both"/>
        <w:rPr>
          <w:sz w:val="24"/>
          <w:szCs w:val="24"/>
        </w:rPr>
      </w:pPr>
      <w:r w:rsidRPr="00E806F2">
        <w:rPr>
          <w:sz w:val="24"/>
          <w:szCs w:val="24"/>
        </w:rPr>
        <w:t>интеграционная — создание единого образовательного пространства школы;</w:t>
      </w:r>
    </w:p>
    <w:p w:rsidR="002D6ADF" w:rsidRPr="00E806F2" w:rsidRDefault="002D6ADF" w:rsidP="000A2400">
      <w:pPr>
        <w:pStyle w:val="a4"/>
        <w:numPr>
          <w:ilvl w:val="1"/>
          <w:numId w:val="83"/>
        </w:numPr>
        <w:shd w:val="clear" w:color="auto" w:fill="auto"/>
        <w:tabs>
          <w:tab w:val="left" w:pos="355"/>
        </w:tabs>
        <w:spacing w:after="0" w:line="274" w:lineRule="exact"/>
        <w:ind w:left="-284" w:right="20" w:firstLine="284"/>
        <w:jc w:val="both"/>
        <w:rPr>
          <w:sz w:val="24"/>
          <w:szCs w:val="24"/>
        </w:rPr>
      </w:pPr>
      <w:r w:rsidRPr="00E806F2">
        <w:rPr>
          <w:sz w:val="24"/>
          <w:szCs w:val="24"/>
        </w:rPr>
        <w:t>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2D6ADF" w:rsidRPr="00E806F2" w:rsidRDefault="002D6ADF" w:rsidP="000A2400">
      <w:pPr>
        <w:pStyle w:val="a4"/>
        <w:numPr>
          <w:ilvl w:val="1"/>
          <w:numId w:val="83"/>
        </w:numPr>
        <w:shd w:val="clear" w:color="auto" w:fill="auto"/>
        <w:tabs>
          <w:tab w:val="left" w:pos="360"/>
        </w:tabs>
        <w:spacing w:after="225" w:line="274" w:lineRule="exact"/>
        <w:ind w:left="-284" w:right="20" w:firstLine="284"/>
        <w:jc w:val="both"/>
        <w:rPr>
          <w:sz w:val="24"/>
          <w:szCs w:val="24"/>
        </w:rPr>
      </w:pPr>
      <w:r w:rsidRPr="00E806F2">
        <w:rPr>
          <w:sz w:val="24"/>
          <w:szCs w:val="24"/>
        </w:rPr>
        <w:t>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2D6ADF" w:rsidRPr="00E806F2" w:rsidRDefault="002D6ADF" w:rsidP="00E806F2">
      <w:pPr>
        <w:pStyle w:val="310"/>
        <w:shd w:val="clear" w:color="auto" w:fill="auto"/>
        <w:spacing w:line="293" w:lineRule="exact"/>
        <w:ind w:left="-284" w:firstLine="284"/>
        <w:jc w:val="both"/>
        <w:rPr>
          <w:sz w:val="24"/>
          <w:szCs w:val="24"/>
        </w:rPr>
      </w:pPr>
      <w:r w:rsidRPr="00E806F2">
        <w:rPr>
          <w:rStyle w:val="3100"/>
          <w:b/>
          <w:bCs/>
          <w:sz w:val="24"/>
          <w:szCs w:val="24"/>
        </w:rPr>
        <w:t>Принципами организации внеурочной деятельности</w:t>
      </w:r>
      <w:r w:rsidRPr="00E806F2">
        <w:rPr>
          <w:rStyle w:val="39"/>
          <w:b/>
          <w:bCs/>
          <w:sz w:val="24"/>
          <w:szCs w:val="24"/>
        </w:rPr>
        <w:t xml:space="preserve"> в нашей школе являются:</w:t>
      </w:r>
    </w:p>
    <w:p w:rsidR="002D6ADF" w:rsidRPr="00E806F2" w:rsidRDefault="002D6ADF" w:rsidP="000A2400">
      <w:pPr>
        <w:pStyle w:val="a4"/>
        <w:numPr>
          <w:ilvl w:val="0"/>
          <w:numId w:val="84"/>
        </w:numPr>
        <w:shd w:val="clear" w:color="auto" w:fill="auto"/>
        <w:tabs>
          <w:tab w:val="left" w:pos="741"/>
        </w:tabs>
        <w:spacing w:after="0" w:line="293" w:lineRule="exact"/>
        <w:ind w:left="-284" w:firstLine="284"/>
        <w:jc w:val="both"/>
        <w:rPr>
          <w:sz w:val="24"/>
          <w:szCs w:val="24"/>
        </w:rPr>
      </w:pPr>
      <w:r w:rsidRPr="00E806F2">
        <w:rPr>
          <w:sz w:val="24"/>
          <w:szCs w:val="24"/>
        </w:rPr>
        <w:t>соответствие возрастным особенностям обучающихся;</w:t>
      </w:r>
    </w:p>
    <w:p w:rsidR="002D6ADF" w:rsidRPr="00E806F2" w:rsidRDefault="002D6ADF" w:rsidP="000A2400">
      <w:pPr>
        <w:pStyle w:val="a4"/>
        <w:numPr>
          <w:ilvl w:val="0"/>
          <w:numId w:val="84"/>
        </w:numPr>
        <w:shd w:val="clear" w:color="auto" w:fill="auto"/>
        <w:tabs>
          <w:tab w:val="left" w:pos="741"/>
        </w:tabs>
        <w:spacing w:after="0" w:line="293" w:lineRule="exact"/>
        <w:ind w:left="-284" w:firstLine="284"/>
        <w:jc w:val="both"/>
        <w:rPr>
          <w:sz w:val="24"/>
          <w:szCs w:val="24"/>
        </w:rPr>
      </w:pPr>
      <w:r w:rsidRPr="00E806F2">
        <w:rPr>
          <w:sz w:val="24"/>
          <w:szCs w:val="24"/>
        </w:rPr>
        <w:t>преемственность с технологиями учебной деятельности;</w:t>
      </w:r>
    </w:p>
    <w:p w:rsidR="002D6ADF" w:rsidRPr="00E806F2" w:rsidRDefault="002D6ADF" w:rsidP="000A2400">
      <w:pPr>
        <w:pStyle w:val="a4"/>
        <w:numPr>
          <w:ilvl w:val="0"/>
          <w:numId w:val="84"/>
        </w:numPr>
        <w:shd w:val="clear" w:color="auto" w:fill="auto"/>
        <w:tabs>
          <w:tab w:val="left" w:pos="741"/>
        </w:tabs>
        <w:spacing w:after="0" w:line="293" w:lineRule="exact"/>
        <w:ind w:left="-284" w:firstLine="284"/>
        <w:jc w:val="both"/>
        <w:rPr>
          <w:sz w:val="24"/>
          <w:szCs w:val="24"/>
        </w:rPr>
      </w:pPr>
      <w:r w:rsidRPr="00E806F2">
        <w:rPr>
          <w:sz w:val="24"/>
          <w:szCs w:val="24"/>
        </w:rPr>
        <w:t>опора на традиции и положительный опыт организации внеурочной деятельности;</w:t>
      </w:r>
    </w:p>
    <w:p w:rsidR="00F74898" w:rsidRDefault="002D6ADF" w:rsidP="00F74898">
      <w:pPr>
        <w:pStyle w:val="a4"/>
        <w:numPr>
          <w:ilvl w:val="0"/>
          <w:numId w:val="84"/>
        </w:numPr>
        <w:shd w:val="clear" w:color="auto" w:fill="auto"/>
        <w:tabs>
          <w:tab w:val="left" w:pos="741"/>
        </w:tabs>
        <w:spacing w:after="0" w:line="293" w:lineRule="exact"/>
        <w:ind w:left="-284" w:firstLine="284"/>
        <w:jc w:val="both"/>
        <w:rPr>
          <w:sz w:val="24"/>
          <w:szCs w:val="24"/>
        </w:rPr>
      </w:pPr>
      <w:r w:rsidRPr="00F74898">
        <w:rPr>
          <w:sz w:val="24"/>
          <w:szCs w:val="24"/>
        </w:rPr>
        <w:t>опора на ценности воспитательной системы школы;</w:t>
      </w:r>
    </w:p>
    <w:p w:rsidR="0047104F" w:rsidRPr="00F74898" w:rsidRDefault="002D6ADF" w:rsidP="00F74898">
      <w:pPr>
        <w:pStyle w:val="a4"/>
        <w:numPr>
          <w:ilvl w:val="0"/>
          <w:numId w:val="84"/>
        </w:numPr>
        <w:shd w:val="clear" w:color="auto" w:fill="auto"/>
        <w:tabs>
          <w:tab w:val="left" w:pos="741"/>
        </w:tabs>
        <w:spacing w:after="0" w:line="293" w:lineRule="exact"/>
        <w:ind w:left="-284" w:firstLine="284"/>
        <w:jc w:val="both"/>
        <w:rPr>
          <w:sz w:val="24"/>
          <w:szCs w:val="24"/>
        </w:rPr>
      </w:pPr>
      <w:r w:rsidRPr="00F74898">
        <w:rPr>
          <w:sz w:val="24"/>
          <w:szCs w:val="24"/>
        </w:rPr>
        <w:t>свободный выбор на основе личных интересов и склонностей ребенка.</w:t>
      </w:r>
    </w:p>
    <w:p w:rsidR="002D6ADF" w:rsidRPr="00F74898" w:rsidRDefault="002D6ADF" w:rsidP="00E806F2">
      <w:pPr>
        <w:pStyle w:val="310"/>
        <w:shd w:val="clear" w:color="auto" w:fill="auto"/>
        <w:spacing w:line="288" w:lineRule="exact"/>
        <w:ind w:left="-284" w:right="20" w:firstLine="284"/>
        <w:jc w:val="both"/>
        <w:rPr>
          <w:sz w:val="24"/>
          <w:szCs w:val="24"/>
        </w:rPr>
      </w:pPr>
      <w:r w:rsidRPr="00E806F2">
        <w:rPr>
          <w:rStyle w:val="39"/>
          <w:b/>
          <w:bCs/>
          <w:sz w:val="24"/>
          <w:szCs w:val="24"/>
        </w:rPr>
        <w:t>Данные принципы определяют</w:t>
      </w:r>
      <w:r w:rsidRPr="00E806F2">
        <w:rPr>
          <w:rStyle w:val="3100"/>
          <w:b/>
          <w:bCs/>
          <w:sz w:val="24"/>
          <w:szCs w:val="24"/>
        </w:rPr>
        <w:t xml:space="preserve"> способы организации внеурочной деятельности в </w:t>
      </w:r>
      <w:r w:rsidRPr="00F74898">
        <w:rPr>
          <w:rStyle w:val="3100"/>
          <w:bCs/>
          <w:sz w:val="24"/>
          <w:szCs w:val="24"/>
        </w:rPr>
        <w:t>школе:</w:t>
      </w:r>
    </w:p>
    <w:p w:rsidR="002D6ADF" w:rsidRPr="00E806F2" w:rsidRDefault="002D6ADF" w:rsidP="000A2400">
      <w:pPr>
        <w:pStyle w:val="a4"/>
        <w:numPr>
          <w:ilvl w:val="0"/>
          <w:numId w:val="84"/>
        </w:numPr>
        <w:shd w:val="clear" w:color="auto" w:fill="auto"/>
        <w:tabs>
          <w:tab w:val="left" w:pos="669"/>
        </w:tabs>
        <w:spacing w:after="0" w:line="288" w:lineRule="exact"/>
        <w:ind w:left="-284" w:firstLine="284"/>
        <w:jc w:val="both"/>
        <w:rPr>
          <w:sz w:val="24"/>
          <w:szCs w:val="24"/>
        </w:rPr>
      </w:pPr>
      <w:r w:rsidRPr="00E806F2">
        <w:rPr>
          <w:sz w:val="24"/>
          <w:szCs w:val="24"/>
        </w:rPr>
        <w:t>реализация образовательных программ, разработанных педагогами школы;</w:t>
      </w:r>
    </w:p>
    <w:p w:rsidR="002D6ADF" w:rsidRPr="00E806F2" w:rsidRDefault="002D6ADF" w:rsidP="000A2400">
      <w:pPr>
        <w:pStyle w:val="a4"/>
        <w:numPr>
          <w:ilvl w:val="0"/>
          <w:numId w:val="84"/>
        </w:numPr>
        <w:shd w:val="clear" w:color="auto" w:fill="auto"/>
        <w:tabs>
          <w:tab w:val="left" w:pos="674"/>
        </w:tabs>
        <w:spacing w:after="0" w:line="288" w:lineRule="exact"/>
        <w:ind w:left="-284" w:firstLine="284"/>
        <w:jc w:val="both"/>
        <w:rPr>
          <w:sz w:val="24"/>
          <w:szCs w:val="24"/>
        </w:rPr>
      </w:pPr>
      <w:r w:rsidRPr="00E806F2">
        <w:rPr>
          <w:sz w:val="24"/>
          <w:szCs w:val="24"/>
        </w:rPr>
        <w:t>включение ребенка в систему коллективных творческих дел, которые являются</w:t>
      </w:r>
    </w:p>
    <w:p w:rsidR="002D6ADF" w:rsidRPr="00E806F2" w:rsidRDefault="002D6ADF" w:rsidP="00E806F2">
      <w:pPr>
        <w:pStyle w:val="a4"/>
        <w:shd w:val="clear" w:color="auto" w:fill="auto"/>
        <w:spacing w:after="0" w:line="288" w:lineRule="exact"/>
        <w:ind w:left="-284" w:firstLine="284"/>
        <w:rPr>
          <w:sz w:val="24"/>
          <w:szCs w:val="24"/>
        </w:rPr>
      </w:pPr>
      <w:r w:rsidRPr="00E806F2">
        <w:rPr>
          <w:sz w:val="24"/>
          <w:szCs w:val="24"/>
        </w:rPr>
        <w:t>частью воспитательной системы школы по пяти направлениям;</w:t>
      </w:r>
    </w:p>
    <w:p w:rsidR="002D6ADF" w:rsidRPr="00E806F2" w:rsidRDefault="002D6ADF" w:rsidP="000A2400">
      <w:pPr>
        <w:pStyle w:val="a4"/>
        <w:numPr>
          <w:ilvl w:val="0"/>
          <w:numId w:val="84"/>
        </w:numPr>
        <w:shd w:val="clear" w:color="auto" w:fill="auto"/>
        <w:tabs>
          <w:tab w:val="left" w:pos="674"/>
        </w:tabs>
        <w:spacing w:after="240" w:line="288" w:lineRule="exact"/>
        <w:ind w:left="-284" w:firstLine="284"/>
        <w:jc w:val="both"/>
        <w:rPr>
          <w:sz w:val="24"/>
          <w:szCs w:val="24"/>
        </w:rPr>
      </w:pPr>
      <w:r w:rsidRPr="00E806F2">
        <w:rPr>
          <w:sz w:val="24"/>
          <w:szCs w:val="24"/>
        </w:rPr>
        <w:t>использование ресурсов учреждений дополнительного образования.</w:t>
      </w:r>
    </w:p>
    <w:p w:rsidR="002D6ADF" w:rsidRPr="00E806F2" w:rsidRDefault="002D6ADF" w:rsidP="00E806F2">
      <w:pPr>
        <w:pStyle w:val="a4"/>
        <w:shd w:val="clear" w:color="auto" w:fill="auto"/>
        <w:spacing w:after="0" w:line="288" w:lineRule="exact"/>
        <w:ind w:left="-284" w:right="20" w:firstLine="284"/>
        <w:jc w:val="both"/>
        <w:rPr>
          <w:sz w:val="24"/>
          <w:szCs w:val="24"/>
        </w:rPr>
      </w:pPr>
      <w:r w:rsidRPr="00E806F2">
        <w:rPr>
          <w:rStyle w:val="19"/>
          <w:sz w:val="24"/>
          <w:szCs w:val="24"/>
        </w:rPr>
        <w:t>Ориентирами</w:t>
      </w:r>
      <w:r w:rsidRPr="00E806F2">
        <w:rPr>
          <w:sz w:val="24"/>
          <w:szCs w:val="24"/>
        </w:rPr>
        <w:t xml:space="preserve"> в организации внеурочной деятельности в первом классе нашей школы являются следующие</w:t>
      </w:r>
    </w:p>
    <w:p w:rsidR="002D6ADF" w:rsidRPr="00E806F2" w:rsidRDefault="002D6ADF" w:rsidP="000A2400">
      <w:pPr>
        <w:pStyle w:val="a4"/>
        <w:numPr>
          <w:ilvl w:val="0"/>
          <w:numId w:val="84"/>
        </w:numPr>
        <w:shd w:val="clear" w:color="auto" w:fill="auto"/>
        <w:tabs>
          <w:tab w:val="left" w:pos="794"/>
        </w:tabs>
        <w:spacing w:after="0" w:line="288" w:lineRule="exact"/>
        <w:ind w:left="-284" w:firstLine="284"/>
        <w:jc w:val="both"/>
        <w:rPr>
          <w:sz w:val="24"/>
          <w:szCs w:val="24"/>
        </w:rPr>
      </w:pPr>
      <w:r w:rsidRPr="00E806F2">
        <w:rPr>
          <w:sz w:val="24"/>
          <w:szCs w:val="24"/>
        </w:rPr>
        <w:t>запросы родителей, законных представителей первоклассников;</w:t>
      </w:r>
    </w:p>
    <w:p w:rsidR="002D6ADF" w:rsidRPr="00E806F2" w:rsidRDefault="002D6ADF" w:rsidP="000A2400">
      <w:pPr>
        <w:pStyle w:val="a4"/>
        <w:numPr>
          <w:ilvl w:val="0"/>
          <w:numId w:val="84"/>
        </w:numPr>
        <w:shd w:val="clear" w:color="auto" w:fill="auto"/>
        <w:tabs>
          <w:tab w:val="left" w:pos="803"/>
        </w:tabs>
        <w:spacing w:after="0" w:line="288" w:lineRule="exact"/>
        <w:ind w:left="-284" w:firstLine="284"/>
        <w:jc w:val="both"/>
        <w:rPr>
          <w:sz w:val="24"/>
          <w:szCs w:val="24"/>
        </w:rPr>
      </w:pPr>
      <w:r w:rsidRPr="00E806F2">
        <w:rPr>
          <w:sz w:val="24"/>
          <w:szCs w:val="24"/>
        </w:rPr>
        <w:lastRenderedPageBreak/>
        <w:t>приоритетные направления деятельности школы;</w:t>
      </w:r>
    </w:p>
    <w:p w:rsidR="002D6ADF" w:rsidRPr="00E806F2" w:rsidRDefault="002D6ADF" w:rsidP="000A2400">
      <w:pPr>
        <w:pStyle w:val="a4"/>
        <w:numPr>
          <w:ilvl w:val="0"/>
          <w:numId w:val="84"/>
        </w:numPr>
        <w:shd w:val="clear" w:color="auto" w:fill="auto"/>
        <w:tabs>
          <w:tab w:val="left" w:pos="803"/>
        </w:tabs>
        <w:spacing w:after="0" w:line="288" w:lineRule="exact"/>
        <w:ind w:left="-284" w:firstLine="284"/>
        <w:jc w:val="both"/>
        <w:rPr>
          <w:sz w:val="24"/>
          <w:szCs w:val="24"/>
        </w:rPr>
      </w:pPr>
      <w:r w:rsidRPr="00E806F2">
        <w:rPr>
          <w:sz w:val="24"/>
          <w:szCs w:val="24"/>
        </w:rPr>
        <w:t>интересы и склонности педагогов;</w:t>
      </w:r>
    </w:p>
    <w:p w:rsidR="002D6ADF" w:rsidRPr="00E806F2" w:rsidRDefault="002D6ADF" w:rsidP="000A2400">
      <w:pPr>
        <w:pStyle w:val="a4"/>
        <w:numPr>
          <w:ilvl w:val="0"/>
          <w:numId w:val="84"/>
        </w:numPr>
        <w:shd w:val="clear" w:color="auto" w:fill="auto"/>
        <w:tabs>
          <w:tab w:val="left" w:pos="803"/>
        </w:tabs>
        <w:spacing w:after="18" w:line="210" w:lineRule="exact"/>
        <w:ind w:left="-284" w:firstLine="284"/>
        <w:jc w:val="both"/>
        <w:rPr>
          <w:sz w:val="24"/>
          <w:szCs w:val="24"/>
        </w:rPr>
      </w:pPr>
      <w:r w:rsidRPr="00E806F2">
        <w:rPr>
          <w:sz w:val="24"/>
          <w:szCs w:val="24"/>
        </w:rPr>
        <w:t>возможности образовательных учрежде</w:t>
      </w:r>
      <w:r w:rsidR="00120B45">
        <w:rPr>
          <w:sz w:val="24"/>
          <w:szCs w:val="24"/>
        </w:rPr>
        <w:t>ний дополнительного образования.</w:t>
      </w:r>
    </w:p>
    <w:p w:rsidR="00DC1A28" w:rsidRPr="000006FE" w:rsidRDefault="002D6ADF" w:rsidP="00E806F2">
      <w:pPr>
        <w:pStyle w:val="a4"/>
        <w:shd w:val="clear" w:color="auto" w:fill="auto"/>
        <w:spacing w:after="0" w:line="274" w:lineRule="exact"/>
        <w:ind w:left="-284" w:right="20" w:firstLine="284"/>
        <w:jc w:val="both"/>
        <w:rPr>
          <w:rFonts w:eastAsia="Times New Roman"/>
          <w:sz w:val="24"/>
          <w:szCs w:val="24"/>
        </w:rPr>
      </w:pPr>
      <w:r w:rsidRPr="00E806F2">
        <w:rPr>
          <w:sz w:val="24"/>
          <w:szCs w:val="24"/>
        </w:rPr>
        <w:t>Из четырёх моделей организации внеурочной деятельности, которые на сегодняшний день существуют в школах России</w:t>
      </w:r>
      <w:r w:rsidRPr="00E806F2">
        <w:rPr>
          <w:sz w:val="24"/>
          <w:szCs w:val="24"/>
          <w:vertAlign w:val="superscript"/>
        </w:rPr>
        <w:t>4</w:t>
      </w:r>
      <w:r w:rsidRPr="00E806F2">
        <w:rPr>
          <w:sz w:val="24"/>
          <w:szCs w:val="24"/>
        </w:rPr>
        <w:t>, нами</w:t>
      </w:r>
      <w:r w:rsidRPr="00E806F2">
        <w:rPr>
          <w:rStyle w:val="19"/>
          <w:sz w:val="24"/>
          <w:szCs w:val="24"/>
        </w:rPr>
        <w:t xml:space="preserve"> выбрана </w:t>
      </w:r>
      <w:r w:rsidR="00120B45">
        <w:rPr>
          <w:rStyle w:val="19"/>
          <w:sz w:val="24"/>
          <w:szCs w:val="24"/>
        </w:rPr>
        <w:t>оптимизационная модель</w:t>
      </w:r>
      <w:r w:rsidRPr="00E806F2">
        <w:rPr>
          <w:rStyle w:val="19"/>
          <w:sz w:val="24"/>
          <w:szCs w:val="24"/>
        </w:rPr>
        <w:t xml:space="preserve"> организации внеурочной деятельности,</w:t>
      </w:r>
      <w:r w:rsidRPr="00E806F2">
        <w:rPr>
          <w:sz w:val="24"/>
          <w:szCs w:val="24"/>
        </w:rPr>
        <w:t xml:space="preserve">строящаяся </w:t>
      </w:r>
      <w:r w:rsidR="00DC1A28" w:rsidRPr="000006FE">
        <w:rPr>
          <w:rFonts w:eastAsia="Times New Roman"/>
          <w:sz w:val="24"/>
          <w:szCs w:val="24"/>
        </w:rPr>
        <w:t>н</w:t>
      </w:r>
      <w:r w:rsidR="00DC1A28" w:rsidRPr="00DC1A28">
        <w:rPr>
          <w:rFonts w:eastAsia="Times New Roman"/>
          <w:sz w:val="24"/>
          <w:szCs w:val="24"/>
        </w:rPr>
        <w:t>а основеоптимизации  всех  внутренних  ресурсов  образовательного учреждения</w:t>
      </w:r>
      <w:r w:rsidR="000006FE">
        <w:rPr>
          <w:rFonts w:eastAsia="Times New Roman"/>
          <w:sz w:val="24"/>
          <w:szCs w:val="24"/>
        </w:rPr>
        <w:t xml:space="preserve">.Оптимизационная модель организации внеурочной деятельности </w:t>
      </w:r>
      <w:r w:rsidR="00DC1A28" w:rsidRPr="00DC1A28">
        <w:rPr>
          <w:rFonts w:eastAsia="Times New Roman"/>
          <w:sz w:val="24"/>
          <w:szCs w:val="24"/>
        </w:rPr>
        <w:t xml:space="preserve">предполагает, что в ее реализации принимают участие все педагогические  работники  данного  учреждения </w:t>
      </w:r>
    </w:p>
    <w:p w:rsidR="00A72B10" w:rsidRDefault="00A72B10" w:rsidP="00E806F2">
      <w:pPr>
        <w:spacing w:after="0"/>
        <w:ind w:left="-284" w:firstLine="284"/>
        <w:jc w:val="center"/>
        <w:rPr>
          <w:rFonts w:ascii="Times New Roman" w:hAnsi="Times New Roman" w:cs="Times New Roman"/>
          <w:sz w:val="24"/>
          <w:szCs w:val="24"/>
        </w:rPr>
      </w:pPr>
    </w:p>
    <w:p w:rsidR="00A72B10" w:rsidRPr="00E806F2" w:rsidRDefault="00A72B10" w:rsidP="00E806F2">
      <w:pPr>
        <w:spacing w:after="0"/>
        <w:ind w:left="-284" w:firstLine="284"/>
        <w:jc w:val="center"/>
        <w:rPr>
          <w:rFonts w:ascii="Times New Roman" w:hAnsi="Times New Roman" w:cs="Times New Roman"/>
          <w:sz w:val="24"/>
          <w:szCs w:val="24"/>
        </w:rPr>
      </w:pPr>
    </w:p>
    <w:tbl>
      <w:tblPr>
        <w:tblStyle w:val="ae"/>
        <w:tblW w:w="0" w:type="auto"/>
        <w:tblInd w:w="-284" w:type="dxa"/>
        <w:tblLook w:val="04A0"/>
      </w:tblPr>
      <w:tblGrid>
        <w:gridCol w:w="2392"/>
        <w:gridCol w:w="2393"/>
        <w:gridCol w:w="2393"/>
        <w:gridCol w:w="2393"/>
      </w:tblGrid>
      <w:tr w:rsidR="009046FD" w:rsidTr="005218AC">
        <w:tc>
          <w:tcPr>
            <w:tcW w:w="9571" w:type="dxa"/>
            <w:gridSpan w:val="4"/>
          </w:tcPr>
          <w:p w:rsidR="009046FD" w:rsidRDefault="009046FD" w:rsidP="00E806F2">
            <w:pPr>
              <w:jc w:val="center"/>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r>
      <w:tr w:rsidR="009046FD" w:rsidTr="009046FD">
        <w:tc>
          <w:tcPr>
            <w:tcW w:w="2392" w:type="dxa"/>
          </w:tcPr>
          <w:p w:rsidR="009046FD" w:rsidRDefault="009046FD" w:rsidP="00E806F2">
            <w:pPr>
              <w:jc w:val="center"/>
              <w:rPr>
                <w:rFonts w:ascii="Times New Roman" w:hAnsi="Times New Roman" w:cs="Times New Roman"/>
                <w:sz w:val="24"/>
                <w:szCs w:val="24"/>
              </w:rPr>
            </w:pPr>
            <w:r>
              <w:rPr>
                <w:rFonts w:ascii="Times New Roman" w:hAnsi="Times New Roman" w:cs="Times New Roman"/>
                <w:sz w:val="24"/>
                <w:szCs w:val="24"/>
              </w:rPr>
              <w:t>Классное руководство</w:t>
            </w:r>
          </w:p>
        </w:tc>
        <w:tc>
          <w:tcPr>
            <w:tcW w:w="2393" w:type="dxa"/>
          </w:tcPr>
          <w:p w:rsidR="009046FD" w:rsidRDefault="009046FD" w:rsidP="00E806F2">
            <w:pPr>
              <w:jc w:val="center"/>
              <w:rPr>
                <w:rFonts w:ascii="Times New Roman" w:hAnsi="Times New Roman" w:cs="Times New Roman"/>
                <w:sz w:val="24"/>
                <w:szCs w:val="24"/>
              </w:rPr>
            </w:pPr>
            <w:r>
              <w:rPr>
                <w:rFonts w:ascii="Times New Roman" w:hAnsi="Times New Roman" w:cs="Times New Roman"/>
                <w:sz w:val="24"/>
                <w:szCs w:val="24"/>
              </w:rPr>
              <w:t>Дополнительные образовательные услуги</w:t>
            </w:r>
          </w:p>
        </w:tc>
        <w:tc>
          <w:tcPr>
            <w:tcW w:w="2393" w:type="dxa"/>
          </w:tcPr>
          <w:p w:rsidR="009046FD" w:rsidRDefault="009046FD" w:rsidP="00E806F2">
            <w:pPr>
              <w:jc w:val="center"/>
              <w:rPr>
                <w:rFonts w:ascii="Times New Roman" w:hAnsi="Times New Roman" w:cs="Times New Roman"/>
                <w:sz w:val="24"/>
                <w:szCs w:val="24"/>
              </w:rPr>
            </w:pPr>
            <w:r>
              <w:rPr>
                <w:rFonts w:ascii="Times New Roman" w:hAnsi="Times New Roman" w:cs="Times New Roman"/>
                <w:sz w:val="24"/>
                <w:szCs w:val="24"/>
              </w:rPr>
              <w:t>Иные педагогические работники</w:t>
            </w:r>
          </w:p>
        </w:tc>
        <w:tc>
          <w:tcPr>
            <w:tcW w:w="2393" w:type="dxa"/>
          </w:tcPr>
          <w:p w:rsidR="009046FD" w:rsidRDefault="002E03F6" w:rsidP="00E806F2">
            <w:pPr>
              <w:jc w:val="center"/>
              <w:rPr>
                <w:rFonts w:ascii="Times New Roman" w:hAnsi="Times New Roman" w:cs="Times New Roman"/>
                <w:sz w:val="24"/>
                <w:szCs w:val="24"/>
              </w:rPr>
            </w:pPr>
            <w:r>
              <w:rPr>
                <w:rFonts w:ascii="Times New Roman" w:hAnsi="Times New Roman" w:cs="Times New Roman"/>
                <w:sz w:val="24"/>
                <w:szCs w:val="24"/>
              </w:rPr>
              <w:t>Социальное партнерство</w:t>
            </w:r>
          </w:p>
        </w:tc>
      </w:tr>
      <w:tr w:rsidR="002E03F6" w:rsidTr="005218AC">
        <w:trPr>
          <w:trHeight w:val="562"/>
        </w:trPr>
        <w:tc>
          <w:tcPr>
            <w:tcW w:w="2392" w:type="dxa"/>
          </w:tcPr>
          <w:p w:rsidR="002E03F6" w:rsidRDefault="002E03F6" w:rsidP="00E806F2">
            <w:pPr>
              <w:jc w:val="center"/>
              <w:rPr>
                <w:rFonts w:ascii="Times New Roman" w:hAnsi="Times New Roman" w:cs="Times New Roman"/>
                <w:sz w:val="24"/>
                <w:szCs w:val="24"/>
              </w:rPr>
            </w:pPr>
            <w:r>
              <w:rPr>
                <w:rFonts w:ascii="Times New Roman" w:hAnsi="Times New Roman" w:cs="Times New Roman"/>
                <w:sz w:val="24"/>
                <w:szCs w:val="24"/>
              </w:rPr>
              <w:t>Деятельность классных руководителей согласно планам воспитательной работы</w:t>
            </w:r>
          </w:p>
        </w:tc>
        <w:tc>
          <w:tcPr>
            <w:tcW w:w="2393" w:type="dxa"/>
          </w:tcPr>
          <w:p w:rsidR="002E03F6" w:rsidRDefault="002E03F6" w:rsidP="00E806F2">
            <w:pPr>
              <w:jc w:val="center"/>
              <w:rPr>
                <w:rFonts w:ascii="Times New Roman" w:hAnsi="Times New Roman" w:cs="Times New Roman"/>
                <w:sz w:val="24"/>
                <w:szCs w:val="24"/>
              </w:rPr>
            </w:pPr>
            <w:r>
              <w:rPr>
                <w:rFonts w:ascii="Times New Roman" w:hAnsi="Times New Roman" w:cs="Times New Roman"/>
                <w:sz w:val="24"/>
                <w:szCs w:val="24"/>
              </w:rPr>
              <w:t>Организация деятельности творческих объединений, спортивно – оздоровительных объединений Туркушской ОШ – филиала МБОУ Саконской СШ</w:t>
            </w:r>
          </w:p>
        </w:tc>
        <w:tc>
          <w:tcPr>
            <w:tcW w:w="2393" w:type="dxa"/>
          </w:tcPr>
          <w:p w:rsidR="002E03F6" w:rsidRDefault="002E03F6" w:rsidP="00E806F2">
            <w:pPr>
              <w:jc w:val="center"/>
              <w:rPr>
                <w:rFonts w:ascii="Times New Roman" w:hAnsi="Times New Roman" w:cs="Times New Roman"/>
                <w:sz w:val="24"/>
                <w:szCs w:val="24"/>
              </w:rPr>
            </w:pPr>
            <w:r>
              <w:rPr>
                <w:rFonts w:ascii="Times New Roman" w:hAnsi="Times New Roman" w:cs="Times New Roman"/>
                <w:sz w:val="24"/>
                <w:szCs w:val="24"/>
              </w:rPr>
              <w:t>Должностные обязанности библиотекаря, старшего вожатого</w:t>
            </w:r>
          </w:p>
        </w:tc>
        <w:tc>
          <w:tcPr>
            <w:tcW w:w="2393" w:type="dxa"/>
          </w:tcPr>
          <w:p w:rsidR="002E03F6" w:rsidRDefault="00412EA0" w:rsidP="003A5737">
            <w:pPr>
              <w:jc w:val="center"/>
              <w:rPr>
                <w:rFonts w:ascii="Times New Roman" w:hAnsi="Times New Roman" w:cs="Times New Roman"/>
                <w:sz w:val="24"/>
                <w:szCs w:val="24"/>
              </w:rPr>
            </w:pPr>
            <w:r>
              <w:rPr>
                <w:rFonts w:ascii="Times New Roman" w:hAnsi="Times New Roman" w:cs="Times New Roman"/>
                <w:sz w:val="24"/>
                <w:szCs w:val="24"/>
              </w:rPr>
              <w:t xml:space="preserve">Деятельность </w:t>
            </w:r>
            <w:r w:rsidR="003A5737">
              <w:rPr>
                <w:rFonts w:ascii="Times New Roman" w:hAnsi="Times New Roman" w:cs="Times New Roman"/>
                <w:sz w:val="24"/>
                <w:szCs w:val="24"/>
              </w:rPr>
              <w:t xml:space="preserve">МАУ ФОК в р.п.Ардатов, </w:t>
            </w:r>
            <w:r>
              <w:rPr>
                <w:rFonts w:ascii="Times New Roman" w:hAnsi="Times New Roman" w:cs="Times New Roman"/>
                <w:sz w:val="24"/>
                <w:szCs w:val="24"/>
              </w:rPr>
              <w:t>Туркушского ФАП, сельского Дома культуры, сельской библиотеки, сельского Совета ветеранов</w:t>
            </w:r>
            <w:r w:rsidR="00DC1A28">
              <w:rPr>
                <w:rFonts w:ascii="Times New Roman" w:hAnsi="Times New Roman" w:cs="Times New Roman"/>
                <w:sz w:val="24"/>
                <w:szCs w:val="24"/>
              </w:rPr>
              <w:t>, ЦРБ, приход</w:t>
            </w:r>
            <w:r w:rsidR="00283844">
              <w:rPr>
                <w:rFonts w:ascii="Times New Roman" w:hAnsi="Times New Roman" w:cs="Times New Roman"/>
                <w:sz w:val="24"/>
                <w:szCs w:val="24"/>
              </w:rPr>
              <w:t>а</w:t>
            </w:r>
            <w:r w:rsidR="00DC1A28">
              <w:rPr>
                <w:rFonts w:ascii="Times New Roman" w:hAnsi="Times New Roman" w:cs="Times New Roman"/>
                <w:sz w:val="24"/>
                <w:szCs w:val="24"/>
              </w:rPr>
              <w:t xml:space="preserve"> имени Архистратига Божия Михаила.</w:t>
            </w:r>
          </w:p>
        </w:tc>
      </w:tr>
    </w:tbl>
    <w:p w:rsidR="002D6ADF" w:rsidRDefault="002D6ADF" w:rsidP="002D6ADF">
      <w:pPr>
        <w:spacing w:after="0"/>
        <w:jc w:val="center"/>
        <w:rPr>
          <w:rFonts w:ascii="Times New Roman" w:hAnsi="Times New Roman"/>
          <w:sz w:val="28"/>
        </w:rPr>
      </w:pPr>
    </w:p>
    <w:p w:rsidR="00CF367C" w:rsidRDefault="00CF367C" w:rsidP="00CF367C">
      <w:pPr>
        <w:pStyle w:val="af1"/>
        <w:spacing w:after="0"/>
        <w:ind w:left="0"/>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w:t>
      </w:r>
    </w:p>
    <w:p w:rsidR="00CF367C" w:rsidRPr="00283844" w:rsidRDefault="00CF367C" w:rsidP="00CF367C">
      <w:pPr>
        <w:pStyle w:val="af1"/>
        <w:spacing w:after="0"/>
        <w:ind w:left="0"/>
        <w:rPr>
          <w:rFonts w:ascii="Times New Roman" w:hAnsi="Times New Roman" w:cs="Times New Roman"/>
          <w:sz w:val="24"/>
          <w:szCs w:val="24"/>
        </w:rPr>
      </w:pPr>
      <w:r w:rsidRPr="00A72B10">
        <w:rPr>
          <w:rFonts w:ascii="Times New Roman" w:hAnsi="Times New Roman" w:cs="Times New Roman"/>
          <w:sz w:val="24"/>
          <w:szCs w:val="24"/>
          <w:vertAlign w:val="superscript"/>
        </w:rPr>
        <w:t>4</w:t>
      </w:r>
      <w:r w:rsidRPr="00A72B10">
        <w:rPr>
          <w:rFonts w:ascii="Times New Roman" w:hAnsi="Times New Roman" w:cs="Times New Roman"/>
          <w:sz w:val="24"/>
          <w:szCs w:val="24"/>
        </w:rPr>
        <w:t>Буйлова Л., Клёнова Н. Содержание дополнительного образования в школе</w:t>
      </w:r>
      <w:r>
        <w:rPr>
          <w:rFonts w:ascii="Times New Roman" w:hAnsi="Times New Roman" w:cs="Times New Roman"/>
          <w:sz w:val="24"/>
          <w:szCs w:val="24"/>
        </w:rPr>
        <w:t>.</w:t>
      </w:r>
    </w:p>
    <w:p w:rsidR="00CF367C" w:rsidRDefault="00CF367C" w:rsidP="002D6ADF">
      <w:pPr>
        <w:spacing w:after="0"/>
        <w:jc w:val="center"/>
        <w:rPr>
          <w:rFonts w:ascii="Times New Roman" w:hAnsi="Times New Roman"/>
          <w:sz w:val="28"/>
        </w:rPr>
      </w:pPr>
    </w:p>
    <w:p w:rsidR="002D6ADF" w:rsidRPr="00E806F2" w:rsidRDefault="002D6ADF" w:rsidP="00E806F2">
      <w:pPr>
        <w:pStyle w:val="a4"/>
        <w:shd w:val="clear" w:color="auto" w:fill="auto"/>
        <w:spacing w:after="0" w:line="240" w:lineRule="auto"/>
        <w:ind w:left="-284" w:right="400" w:firstLine="426"/>
        <w:jc w:val="both"/>
        <w:rPr>
          <w:sz w:val="24"/>
          <w:szCs w:val="24"/>
        </w:rPr>
      </w:pPr>
      <w:r w:rsidRPr="00E806F2">
        <w:rPr>
          <w:sz w:val="24"/>
          <w:szCs w:val="24"/>
        </w:rPr>
        <w:t>Модель внеурочной деятельности на основе</w:t>
      </w:r>
      <w:r w:rsidRPr="00E806F2">
        <w:rPr>
          <w:rStyle w:val="19"/>
          <w:sz w:val="24"/>
          <w:szCs w:val="24"/>
        </w:rPr>
        <w:t xml:space="preserve"> оптимизации внутренних ресурсов</w:t>
      </w:r>
      <w:r w:rsidR="00A72B10" w:rsidRPr="00A72B10">
        <w:rPr>
          <w:rStyle w:val="19"/>
          <w:b w:val="0"/>
          <w:sz w:val="24"/>
          <w:szCs w:val="24"/>
        </w:rPr>
        <w:t xml:space="preserve">Туркушской ОШ – филиала </w:t>
      </w:r>
      <w:r w:rsidRPr="00E806F2">
        <w:rPr>
          <w:sz w:val="24"/>
          <w:szCs w:val="24"/>
        </w:rPr>
        <w:t xml:space="preserve">МБОУ </w:t>
      </w:r>
      <w:r w:rsidR="00A72B10">
        <w:rPr>
          <w:sz w:val="24"/>
          <w:szCs w:val="24"/>
        </w:rPr>
        <w:t>Саконской СШ</w:t>
      </w:r>
      <w:r w:rsidRPr="00E806F2">
        <w:rPr>
          <w:sz w:val="24"/>
          <w:szCs w:val="24"/>
        </w:rPr>
        <w:t xml:space="preserve"> предполагает, что в ее реализации принимают участие всепеда</w:t>
      </w:r>
      <w:r w:rsidR="008518A5">
        <w:rPr>
          <w:sz w:val="24"/>
          <w:szCs w:val="24"/>
        </w:rPr>
        <w:t>гогические работники учреждения (классный руководитель, учителя-предметники, библиотекарь, старший вожатый, заместители директора).</w:t>
      </w:r>
      <w:r w:rsidRPr="00E806F2">
        <w:rPr>
          <w:sz w:val="24"/>
          <w:szCs w:val="24"/>
        </w:rPr>
        <w:t>Координирующую роль выполняет, как правило,</w:t>
      </w:r>
      <w:r w:rsidRPr="00E806F2">
        <w:rPr>
          <w:rStyle w:val="19"/>
          <w:sz w:val="24"/>
          <w:szCs w:val="24"/>
        </w:rPr>
        <w:t xml:space="preserve"> классный руководитель,</w:t>
      </w:r>
      <w:r w:rsidRPr="00E806F2">
        <w:rPr>
          <w:sz w:val="24"/>
          <w:szCs w:val="24"/>
        </w:rPr>
        <w:t xml:space="preserve"> которыйв соответствии со своими функциями и задачами:</w:t>
      </w:r>
    </w:p>
    <w:p w:rsidR="002D6ADF" w:rsidRDefault="002D6ADF" w:rsidP="000A2400">
      <w:pPr>
        <w:pStyle w:val="a4"/>
        <w:numPr>
          <w:ilvl w:val="0"/>
          <w:numId w:val="85"/>
        </w:numPr>
        <w:shd w:val="clear" w:color="auto" w:fill="auto"/>
        <w:tabs>
          <w:tab w:val="left" w:pos="1134"/>
        </w:tabs>
        <w:spacing w:after="0" w:line="240" w:lineRule="auto"/>
        <w:ind w:left="-284" w:right="400" w:firstLine="426"/>
        <w:jc w:val="both"/>
        <w:rPr>
          <w:sz w:val="24"/>
          <w:szCs w:val="24"/>
        </w:rPr>
      </w:pPr>
      <w:r w:rsidRPr="00E806F2">
        <w:rPr>
          <w:sz w:val="24"/>
          <w:szCs w:val="24"/>
        </w:rPr>
        <w:t>взаимодействует с педагогическими работниками, а также учебно-вспомогательным персоналом образовательного учреждения;</w:t>
      </w:r>
    </w:p>
    <w:p w:rsidR="00283844" w:rsidRPr="00283844" w:rsidRDefault="00283844" w:rsidP="00283844">
      <w:pPr>
        <w:pStyle w:val="a4"/>
        <w:numPr>
          <w:ilvl w:val="0"/>
          <w:numId w:val="85"/>
        </w:numPr>
        <w:shd w:val="clear" w:color="auto" w:fill="auto"/>
        <w:tabs>
          <w:tab w:val="left" w:pos="993"/>
        </w:tabs>
        <w:spacing w:after="0" w:line="240" w:lineRule="auto"/>
        <w:ind w:left="-284" w:right="400" w:firstLine="426"/>
        <w:jc w:val="both"/>
        <w:rPr>
          <w:sz w:val="24"/>
          <w:szCs w:val="24"/>
        </w:rPr>
      </w:pPr>
      <w:r w:rsidRPr="00E806F2">
        <w:rPr>
          <w:sz w:val="24"/>
          <w:szCs w:val="24"/>
        </w:rPr>
        <w:t>организует в классе образовательный процесс, оптимальный для развития</w:t>
      </w:r>
      <w:r w:rsidRPr="00E806F2">
        <w:rPr>
          <w:sz w:val="24"/>
          <w:szCs w:val="24"/>
        </w:rPr>
        <w:br/>
        <w:t>положительного потенциала личности обучающихся в рамках деятельности</w:t>
      </w:r>
      <w:r w:rsidRPr="00E806F2">
        <w:rPr>
          <w:sz w:val="24"/>
          <w:szCs w:val="24"/>
        </w:rPr>
        <w:br/>
        <w:t>общешкольного коллектива;</w:t>
      </w:r>
    </w:p>
    <w:p w:rsidR="002D6ADF" w:rsidRPr="00E806F2" w:rsidRDefault="002D6ADF" w:rsidP="000A2400">
      <w:pPr>
        <w:pStyle w:val="a4"/>
        <w:numPr>
          <w:ilvl w:val="0"/>
          <w:numId w:val="85"/>
        </w:numPr>
        <w:shd w:val="clear" w:color="auto" w:fill="auto"/>
        <w:spacing w:after="0" w:line="240" w:lineRule="auto"/>
        <w:ind w:left="-284" w:right="400" w:firstLine="426"/>
        <w:jc w:val="both"/>
        <w:rPr>
          <w:sz w:val="24"/>
          <w:szCs w:val="24"/>
        </w:rPr>
      </w:pPr>
      <w:r w:rsidRPr="00E806F2">
        <w:rPr>
          <w:sz w:val="24"/>
          <w:szCs w:val="24"/>
        </w:rPr>
        <w:t>организует систему отношений через разнообразные формы воспитывающейдеятельности классного коллектива;</w:t>
      </w:r>
    </w:p>
    <w:p w:rsidR="002D6ADF" w:rsidRDefault="002D6ADF" w:rsidP="000A2400">
      <w:pPr>
        <w:pStyle w:val="a4"/>
        <w:numPr>
          <w:ilvl w:val="0"/>
          <w:numId w:val="85"/>
        </w:numPr>
        <w:shd w:val="clear" w:color="auto" w:fill="auto"/>
        <w:tabs>
          <w:tab w:val="left" w:pos="993"/>
        </w:tabs>
        <w:spacing w:after="0" w:line="240" w:lineRule="auto"/>
        <w:ind w:left="-284" w:right="400" w:firstLine="426"/>
        <w:rPr>
          <w:sz w:val="24"/>
          <w:szCs w:val="24"/>
        </w:rPr>
      </w:pPr>
      <w:r w:rsidRPr="00E806F2">
        <w:rPr>
          <w:sz w:val="24"/>
          <w:szCs w:val="24"/>
        </w:rPr>
        <w:t>организует социально значимую, творческую деятельность обучающихся.Внеурочная деятельность тесно связана с</w:t>
      </w:r>
      <w:r w:rsidRPr="00E806F2">
        <w:rPr>
          <w:rStyle w:val="19"/>
          <w:sz w:val="24"/>
          <w:szCs w:val="24"/>
        </w:rPr>
        <w:t xml:space="preserve"> дополнительными образовательными</w:t>
      </w:r>
      <w:r w:rsidRPr="00A72B10">
        <w:rPr>
          <w:rStyle w:val="19"/>
          <w:sz w:val="24"/>
          <w:szCs w:val="24"/>
        </w:rPr>
        <w:t>услугами,</w:t>
      </w:r>
      <w:r w:rsidRPr="00A72B10">
        <w:rPr>
          <w:sz w:val="24"/>
          <w:szCs w:val="24"/>
        </w:rPr>
        <w:t xml:space="preserve"> которые оказываются </w:t>
      </w:r>
      <w:r w:rsidR="00A72B10" w:rsidRPr="00A72B10">
        <w:rPr>
          <w:rStyle w:val="19"/>
          <w:b w:val="0"/>
          <w:sz w:val="24"/>
          <w:szCs w:val="24"/>
        </w:rPr>
        <w:t xml:space="preserve">Туркушской ОШ – филиала </w:t>
      </w:r>
      <w:r w:rsidR="00A72B10" w:rsidRPr="00A72B10">
        <w:rPr>
          <w:sz w:val="24"/>
          <w:szCs w:val="24"/>
        </w:rPr>
        <w:t>МБОУ Саконской СШ</w:t>
      </w:r>
      <w:r w:rsidRPr="00A72B10">
        <w:rPr>
          <w:sz w:val="24"/>
          <w:szCs w:val="24"/>
        </w:rPr>
        <w:t xml:space="preserve"> с учетом пожеланий обучающихся иих родителей (законных представителей) на основании лицензии и направлены надостижение планируемых результатов освоения основной образовательной программыначального общего образования.</w:t>
      </w:r>
    </w:p>
    <w:p w:rsidR="00D2510B" w:rsidRPr="00A72B10" w:rsidRDefault="00D2510B" w:rsidP="00D2510B">
      <w:pPr>
        <w:pStyle w:val="a4"/>
        <w:shd w:val="clear" w:color="auto" w:fill="auto"/>
        <w:tabs>
          <w:tab w:val="left" w:pos="993"/>
        </w:tabs>
        <w:spacing w:after="0" w:line="240" w:lineRule="auto"/>
        <w:ind w:left="142" w:right="400"/>
        <w:rPr>
          <w:sz w:val="24"/>
          <w:szCs w:val="24"/>
        </w:rPr>
      </w:pPr>
    </w:p>
    <w:p w:rsidR="002D6ADF" w:rsidRPr="00E806F2" w:rsidRDefault="002D6ADF" w:rsidP="00E806F2">
      <w:pPr>
        <w:pStyle w:val="410"/>
        <w:shd w:val="clear" w:color="auto" w:fill="auto"/>
        <w:spacing w:before="0" w:after="207" w:line="240" w:lineRule="auto"/>
        <w:ind w:left="-284" w:right="360" w:firstLine="426"/>
        <w:rPr>
          <w:sz w:val="24"/>
          <w:szCs w:val="24"/>
        </w:rPr>
      </w:pPr>
      <w:bookmarkStart w:id="167" w:name="bookmark175"/>
      <w:r w:rsidRPr="00E806F2">
        <w:rPr>
          <w:rStyle w:val="4100"/>
          <w:b/>
          <w:bCs/>
          <w:sz w:val="24"/>
          <w:szCs w:val="24"/>
        </w:rPr>
        <w:lastRenderedPageBreak/>
        <w:t>3. Нормативно-правовая база введения внеурочной деятельности</w:t>
      </w:r>
      <w:bookmarkEnd w:id="167"/>
    </w:p>
    <w:p w:rsidR="002D6ADF" w:rsidRPr="00E806F2" w:rsidRDefault="002D6ADF" w:rsidP="00E806F2">
      <w:pPr>
        <w:pStyle w:val="a4"/>
        <w:shd w:val="clear" w:color="auto" w:fill="auto"/>
        <w:spacing w:after="0" w:line="240" w:lineRule="auto"/>
        <w:ind w:left="-284" w:right="400" w:firstLine="426"/>
        <w:jc w:val="both"/>
        <w:rPr>
          <w:sz w:val="24"/>
          <w:szCs w:val="24"/>
        </w:rPr>
      </w:pPr>
      <w:r w:rsidRPr="00E806F2">
        <w:rPr>
          <w:sz w:val="24"/>
          <w:szCs w:val="24"/>
        </w:rPr>
        <w:t>План внеурочной деятельности первых классов является дополнением к учебномуплану 1-4-х классов и одним из способов реализации основной образовательнойпрограммы начального общего образования школы.</w:t>
      </w:r>
      <w:r w:rsidRPr="00E806F2">
        <w:rPr>
          <w:sz w:val="24"/>
          <w:szCs w:val="24"/>
          <w:vertAlign w:val="superscript"/>
        </w:rPr>
        <w:t>5</w:t>
      </w:r>
    </w:p>
    <w:p w:rsidR="002D6ADF" w:rsidRPr="00E806F2" w:rsidRDefault="002D6ADF" w:rsidP="00E806F2">
      <w:pPr>
        <w:pStyle w:val="a4"/>
        <w:shd w:val="clear" w:color="auto" w:fill="auto"/>
        <w:spacing w:after="0" w:line="240" w:lineRule="auto"/>
        <w:ind w:left="-284" w:right="400" w:firstLine="426"/>
        <w:jc w:val="both"/>
        <w:rPr>
          <w:sz w:val="24"/>
          <w:szCs w:val="24"/>
        </w:rPr>
      </w:pPr>
      <w:r w:rsidRPr="00E806F2">
        <w:rPr>
          <w:sz w:val="24"/>
          <w:szCs w:val="24"/>
        </w:rPr>
        <w:t>Нормативным основанием для формирования плана внеурочной деятельностиявляются следующие</w:t>
      </w:r>
      <w:r w:rsidRPr="00E806F2">
        <w:rPr>
          <w:rStyle w:val="19"/>
          <w:sz w:val="24"/>
          <w:szCs w:val="24"/>
        </w:rPr>
        <w:t xml:space="preserve"> нормативно-правовые документы:</w:t>
      </w:r>
    </w:p>
    <w:p w:rsidR="002D6ADF" w:rsidRPr="00E806F2" w:rsidRDefault="002D6ADF" w:rsidP="00E806F2">
      <w:pPr>
        <w:spacing w:after="0" w:line="240" w:lineRule="auto"/>
        <w:ind w:left="-284" w:firstLine="426"/>
        <w:jc w:val="center"/>
        <w:rPr>
          <w:rFonts w:ascii="Times New Roman" w:hAnsi="Times New Roman" w:cs="Times New Roman"/>
          <w:sz w:val="24"/>
          <w:szCs w:val="24"/>
        </w:rPr>
      </w:pPr>
    </w:p>
    <w:p w:rsidR="002D6ADF" w:rsidRPr="00E806F2" w:rsidRDefault="002D6ADF" w:rsidP="000A2400">
      <w:pPr>
        <w:pStyle w:val="a4"/>
        <w:numPr>
          <w:ilvl w:val="0"/>
          <w:numId w:val="85"/>
        </w:numPr>
        <w:shd w:val="clear" w:color="auto" w:fill="auto"/>
        <w:tabs>
          <w:tab w:val="left" w:pos="370"/>
        </w:tabs>
        <w:spacing w:after="0" w:line="240" w:lineRule="auto"/>
        <w:ind w:left="-284" w:right="20" w:firstLine="426"/>
        <w:jc w:val="both"/>
        <w:rPr>
          <w:sz w:val="24"/>
          <w:szCs w:val="24"/>
        </w:rPr>
      </w:pPr>
      <w:r w:rsidRPr="00E806F2">
        <w:rPr>
          <w:sz w:val="24"/>
          <w:szCs w:val="24"/>
        </w:rPr>
        <w:t>Федеральный государственный стандарт начального общего образования (Приказ МОиН № 363 от 06 октября 2009, зарегистрирован в Минюсте России 22 .12. 2009, регистрационный № 17785);</w:t>
      </w:r>
    </w:p>
    <w:p w:rsidR="002D6ADF" w:rsidRPr="00E806F2" w:rsidRDefault="002D6ADF" w:rsidP="000A2400">
      <w:pPr>
        <w:pStyle w:val="a4"/>
        <w:numPr>
          <w:ilvl w:val="0"/>
          <w:numId w:val="85"/>
        </w:numPr>
        <w:shd w:val="clear" w:color="auto" w:fill="auto"/>
        <w:tabs>
          <w:tab w:val="left" w:pos="361"/>
        </w:tabs>
        <w:spacing w:after="0" w:line="240" w:lineRule="auto"/>
        <w:ind w:left="-284" w:right="20" w:firstLine="426"/>
        <w:jc w:val="both"/>
        <w:rPr>
          <w:sz w:val="24"/>
          <w:szCs w:val="24"/>
        </w:rPr>
      </w:pPr>
      <w:r w:rsidRPr="00E806F2">
        <w:rPr>
          <w:sz w:val="24"/>
          <w:szCs w:val="24"/>
        </w:rPr>
        <w:t>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2D6ADF" w:rsidRPr="00E806F2" w:rsidRDefault="002D6ADF" w:rsidP="000A2400">
      <w:pPr>
        <w:pStyle w:val="a4"/>
        <w:numPr>
          <w:ilvl w:val="0"/>
          <w:numId w:val="85"/>
        </w:numPr>
        <w:shd w:val="clear" w:color="auto" w:fill="auto"/>
        <w:tabs>
          <w:tab w:val="left" w:pos="361"/>
        </w:tabs>
        <w:spacing w:after="0" w:line="240" w:lineRule="auto"/>
        <w:ind w:left="-284" w:right="20" w:firstLine="426"/>
        <w:jc w:val="both"/>
        <w:rPr>
          <w:sz w:val="24"/>
          <w:szCs w:val="24"/>
        </w:rPr>
      </w:pPr>
      <w:r w:rsidRPr="00E806F2">
        <w:rPr>
          <w:sz w:val="24"/>
          <w:szCs w:val="24"/>
        </w:rPr>
        <w:t>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11.06.2002 г. № 30-51-433/16);</w:t>
      </w:r>
    </w:p>
    <w:p w:rsidR="002D6ADF" w:rsidRPr="00E806F2" w:rsidRDefault="002D6ADF" w:rsidP="000A2400">
      <w:pPr>
        <w:pStyle w:val="a4"/>
        <w:numPr>
          <w:ilvl w:val="0"/>
          <w:numId w:val="85"/>
        </w:numPr>
        <w:shd w:val="clear" w:color="auto" w:fill="auto"/>
        <w:tabs>
          <w:tab w:val="left" w:pos="370"/>
        </w:tabs>
        <w:spacing w:after="0" w:line="240" w:lineRule="auto"/>
        <w:ind w:left="-284" w:right="20" w:firstLine="426"/>
        <w:jc w:val="both"/>
        <w:rPr>
          <w:sz w:val="24"/>
          <w:szCs w:val="24"/>
        </w:rPr>
      </w:pPr>
      <w:r w:rsidRPr="00E806F2">
        <w:rPr>
          <w:sz w:val="24"/>
          <w:szCs w:val="24"/>
        </w:rPr>
        <w:t>О повышении воспитательного потенциала общеобразовательного процесса в общеобразовательном учреждении (письмо Министерства образования РФ от 2.04.2002 № 13-51-28/13);</w:t>
      </w:r>
    </w:p>
    <w:p w:rsidR="002D6ADF" w:rsidRDefault="002D6ADF" w:rsidP="000A2400">
      <w:pPr>
        <w:pStyle w:val="a4"/>
        <w:numPr>
          <w:ilvl w:val="0"/>
          <w:numId w:val="85"/>
        </w:numPr>
        <w:shd w:val="clear" w:color="auto" w:fill="auto"/>
        <w:tabs>
          <w:tab w:val="left" w:pos="361"/>
        </w:tabs>
        <w:spacing w:after="0" w:line="240" w:lineRule="auto"/>
        <w:ind w:left="-284" w:right="20" w:firstLine="426"/>
        <w:jc w:val="both"/>
        <w:rPr>
          <w:sz w:val="24"/>
          <w:szCs w:val="24"/>
        </w:rPr>
      </w:pPr>
      <w:r w:rsidRPr="00E806F2">
        <w:rPr>
          <w:sz w:val="24"/>
          <w:szCs w:val="24"/>
        </w:rPr>
        <w:t xml:space="preserve">Приказ Министерства образования и науки Российской Федерации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w:t>
      </w:r>
      <w:r w:rsidRPr="00E806F2">
        <w:rPr>
          <w:sz w:val="24"/>
          <w:szCs w:val="24"/>
          <w:lang w:val="en-US" w:eastAsia="en-US"/>
        </w:rPr>
        <w:t>N</w:t>
      </w:r>
      <w:r w:rsidRPr="00E806F2">
        <w:rPr>
          <w:sz w:val="24"/>
          <w:szCs w:val="24"/>
        </w:rPr>
        <w:t>373» (зарегистрирован в Минюсте России 12 декабря 2011 г.);</w:t>
      </w:r>
    </w:p>
    <w:p w:rsidR="00CF367C" w:rsidRDefault="00CF367C" w:rsidP="00CF367C">
      <w:pPr>
        <w:pStyle w:val="a4"/>
        <w:shd w:val="clear" w:color="auto" w:fill="auto"/>
        <w:tabs>
          <w:tab w:val="left" w:pos="361"/>
        </w:tabs>
        <w:spacing w:after="0" w:line="240" w:lineRule="auto"/>
        <w:ind w:right="20"/>
        <w:jc w:val="both"/>
        <w:rPr>
          <w:sz w:val="24"/>
          <w:szCs w:val="24"/>
        </w:rPr>
      </w:pPr>
      <w:r>
        <w:rPr>
          <w:sz w:val="24"/>
          <w:szCs w:val="24"/>
        </w:rPr>
        <w:t>________________________</w:t>
      </w:r>
    </w:p>
    <w:p w:rsidR="00CF367C" w:rsidRPr="00671455" w:rsidRDefault="00CF367C" w:rsidP="00671455">
      <w:pPr>
        <w:pStyle w:val="aa"/>
        <w:shd w:val="clear" w:color="auto" w:fill="auto"/>
        <w:spacing w:line="240" w:lineRule="auto"/>
        <w:ind w:left="-567" w:right="400"/>
        <w:rPr>
          <w:sz w:val="24"/>
          <w:szCs w:val="24"/>
        </w:rPr>
      </w:pPr>
      <w:r w:rsidRPr="00E806F2">
        <w:rPr>
          <w:sz w:val="24"/>
          <w:szCs w:val="24"/>
          <w:vertAlign w:val="superscript"/>
        </w:rPr>
        <w:t>5</w:t>
      </w:r>
      <w:r w:rsidRPr="00E806F2">
        <w:rPr>
          <w:sz w:val="24"/>
          <w:szCs w:val="24"/>
        </w:rPr>
        <w:t>Обновлённая редакция п.16 ФГОС: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D2510B" w:rsidRPr="00CF367C" w:rsidRDefault="002D6ADF" w:rsidP="00CF367C">
      <w:pPr>
        <w:pStyle w:val="a4"/>
        <w:numPr>
          <w:ilvl w:val="0"/>
          <w:numId w:val="85"/>
        </w:numPr>
        <w:shd w:val="clear" w:color="auto" w:fill="auto"/>
        <w:tabs>
          <w:tab w:val="left" w:pos="361"/>
        </w:tabs>
        <w:spacing w:after="0" w:line="240" w:lineRule="auto"/>
        <w:ind w:left="-284" w:right="20" w:firstLine="426"/>
        <w:jc w:val="both"/>
        <w:rPr>
          <w:sz w:val="24"/>
          <w:szCs w:val="24"/>
        </w:rPr>
      </w:pPr>
      <w:r w:rsidRPr="00E806F2">
        <w:rPr>
          <w:sz w:val="24"/>
          <w:szCs w:val="24"/>
        </w:rPr>
        <w:t>Письмо Минобрнауки РФ от 12.05.2011 N 03-296 «Об организации внеурочной деятельности при введении федерального государственного образовательного стандарта общего образования</w:t>
      </w:r>
    </w:p>
    <w:p w:rsidR="002D6ADF" w:rsidRPr="00E806F2" w:rsidRDefault="002D6ADF" w:rsidP="00CF367C">
      <w:pPr>
        <w:pStyle w:val="a4"/>
        <w:shd w:val="clear" w:color="auto" w:fill="auto"/>
        <w:spacing w:after="0" w:line="240" w:lineRule="auto"/>
        <w:ind w:left="-284" w:firstLine="426"/>
        <w:rPr>
          <w:sz w:val="24"/>
          <w:szCs w:val="24"/>
        </w:rPr>
      </w:pPr>
      <w:r w:rsidRPr="00E806F2">
        <w:rPr>
          <w:sz w:val="24"/>
          <w:szCs w:val="24"/>
        </w:rPr>
        <w:t>Согласно требованиям Стандарта и сопутствующих документов, к организациивнеурочной деятельности школьников предъявляются следующие</w:t>
      </w:r>
      <w:r w:rsidRPr="00E806F2">
        <w:rPr>
          <w:rStyle w:val="19"/>
          <w:sz w:val="24"/>
          <w:szCs w:val="24"/>
        </w:rPr>
        <w:t xml:space="preserve"> требования,</w:t>
      </w:r>
      <w:r w:rsidRPr="00E806F2">
        <w:rPr>
          <w:sz w:val="24"/>
          <w:szCs w:val="24"/>
        </w:rPr>
        <w:t xml:space="preserve"> которыевзяты за основу её организации в школе:</w:t>
      </w:r>
    </w:p>
    <w:p w:rsidR="002D6ADF" w:rsidRPr="00E806F2" w:rsidRDefault="002D6ADF" w:rsidP="00283844">
      <w:pPr>
        <w:pStyle w:val="40"/>
        <w:numPr>
          <w:ilvl w:val="0"/>
          <w:numId w:val="112"/>
        </w:numPr>
        <w:shd w:val="clear" w:color="auto" w:fill="auto"/>
        <w:tabs>
          <w:tab w:val="left" w:pos="567"/>
        </w:tabs>
        <w:spacing w:line="240" w:lineRule="auto"/>
        <w:ind w:left="-426" w:right="20" w:firstLine="426"/>
        <w:jc w:val="both"/>
        <w:rPr>
          <w:sz w:val="24"/>
          <w:szCs w:val="24"/>
        </w:rPr>
      </w:pPr>
      <w:r w:rsidRPr="00E806F2">
        <w:rPr>
          <w:rStyle w:val="41a"/>
          <w:b/>
          <w:bCs/>
          <w:i/>
          <w:iCs/>
          <w:sz w:val="24"/>
          <w:szCs w:val="24"/>
        </w:rPr>
        <w:t xml:space="preserve"> внеурочная деятельность</w:t>
      </w:r>
      <w:r w:rsidRPr="00E806F2">
        <w:rPr>
          <w:rStyle w:val="45"/>
          <w:b/>
          <w:bCs/>
          <w:i/>
          <w:iCs/>
          <w:sz w:val="24"/>
          <w:szCs w:val="24"/>
        </w:rPr>
        <w:t xml:space="preserve"> является</w:t>
      </w:r>
      <w:r w:rsidRPr="00E806F2">
        <w:rPr>
          <w:sz w:val="24"/>
          <w:szCs w:val="24"/>
        </w:rPr>
        <w:t xml:space="preserve"> обязательной для образовательного учреждения, но не включается в учебный план;</w:t>
      </w:r>
    </w:p>
    <w:p w:rsidR="002D6ADF" w:rsidRPr="00E806F2" w:rsidRDefault="002D6ADF" w:rsidP="00283844">
      <w:pPr>
        <w:pStyle w:val="a4"/>
        <w:numPr>
          <w:ilvl w:val="0"/>
          <w:numId w:val="112"/>
        </w:numPr>
        <w:shd w:val="clear" w:color="auto" w:fill="auto"/>
        <w:tabs>
          <w:tab w:val="left" w:pos="567"/>
        </w:tabs>
        <w:spacing w:after="0" w:line="240" w:lineRule="auto"/>
        <w:ind w:left="-426" w:right="20" w:firstLine="426"/>
        <w:jc w:val="both"/>
        <w:rPr>
          <w:sz w:val="24"/>
          <w:szCs w:val="24"/>
        </w:rPr>
      </w:pPr>
      <w:r w:rsidRPr="00E806F2">
        <w:rPr>
          <w:rStyle w:val="19"/>
          <w:sz w:val="24"/>
          <w:szCs w:val="24"/>
        </w:rPr>
        <w:t>внеурочная деятельность,</w:t>
      </w:r>
      <w:r w:rsidRPr="00E806F2">
        <w:rPr>
          <w:sz w:val="24"/>
          <w:szCs w:val="24"/>
        </w:rPr>
        <w:t xml:space="preserve"> как и деятельность обучающихся в рамках уроков </w:t>
      </w:r>
      <w:r w:rsidRPr="00E806F2">
        <w:rPr>
          <w:rStyle w:val="19"/>
          <w:sz w:val="24"/>
          <w:szCs w:val="24"/>
        </w:rPr>
        <w:t>направлена</w:t>
      </w:r>
      <w:r w:rsidRPr="00E806F2">
        <w:rPr>
          <w:sz w:val="24"/>
          <w:szCs w:val="24"/>
        </w:rPr>
        <w:t xml:space="preserve"> на достижение результатов освоения основной образовательной программы, но</w:t>
      </w:r>
      <w:r w:rsidRPr="00E806F2">
        <w:rPr>
          <w:rStyle w:val="19"/>
          <w:sz w:val="24"/>
          <w:szCs w:val="24"/>
        </w:rPr>
        <w:t xml:space="preserve"> в первую очередь - на достижение личностных и метапредметных результатов,</w:t>
      </w:r>
      <w:r w:rsidRPr="00E806F2">
        <w:rPr>
          <w:sz w:val="24"/>
          <w:szCs w:val="24"/>
        </w:rPr>
        <w:t xml:space="preserve"> что определяет и специфику внеурочной деятельности, в ходе которой обучающийся не только и даже не столько</w:t>
      </w:r>
      <w:r w:rsidRPr="00E806F2">
        <w:rPr>
          <w:rStyle w:val="19"/>
          <w:sz w:val="24"/>
          <w:szCs w:val="24"/>
        </w:rPr>
        <w:t xml:space="preserve"> должен</w:t>
      </w:r>
      <w:r w:rsidRPr="00E806F2">
        <w:rPr>
          <w:sz w:val="24"/>
          <w:szCs w:val="24"/>
        </w:rPr>
        <w:t xml:space="preserve"> узнать, сколько</w:t>
      </w:r>
      <w:r w:rsidRPr="00E806F2">
        <w:rPr>
          <w:rStyle w:val="19"/>
          <w:sz w:val="24"/>
          <w:szCs w:val="24"/>
        </w:rPr>
        <w:t xml:space="preserve"> научиться действовать, чувствовать, принимать решения и др.;</w:t>
      </w:r>
    </w:p>
    <w:p w:rsidR="002D6ADF" w:rsidRPr="00E806F2" w:rsidRDefault="002D6ADF" w:rsidP="00283844">
      <w:pPr>
        <w:pStyle w:val="410"/>
        <w:numPr>
          <w:ilvl w:val="0"/>
          <w:numId w:val="113"/>
        </w:numPr>
        <w:shd w:val="clear" w:color="auto" w:fill="auto"/>
        <w:tabs>
          <w:tab w:val="left" w:pos="567"/>
        </w:tabs>
        <w:spacing w:before="0" w:after="0" w:line="240" w:lineRule="auto"/>
        <w:ind w:left="-426" w:firstLine="426"/>
        <w:rPr>
          <w:sz w:val="24"/>
          <w:szCs w:val="24"/>
        </w:rPr>
      </w:pPr>
      <w:bookmarkStart w:id="168" w:name="bookmark176"/>
      <w:r w:rsidRPr="00E806F2">
        <w:rPr>
          <w:rStyle w:val="49"/>
          <w:b/>
          <w:bCs/>
          <w:sz w:val="24"/>
          <w:szCs w:val="24"/>
        </w:rPr>
        <w:t xml:space="preserve"> внеурочная деятельность организуется по 5 направлениям развития личности:</w:t>
      </w:r>
      <w:bookmarkEnd w:id="168"/>
    </w:p>
    <w:p w:rsidR="002D6ADF" w:rsidRPr="00E806F2" w:rsidRDefault="002D6ADF" w:rsidP="00283844">
      <w:pPr>
        <w:pStyle w:val="a4"/>
        <w:numPr>
          <w:ilvl w:val="0"/>
          <w:numId w:val="85"/>
        </w:numPr>
        <w:shd w:val="clear" w:color="auto" w:fill="auto"/>
        <w:tabs>
          <w:tab w:val="left" w:pos="567"/>
          <w:tab w:val="left" w:pos="1134"/>
        </w:tabs>
        <w:spacing w:after="0" w:line="240" w:lineRule="auto"/>
        <w:ind w:left="-426" w:firstLine="426"/>
        <w:rPr>
          <w:sz w:val="24"/>
          <w:szCs w:val="24"/>
        </w:rPr>
      </w:pPr>
      <w:r w:rsidRPr="00E806F2">
        <w:rPr>
          <w:sz w:val="24"/>
          <w:szCs w:val="24"/>
        </w:rPr>
        <w:t>спортивно-оздоровительное,</w:t>
      </w:r>
    </w:p>
    <w:p w:rsidR="002D6ADF" w:rsidRPr="00E806F2" w:rsidRDefault="002D6ADF" w:rsidP="00283844">
      <w:pPr>
        <w:pStyle w:val="a4"/>
        <w:numPr>
          <w:ilvl w:val="0"/>
          <w:numId w:val="85"/>
        </w:numPr>
        <w:shd w:val="clear" w:color="auto" w:fill="auto"/>
        <w:tabs>
          <w:tab w:val="left" w:pos="567"/>
          <w:tab w:val="left" w:pos="1129"/>
        </w:tabs>
        <w:spacing w:after="0" w:line="240" w:lineRule="auto"/>
        <w:ind w:left="-426" w:firstLine="426"/>
        <w:rPr>
          <w:sz w:val="24"/>
          <w:szCs w:val="24"/>
        </w:rPr>
      </w:pPr>
      <w:r w:rsidRPr="00E806F2">
        <w:rPr>
          <w:sz w:val="24"/>
          <w:szCs w:val="24"/>
        </w:rPr>
        <w:t>духовно-нравственное,</w:t>
      </w:r>
    </w:p>
    <w:p w:rsidR="002D6ADF" w:rsidRPr="00E806F2" w:rsidRDefault="002D6ADF" w:rsidP="00283844">
      <w:pPr>
        <w:pStyle w:val="a4"/>
        <w:numPr>
          <w:ilvl w:val="0"/>
          <w:numId w:val="85"/>
        </w:numPr>
        <w:shd w:val="clear" w:color="auto" w:fill="auto"/>
        <w:tabs>
          <w:tab w:val="left" w:pos="567"/>
          <w:tab w:val="left" w:pos="1134"/>
        </w:tabs>
        <w:spacing w:after="0" w:line="240" w:lineRule="auto"/>
        <w:ind w:left="-426" w:firstLine="426"/>
        <w:rPr>
          <w:sz w:val="24"/>
          <w:szCs w:val="24"/>
        </w:rPr>
      </w:pPr>
      <w:r w:rsidRPr="00E806F2">
        <w:rPr>
          <w:sz w:val="24"/>
          <w:szCs w:val="24"/>
        </w:rPr>
        <w:t>социальное,</w:t>
      </w:r>
    </w:p>
    <w:p w:rsidR="002D6ADF" w:rsidRPr="00E806F2" w:rsidRDefault="002D6ADF" w:rsidP="00283844">
      <w:pPr>
        <w:pStyle w:val="a4"/>
        <w:numPr>
          <w:ilvl w:val="0"/>
          <w:numId w:val="85"/>
        </w:numPr>
        <w:shd w:val="clear" w:color="auto" w:fill="auto"/>
        <w:tabs>
          <w:tab w:val="left" w:pos="567"/>
          <w:tab w:val="left" w:pos="1134"/>
        </w:tabs>
        <w:spacing w:after="0" w:line="240" w:lineRule="auto"/>
        <w:ind w:left="-426" w:firstLine="426"/>
        <w:rPr>
          <w:sz w:val="24"/>
          <w:szCs w:val="24"/>
        </w:rPr>
      </w:pPr>
      <w:r w:rsidRPr="00E806F2">
        <w:rPr>
          <w:sz w:val="24"/>
          <w:szCs w:val="24"/>
        </w:rPr>
        <w:lastRenderedPageBreak/>
        <w:t>общеинтеллектуальное,</w:t>
      </w:r>
    </w:p>
    <w:p w:rsidR="002D6ADF" w:rsidRPr="00E806F2" w:rsidRDefault="002D6ADF" w:rsidP="00283844">
      <w:pPr>
        <w:pStyle w:val="a4"/>
        <w:numPr>
          <w:ilvl w:val="0"/>
          <w:numId w:val="85"/>
        </w:numPr>
        <w:shd w:val="clear" w:color="auto" w:fill="auto"/>
        <w:tabs>
          <w:tab w:val="left" w:pos="567"/>
          <w:tab w:val="left" w:pos="1134"/>
        </w:tabs>
        <w:spacing w:after="0" w:line="240" w:lineRule="auto"/>
        <w:ind w:left="-426" w:firstLine="426"/>
        <w:rPr>
          <w:sz w:val="24"/>
          <w:szCs w:val="24"/>
        </w:rPr>
      </w:pPr>
      <w:r w:rsidRPr="00E806F2">
        <w:rPr>
          <w:sz w:val="24"/>
          <w:szCs w:val="24"/>
        </w:rPr>
        <w:t>общекультурное</w:t>
      </w:r>
      <w:r w:rsidRPr="00E806F2">
        <w:rPr>
          <w:sz w:val="24"/>
          <w:szCs w:val="24"/>
          <w:vertAlign w:val="superscript"/>
        </w:rPr>
        <w:t>6</w:t>
      </w:r>
      <w:r w:rsidRPr="00E806F2">
        <w:rPr>
          <w:sz w:val="24"/>
          <w:szCs w:val="24"/>
        </w:rPr>
        <w:t>.</w:t>
      </w:r>
    </w:p>
    <w:p w:rsidR="002D6ADF" w:rsidRPr="00E806F2" w:rsidRDefault="002D6ADF" w:rsidP="00283844">
      <w:pPr>
        <w:pStyle w:val="a4"/>
        <w:numPr>
          <w:ilvl w:val="0"/>
          <w:numId w:val="114"/>
        </w:numPr>
        <w:shd w:val="clear" w:color="auto" w:fill="auto"/>
        <w:tabs>
          <w:tab w:val="left" w:pos="567"/>
          <w:tab w:val="left" w:pos="985"/>
        </w:tabs>
        <w:spacing w:after="0" w:line="240" w:lineRule="auto"/>
        <w:ind w:left="-426" w:firstLine="426"/>
        <w:jc w:val="both"/>
        <w:rPr>
          <w:sz w:val="24"/>
          <w:szCs w:val="24"/>
        </w:rPr>
      </w:pPr>
      <w:r w:rsidRPr="00E806F2">
        <w:rPr>
          <w:sz w:val="24"/>
          <w:szCs w:val="24"/>
        </w:rPr>
        <w:t>Пять направлений внеурочной деятельности реализуются в её</w:t>
      </w:r>
      <w:r w:rsidRPr="00E806F2">
        <w:rPr>
          <w:rStyle w:val="19"/>
          <w:sz w:val="24"/>
          <w:szCs w:val="24"/>
        </w:rPr>
        <w:t xml:space="preserve"> 9 видах:</w:t>
      </w:r>
    </w:p>
    <w:p w:rsidR="002D6ADF" w:rsidRPr="00E806F2" w:rsidRDefault="002D6ADF" w:rsidP="00283844">
      <w:pPr>
        <w:pStyle w:val="a4"/>
        <w:numPr>
          <w:ilvl w:val="1"/>
          <w:numId w:val="85"/>
        </w:numPr>
        <w:shd w:val="clear" w:color="auto" w:fill="auto"/>
        <w:tabs>
          <w:tab w:val="left" w:pos="567"/>
          <w:tab w:val="left" w:pos="1105"/>
        </w:tabs>
        <w:spacing w:after="0" w:line="240" w:lineRule="auto"/>
        <w:ind w:left="-426" w:firstLine="426"/>
        <w:rPr>
          <w:sz w:val="24"/>
          <w:szCs w:val="24"/>
        </w:rPr>
      </w:pPr>
      <w:r w:rsidRPr="00E806F2">
        <w:rPr>
          <w:sz w:val="24"/>
          <w:szCs w:val="24"/>
        </w:rPr>
        <w:t>игровая деятельность;</w:t>
      </w:r>
    </w:p>
    <w:p w:rsidR="002D6ADF" w:rsidRPr="00E806F2" w:rsidRDefault="002D6ADF" w:rsidP="00283844">
      <w:pPr>
        <w:pStyle w:val="a4"/>
        <w:numPr>
          <w:ilvl w:val="1"/>
          <w:numId w:val="85"/>
        </w:numPr>
        <w:shd w:val="clear" w:color="auto" w:fill="auto"/>
        <w:tabs>
          <w:tab w:val="left" w:pos="567"/>
          <w:tab w:val="left" w:pos="1129"/>
        </w:tabs>
        <w:spacing w:after="0" w:line="240" w:lineRule="auto"/>
        <w:ind w:left="-426" w:firstLine="426"/>
        <w:rPr>
          <w:sz w:val="24"/>
          <w:szCs w:val="24"/>
        </w:rPr>
      </w:pPr>
      <w:r w:rsidRPr="00E806F2">
        <w:rPr>
          <w:sz w:val="24"/>
          <w:szCs w:val="24"/>
        </w:rPr>
        <w:t>познавательная деятельность;</w:t>
      </w:r>
    </w:p>
    <w:p w:rsidR="002D6ADF" w:rsidRPr="00E806F2" w:rsidRDefault="002D6ADF" w:rsidP="00283844">
      <w:pPr>
        <w:pStyle w:val="a4"/>
        <w:numPr>
          <w:ilvl w:val="1"/>
          <w:numId w:val="85"/>
        </w:numPr>
        <w:shd w:val="clear" w:color="auto" w:fill="auto"/>
        <w:tabs>
          <w:tab w:val="left" w:pos="567"/>
          <w:tab w:val="left" w:pos="1124"/>
        </w:tabs>
        <w:spacing w:after="0" w:line="240" w:lineRule="auto"/>
        <w:ind w:left="-426" w:firstLine="426"/>
        <w:rPr>
          <w:sz w:val="24"/>
          <w:szCs w:val="24"/>
        </w:rPr>
      </w:pPr>
      <w:r w:rsidRPr="00E806F2">
        <w:rPr>
          <w:sz w:val="24"/>
          <w:szCs w:val="24"/>
        </w:rPr>
        <w:t>проблемно-ценностное общение;</w:t>
      </w:r>
    </w:p>
    <w:p w:rsidR="002D6ADF" w:rsidRPr="00E806F2" w:rsidRDefault="002D6ADF" w:rsidP="00283844">
      <w:pPr>
        <w:pStyle w:val="a4"/>
        <w:numPr>
          <w:ilvl w:val="1"/>
          <w:numId w:val="85"/>
        </w:numPr>
        <w:shd w:val="clear" w:color="auto" w:fill="auto"/>
        <w:tabs>
          <w:tab w:val="left" w:pos="567"/>
          <w:tab w:val="left" w:pos="1124"/>
        </w:tabs>
        <w:spacing w:after="0" w:line="240" w:lineRule="auto"/>
        <w:ind w:left="-426" w:firstLine="426"/>
        <w:rPr>
          <w:sz w:val="24"/>
          <w:szCs w:val="24"/>
        </w:rPr>
      </w:pPr>
      <w:r w:rsidRPr="00E806F2">
        <w:rPr>
          <w:sz w:val="24"/>
          <w:szCs w:val="24"/>
        </w:rPr>
        <w:t>досугово-развлекательная деятельность (досуговое общение);</w:t>
      </w:r>
    </w:p>
    <w:p w:rsidR="002D6ADF" w:rsidRPr="00E806F2" w:rsidRDefault="002D6ADF" w:rsidP="00283844">
      <w:pPr>
        <w:pStyle w:val="a4"/>
        <w:numPr>
          <w:ilvl w:val="1"/>
          <w:numId w:val="85"/>
        </w:numPr>
        <w:shd w:val="clear" w:color="auto" w:fill="auto"/>
        <w:tabs>
          <w:tab w:val="left" w:pos="567"/>
          <w:tab w:val="left" w:pos="1110"/>
        </w:tabs>
        <w:spacing w:after="0" w:line="240" w:lineRule="auto"/>
        <w:ind w:left="-426" w:firstLine="426"/>
        <w:rPr>
          <w:sz w:val="24"/>
          <w:szCs w:val="24"/>
        </w:rPr>
      </w:pPr>
      <w:r w:rsidRPr="00E806F2">
        <w:rPr>
          <w:sz w:val="24"/>
          <w:szCs w:val="24"/>
        </w:rPr>
        <w:t>художественное творчество;</w:t>
      </w:r>
    </w:p>
    <w:p w:rsidR="002D6ADF" w:rsidRPr="00E806F2" w:rsidRDefault="002D6ADF" w:rsidP="00283844">
      <w:pPr>
        <w:pStyle w:val="a4"/>
        <w:numPr>
          <w:ilvl w:val="1"/>
          <w:numId w:val="85"/>
        </w:numPr>
        <w:shd w:val="clear" w:color="auto" w:fill="auto"/>
        <w:tabs>
          <w:tab w:val="left" w:pos="567"/>
          <w:tab w:val="left" w:pos="1359"/>
        </w:tabs>
        <w:spacing w:after="0" w:line="240" w:lineRule="auto"/>
        <w:ind w:left="-426" w:firstLine="426"/>
        <w:rPr>
          <w:sz w:val="24"/>
          <w:szCs w:val="24"/>
        </w:rPr>
      </w:pPr>
      <w:r w:rsidRPr="00E806F2">
        <w:rPr>
          <w:sz w:val="24"/>
          <w:szCs w:val="24"/>
        </w:rPr>
        <w:t>социальное творчество (социально преобразующая добровольческая</w:t>
      </w:r>
    </w:p>
    <w:p w:rsidR="002D6ADF" w:rsidRPr="00E806F2" w:rsidRDefault="002D6ADF" w:rsidP="00283844">
      <w:pPr>
        <w:pStyle w:val="a4"/>
        <w:shd w:val="clear" w:color="auto" w:fill="auto"/>
        <w:tabs>
          <w:tab w:val="left" w:pos="567"/>
        </w:tabs>
        <w:spacing w:after="0" w:line="240" w:lineRule="auto"/>
        <w:ind w:left="-426" w:firstLine="426"/>
        <w:rPr>
          <w:sz w:val="24"/>
          <w:szCs w:val="24"/>
        </w:rPr>
      </w:pPr>
      <w:r w:rsidRPr="00E806F2">
        <w:rPr>
          <w:sz w:val="24"/>
          <w:szCs w:val="24"/>
        </w:rPr>
        <w:t>деятельность);</w:t>
      </w:r>
    </w:p>
    <w:p w:rsidR="002D6ADF" w:rsidRPr="00E806F2" w:rsidRDefault="002D6ADF" w:rsidP="00283844">
      <w:pPr>
        <w:pStyle w:val="a4"/>
        <w:numPr>
          <w:ilvl w:val="1"/>
          <w:numId w:val="85"/>
        </w:numPr>
        <w:shd w:val="clear" w:color="auto" w:fill="auto"/>
        <w:tabs>
          <w:tab w:val="left" w:pos="567"/>
          <w:tab w:val="left" w:pos="1114"/>
        </w:tabs>
        <w:spacing w:after="0" w:line="240" w:lineRule="auto"/>
        <w:ind w:left="-426" w:firstLine="426"/>
        <w:rPr>
          <w:sz w:val="24"/>
          <w:szCs w:val="24"/>
        </w:rPr>
      </w:pPr>
      <w:r w:rsidRPr="00E806F2">
        <w:rPr>
          <w:sz w:val="24"/>
          <w:szCs w:val="24"/>
        </w:rPr>
        <w:t>трудовая (производственная) деятельность;</w:t>
      </w:r>
    </w:p>
    <w:p w:rsidR="002D6ADF" w:rsidRPr="00E806F2" w:rsidRDefault="002D6ADF" w:rsidP="00283844">
      <w:pPr>
        <w:pStyle w:val="a4"/>
        <w:numPr>
          <w:ilvl w:val="1"/>
          <w:numId w:val="85"/>
        </w:numPr>
        <w:shd w:val="clear" w:color="auto" w:fill="auto"/>
        <w:tabs>
          <w:tab w:val="left" w:pos="567"/>
          <w:tab w:val="left" w:pos="1119"/>
        </w:tabs>
        <w:spacing w:after="0" w:line="240" w:lineRule="auto"/>
        <w:ind w:left="-426" w:firstLine="426"/>
        <w:rPr>
          <w:sz w:val="24"/>
          <w:szCs w:val="24"/>
        </w:rPr>
      </w:pPr>
      <w:r w:rsidRPr="00E806F2">
        <w:rPr>
          <w:sz w:val="24"/>
          <w:szCs w:val="24"/>
        </w:rPr>
        <w:t>спортивно-оздоровительная деятельность;</w:t>
      </w:r>
    </w:p>
    <w:p w:rsidR="002D6ADF" w:rsidRPr="00E806F2" w:rsidRDefault="002D6ADF" w:rsidP="00283844">
      <w:pPr>
        <w:pStyle w:val="a4"/>
        <w:numPr>
          <w:ilvl w:val="1"/>
          <w:numId w:val="85"/>
        </w:numPr>
        <w:shd w:val="clear" w:color="auto" w:fill="auto"/>
        <w:tabs>
          <w:tab w:val="left" w:pos="567"/>
          <w:tab w:val="left" w:pos="1114"/>
        </w:tabs>
        <w:spacing w:after="240" w:line="240" w:lineRule="auto"/>
        <w:ind w:left="-426" w:firstLine="426"/>
        <w:rPr>
          <w:sz w:val="24"/>
          <w:szCs w:val="24"/>
        </w:rPr>
      </w:pPr>
      <w:r w:rsidRPr="00E806F2">
        <w:rPr>
          <w:sz w:val="24"/>
          <w:szCs w:val="24"/>
        </w:rPr>
        <w:t>туристско-краеведческая деятельность</w:t>
      </w:r>
      <w:r w:rsidRPr="00E806F2">
        <w:rPr>
          <w:sz w:val="24"/>
          <w:szCs w:val="24"/>
          <w:vertAlign w:val="superscript"/>
        </w:rPr>
        <w:t>7</w:t>
      </w:r>
      <w:r w:rsidRPr="00E806F2">
        <w:rPr>
          <w:sz w:val="24"/>
          <w:szCs w:val="24"/>
        </w:rPr>
        <w:t>.</w:t>
      </w:r>
    </w:p>
    <w:p w:rsidR="002D6ADF" w:rsidRPr="00213EEB" w:rsidRDefault="002D6ADF" w:rsidP="00213EEB">
      <w:pPr>
        <w:pStyle w:val="a4"/>
        <w:shd w:val="clear" w:color="auto" w:fill="auto"/>
        <w:tabs>
          <w:tab w:val="left" w:pos="284"/>
        </w:tabs>
        <w:spacing w:after="0" w:line="240" w:lineRule="auto"/>
        <w:ind w:left="-567" w:right="-1" w:firstLine="425"/>
        <w:jc w:val="both"/>
        <w:rPr>
          <w:b/>
          <w:sz w:val="24"/>
          <w:szCs w:val="24"/>
        </w:rPr>
      </w:pPr>
      <w:r w:rsidRPr="00213EEB">
        <w:rPr>
          <w:b/>
          <w:sz w:val="24"/>
          <w:szCs w:val="24"/>
        </w:rPr>
        <w:t>Виды и направления внеурочной деятельности школьников тесно связаны между собой.</w:t>
      </w:r>
    </w:p>
    <w:p w:rsidR="002D6ADF" w:rsidRPr="00213EEB" w:rsidRDefault="004E5F0D" w:rsidP="00213EEB">
      <w:pPr>
        <w:pStyle w:val="a4"/>
        <w:numPr>
          <w:ilvl w:val="0"/>
          <w:numId w:val="116"/>
        </w:numPr>
        <w:shd w:val="clear" w:color="auto" w:fill="auto"/>
        <w:tabs>
          <w:tab w:val="left" w:pos="284"/>
          <w:tab w:val="left" w:pos="443"/>
          <w:tab w:val="left" w:pos="1994"/>
          <w:tab w:val="left" w:pos="4254"/>
          <w:tab w:val="left" w:pos="6726"/>
          <w:tab w:val="left" w:pos="8200"/>
        </w:tabs>
        <w:spacing w:after="0" w:line="240" w:lineRule="auto"/>
        <w:ind w:left="-567" w:right="-1" w:firstLine="425"/>
        <w:jc w:val="both"/>
        <w:rPr>
          <w:sz w:val="24"/>
          <w:szCs w:val="24"/>
        </w:rPr>
      </w:pPr>
      <w:r w:rsidRPr="00213EEB">
        <w:rPr>
          <w:sz w:val="24"/>
          <w:szCs w:val="24"/>
        </w:rPr>
        <w:t xml:space="preserve">При отсутствии </w:t>
      </w:r>
      <w:r w:rsidR="002D6ADF" w:rsidRPr="00213EEB">
        <w:rPr>
          <w:sz w:val="24"/>
          <w:szCs w:val="24"/>
        </w:rPr>
        <w:t>возможност</w:t>
      </w:r>
      <w:r w:rsidRPr="00213EEB">
        <w:rPr>
          <w:sz w:val="24"/>
          <w:szCs w:val="24"/>
        </w:rPr>
        <w:t xml:space="preserve">и для </w:t>
      </w:r>
      <w:r w:rsidR="002D6ADF" w:rsidRPr="00213EEB">
        <w:rPr>
          <w:sz w:val="24"/>
          <w:szCs w:val="24"/>
        </w:rPr>
        <w:t>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w:t>
      </w:r>
      <w:r w:rsidR="002D6ADF" w:rsidRPr="00213EEB">
        <w:rPr>
          <w:rStyle w:val="19"/>
          <w:sz w:val="24"/>
          <w:szCs w:val="24"/>
        </w:rPr>
        <w:t xml:space="preserve"> использует возможности образовательных учреждений дополнительного образования детей,</w:t>
      </w:r>
      <w:r w:rsidR="002D6ADF" w:rsidRPr="00213EEB">
        <w:rPr>
          <w:sz w:val="24"/>
          <w:szCs w:val="24"/>
        </w:rPr>
        <w:t xml:space="preserve"> организаций культуры и спорта</w:t>
      </w:r>
      <w:r w:rsidR="002D6ADF" w:rsidRPr="00213EEB">
        <w:rPr>
          <w:sz w:val="24"/>
          <w:szCs w:val="24"/>
          <w:vertAlign w:val="superscript"/>
        </w:rPr>
        <w:t>8</w:t>
      </w:r>
      <w:r w:rsidR="002D6ADF" w:rsidRPr="00213EEB">
        <w:rPr>
          <w:sz w:val="24"/>
          <w:szCs w:val="24"/>
        </w:rPr>
        <w:t>.</w:t>
      </w:r>
    </w:p>
    <w:p w:rsidR="004E5F0D" w:rsidRPr="00213EEB" w:rsidRDefault="004E5F0D" w:rsidP="00213EEB">
      <w:pPr>
        <w:pStyle w:val="a4"/>
        <w:shd w:val="clear" w:color="auto" w:fill="auto"/>
        <w:tabs>
          <w:tab w:val="left" w:pos="284"/>
        </w:tabs>
        <w:spacing w:after="0" w:line="240" w:lineRule="auto"/>
        <w:ind w:left="-567" w:right="-1" w:firstLine="425"/>
        <w:jc w:val="both"/>
        <w:rPr>
          <w:sz w:val="24"/>
          <w:szCs w:val="24"/>
        </w:rPr>
      </w:pPr>
      <w:r w:rsidRPr="00213EEB">
        <w:rPr>
          <w:sz w:val="24"/>
          <w:szCs w:val="24"/>
        </w:rPr>
        <w:t>________________</w:t>
      </w:r>
    </w:p>
    <w:p w:rsidR="004E5F0D" w:rsidRPr="00213EEB" w:rsidRDefault="004E5F0D" w:rsidP="00213EEB">
      <w:pPr>
        <w:pStyle w:val="aa"/>
        <w:shd w:val="clear" w:color="auto" w:fill="auto"/>
        <w:tabs>
          <w:tab w:val="left" w:pos="284"/>
        </w:tabs>
        <w:spacing w:line="240" w:lineRule="auto"/>
        <w:ind w:left="-567" w:right="-1" w:firstLine="425"/>
        <w:rPr>
          <w:sz w:val="24"/>
          <w:szCs w:val="24"/>
        </w:rPr>
      </w:pPr>
      <w:r w:rsidRPr="00213EEB">
        <w:rPr>
          <w:sz w:val="24"/>
          <w:szCs w:val="24"/>
          <w:vertAlign w:val="superscript"/>
        </w:rPr>
        <w:t>6</w:t>
      </w:r>
      <w:r w:rsidRPr="00213EEB">
        <w:rPr>
          <w:sz w:val="24"/>
          <w:szCs w:val="24"/>
        </w:rPr>
        <w:t>Обновлённая редакция п.16 ФГОС: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4E5F0D" w:rsidRPr="00213EEB" w:rsidRDefault="004E5F0D" w:rsidP="00213EEB">
      <w:pPr>
        <w:pStyle w:val="aa"/>
        <w:shd w:val="clear" w:color="auto" w:fill="auto"/>
        <w:tabs>
          <w:tab w:val="left" w:pos="115"/>
          <w:tab w:val="left" w:pos="284"/>
        </w:tabs>
        <w:spacing w:line="240" w:lineRule="auto"/>
        <w:ind w:left="-567" w:right="-1" w:firstLine="425"/>
        <w:rPr>
          <w:sz w:val="24"/>
          <w:szCs w:val="24"/>
        </w:rPr>
      </w:pPr>
      <w:r w:rsidRPr="00213EEB">
        <w:rPr>
          <w:sz w:val="24"/>
          <w:szCs w:val="24"/>
          <w:vertAlign w:val="superscript"/>
        </w:rPr>
        <w:t>7</w:t>
      </w:r>
      <w:r w:rsidRPr="00213EEB">
        <w:rPr>
          <w:sz w:val="24"/>
          <w:szCs w:val="24"/>
        </w:rPr>
        <w:t>Григорьев Д.В., Степанов П.В. Внеурочная деятельность школьников. Методический конструктор:пособие для учителя. - М.: Просвещение, 2011. - с.7.</w:t>
      </w:r>
    </w:p>
    <w:p w:rsidR="004E091C" w:rsidRPr="00213EEB" w:rsidRDefault="004E5F0D" w:rsidP="00213EEB">
      <w:pPr>
        <w:pStyle w:val="aa"/>
        <w:shd w:val="clear" w:color="auto" w:fill="auto"/>
        <w:tabs>
          <w:tab w:val="left" w:pos="130"/>
          <w:tab w:val="left" w:pos="284"/>
        </w:tabs>
        <w:spacing w:line="240" w:lineRule="auto"/>
        <w:ind w:left="-567" w:right="-1" w:firstLine="425"/>
        <w:rPr>
          <w:sz w:val="24"/>
          <w:szCs w:val="24"/>
        </w:rPr>
      </w:pPr>
      <w:r w:rsidRPr="00213EEB">
        <w:rPr>
          <w:sz w:val="24"/>
          <w:szCs w:val="24"/>
          <w:vertAlign w:val="superscript"/>
        </w:rPr>
        <w:t>8</w:t>
      </w:r>
      <w:r w:rsidRPr="00213EEB">
        <w:rPr>
          <w:sz w:val="24"/>
          <w:szCs w:val="24"/>
        </w:rPr>
        <w:t>Обновлённая редакция п.17 ФГОС: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CF367C" w:rsidRPr="00213EEB" w:rsidRDefault="00CF367C" w:rsidP="00213EEB">
      <w:pPr>
        <w:pStyle w:val="a4"/>
        <w:numPr>
          <w:ilvl w:val="0"/>
          <w:numId w:val="116"/>
        </w:numPr>
        <w:shd w:val="clear" w:color="auto" w:fill="auto"/>
        <w:tabs>
          <w:tab w:val="left" w:pos="284"/>
        </w:tabs>
        <w:spacing w:after="0" w:line="240" w:lineRule="auto"/>
        <w:ind w:left="-567" w:right="-1" w:firstLine="425"/>
        <w:jc w:val="both"/>
        <w:rPr>
          <w:sz w:val="24"/>
          <w:szCs w:val="24"/>
        </w:rPr>
      </w:pPr>
      <w:r w:rsidRPr="00213EEB">
        <w:rPr>
          <w:rStyle w:val="19"/>
          <w:sz w:val="24"/>
          <w:szCs w:val="24"/>
        </w:rPr>
        <w:t>В период каникул</w:t>
      </w:r>
      <w:r w:rsidRPr="00213EEB">
        <w:rPr>
          <w:sz w:val="24"/>
          <w:szCs w:val="24"/>
        </w:rPr>
        <w:t xml:space="preserve">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2D6ADF" w:rsidRPr="00213EEB" w:rsidRDefault="002D6ADF" w:rsidP="00213EEB">
      <w:pPr>
        <w:pStyle w:val="a4"/>
        <w:numPr>
          <w:ilvl w:val="0"/>
          <w:numId w:val="115"/>
        </w:numPr>
        <w:shd w:val="clear" w:color="auto" w:fill="auto"/>
        <w:tabs>
          <w:tab w:val="left" w:pos="284"/>
          <w:tab w:val="left" w:pos="568"/>
        </w:tabs>
        <w:spacing w:after="0" w:line="240" w:lineRule="auto"/>
        <w:ind w:left="-567" w:right="-1" w:firstLine="425"/>
        <w:jc w:val="both"/>
        <w:rPr>
          <w:sz w:val="24"/>
          <w:szCs w:val="24"/>
        </w:rPr>
      </w:pPr>
      <w:r w:rsidRPr="00213EEB">
        <w:rPr>
          <w:sz w:val="24"/>
          <w:szCs w:val="24"/>
        </w:rPr>
        <w:t>Формы организации,</w:t>
      </w:r>
      <w:r w:rsidRPr="00213EEB">
        <w:rPr>
          <w:rStyle w:val="19"/>
          <w:sz w:val="24"/>
          <w:szCs w:val="24"/>
        </w:rPr>
        <w:t xml:space="preserve"> чередование учебной и внеурочной деятельности</w:t>
      </w:r>
      <w:r w:rsidRPr="00213EEB">
        <w:rPr>
          <w:sz w:val="24"/>
          <w:szCs w:val="24"/>
        </w:rPr>
        <w:t xml:space="preserve"> в рамках реализации основной образовательной программы начального общего образования </w:t>
      </w:r>
      <w:r w:rsidRPr="00213EEB">
        <w:rPr>
          <w:rStyle w:val="19"/>
          <w:sz w:val="24"/>
          <w:szCs w:val="24"/>
        </w:rPr>
        <w:t>определяет образовательное учреждение</w:t>
      </w:r>
      <w:r w:rsidRPr="00213EEB">
        <w:rPr>
          <w:rStyle w:val="19"/>
          <w:sz w:val="24"/>
          <w:szCs w:val="24"/>
          <w:vertAlign w:val="superscript"/>
        </w:rPr>
        <w:t>9</w:t>
      </w:r>
      <w:r w:rsidRPr="00213EEB">
        <w:rPr>
          <w:rStyle w:val="19"/>
          <w:sz w:val="24"/>
          <w:szCs w:val="24"/>
        </w:rPr>
        <w:t>.</w:t>
      </w:r>
    </w:p>
    <w:p w:rsidR="002D6ADF" w:rsidRPr="00213EEB" w:rsidRDefault="002D6ADF" w:rsidP="00213EEB">
      <w:pPr>
        <w:pStyle w:val="a4"/>
        <w:numPr>
          <w:ilvl w:val="0"/>
          <w:numId w:val="115"/>
        </w:numPr>
        <w:shd w:val="clear" w:color="auto" w:fill="auto"/>
        <w:tabs>
          <w:tab w:val="left" w:pos="284"/>
          <w:tab w:val="left" w:pos="709"/>
        </w:tabs>
        <w:spacing w:after="0" w:line="240" w:lineRule="auto"/>
        <w:ind w:left="-567" w:right="-1" w:firstLine="425"/>
        <w:jc w:val="both"/>
        <w:rPr>
          <w:sz w:val="24"/>
          <w:szCs w:val="24"/>
        </w:rPr>
      </w:pPr>
      <w:r w:rsidRPr="00213EEB">
        <w:rPr>
          <w:sz w:val="24"/>
          <w:szCs w:val="24"/>
        </w:rPr>
        <w:t>Время, отводимое на внеурочную деятельность, составляет</w:t>
      </w:r>
      <w:r w:rsidRPr="00213EEB">
        <w:rPr>
          <w:rStyle w:val="19"/>
          <w:sz w:val="24"/>
          <w:szCs w:val="24"/>
        </w:rPr>
        <w:t xml:space="preserve"> не более 10 часов.</w:t>
      </w:r>
    </w:p>
    <w:p w:rsidR="002D6ADF" w:rsidRPr="00213EEB" w:rsidRDefault="002D6ADF" w:rsidP="00213EEB">
      <w:pPr>
        <w:pStyle w:val="410"/>
        <w:numPr>
          <w:ilvl w:val="0"/>
          <w:numId w:val="115"/>
        </w:numPr>
        <w:shd w:val="clear" w:color="auto" w:fill="auto"/>
        <w:tabs>
          <w:tab w:val="left" w:pos="284"/>
        </w:tabs>
        <w:spacing w:before="0" w:after="0" w:line="240" w:lineRule="auto"/>
        <w:ind w:left="-567" w:right="-1" w:firstLine="425"/>
        <w:rPr>
          <w:sz w:val="24"/>
          <w:szCs w:val="24"/>
        </w:rPr>
      </w:pPr>
      <w:bookmarkStart w:id="169" w:name="bookmark177"/>
      <w:r w:rsidRPr="00213EEB">
        <w:rPr>
          <w:rStyle w:val="48"/>
          <w:b/>
          <w:bCs/>
          <w:sz w:val="24"/>
          <w:szCs w:val="24"/>
        </w:rPr>
        <w:t xml:space="preserve"> Набор внеурочных занятий,</w:t>
      </w:r>
      <w:r w:rsidRPr="00213EEB">
        <w:rPr>
          <w:rStyle w:val="41b"/>
          <w:b/>
          <w:bCs/>
          <w:sz w:val="24"/>
          <w:szCs w:val="24"/>
        </w:rPr>
        <w:t xml:space="preserve"> их содержание</w:t>
      </w:r>
      <w:r w:rsidRPr="00213EEB">
        <w:rPr>
          <w:rStyle w:val="48"/>
          <w:b/>
          <w:bCs/>
          <w:sz w:val="24"/>
          <w:szCs w:val="24"/>
        </w:rPr>
        <w:t xml:space="preserve"> формируется с учётом пожеланий обучающихся и их родителей (законных представителей).</w:t>
      </w:r>
      <w:bookmarkEnd w:id="169"/>
    </w:p>
    <w:p w:rsidR="002D6ADF" w:rsidRPr="00213EEB" w:rsidRDefault="002D6ADF" w:rsidP="00213EEB">
      <w:pPr>
        <w:pStyle w:val="a4"/>
        <w:numPr>
          <w:ilvl w:val="0"/>
          <w:numId w:val="115"/>
        </w:numPr>
        <w:shd w:val="clear" w:color="auto" w:fill="auto"/>
        <w:tabs>
          <w:tab w:val="left" w:pos="284"/>
          <w:tab w:val="left" w:pos="851"/>
        </w:tabs>
        <w:spacing w:after="0" w:line="240" w:lineRule="auto"/>
        <w:ind w:left="-567" w:right="-1" w:firstLine="425"/>
        <w:jc w:val="both"/>
        <w:rPr>
          <w:sz w:val="24"/>
          <w:szCs w:val="24"/>
        </w:rPr>
      </w:pPr>
      <w:r w:rsidRPr="00213EEB">
        <w:rPr>
          <w:rStyle w:val="19"/>
          <w:sz w:val="24"/>
          <w:szCs w:val="24"/>
        </w:rPr>
        <w:t>Внеурочная деятельность не может быть обязательной нагрузкой:</w:t>
      </w:r>
      <w:r w:rsidRPr="00213EEB">
        <w:rPr>
          <w:sz w:val="24"/>
          <w:szCs w:val="24"/>
        </w:rPr>
        <w:t xml:space="preserve"> ученик, в конечном счёте, должен иметь возможность выбирать из предлагаемых школой курсов те, которые соответствуют его образовательным потребностям.</w:t>
      </w:r>
    </w:p>
    <w:p w:rsidR="002D6ADF" w:rsidRPr="00213EEB" w:rsidRDefault="002D6ADF" w:rsidP="00213EEB">
      <w:pPr>
        <w:pStyle w:val="a4"/>
        <w:numPr>
          <w:ilvl w:val="0"/>
          <w:numId w:val="115"/>
        </w:numPr>
        <w:shd w:val="clear" w:color="auto" w:fill="auto"/>
        <w:tabs>
          <w:tab w:val="left" w:pos="284"/>
          <w:tab w:val="left" w:pos="993"/>
        </w:tabs>
        <w:spacing w:after="0" w:line="240" w:lineRule="auto"/>
        <w:ind w:left="-567" w:right="-1" w:firstLine="425"/>
        <w:jc w:val="both"/>
        <w:rPr>
          <w:sz w:val="24"/>
          <w:szCs w:val="24"/>
        </w:rPr>
      </w:pPr>
      <w:r w:rsidRPr="00213EEB">
        <w:rPr>
          <w:sz w:val="24"/>
          <w:szCs w:val="24"/>
        </w:rPr>
        <w:t xml:space="preserve">Программы внеурочной деятельности разрабатываются </w:t>
      </w:r>
      <w:r w:rsidRPr="00213EEB">
        <w:rPr>
          <w:b/>
          <w:sz w:val="24"/>
          <w:szCs w:val="24"/>
        </w:rPr>
        <w:t>в 1класс</w:t>
      </w:r>
      <w:r w:rsidR="008518A5" w:rsidRPr="00213EEB">
        <w:rPr>
          <w:b/>
          <w:sz w:val="24"/>
          <w:szCs w:val="24"/>
        </w:rPr>
        <w:t>е</w:t>
      </w:r>
      <w:r w:rsidRPr="00213EEB">
        <w:rPr>
          <w:b/>
          <w:sz w:val="24"/>
          <w:szCs w:val="24"/>
        </w:rPr>
        <w:t xml:space="preserve"> на 33 учебные недели</w:t>
      </w:r>
      <w:r w:rsidR="008518A5" w:rsidRPr="00213EEB">
        <w:rPr>
          <w:b/>
          <w:sz w:val="24"/>
          <w:szCs w:val="24"/>
        </w:rPr>
        <w:t xml:space="preserve">, во 2-4 классах на 34 учебные </w:t>
      </w:r>
      <w:r w:rsidR="008518A5" w:rsidRPr="00213EEB">
        <w:rPr>
          <w:sz w:val="24"/>
          <w:szCs w:val="24"/>
        </w:rPr>
        <w:t>недели</w:t>
      </w:r>
      <w:r w:rsidRPr="00213EEB">
        <w:rPr>
          <w:sz w:val="24"/>
          <w:szCs w:val="24"/>
        </w:rPr>
        <w:t xml:space="preserve"> в соответствии с требованиями к рабочим программам внеурочных занятий.</w:t>
      </w:r>
    </w:p>
    <w:p w:rsidR="002D6ADF" w:rsidRPr="00213EEB" w:rsidRDefault="002D6ADF" w:rsidP="00213EEB">
      <w:pPr>
        <w:pStyle w:val="a4"/>
        <w:numPr>
          <w:ilvl w:val="0"/>
          <w:numId w:val="115"/>
        </w:numPr>
        <w:shd w:val="clear" w:color="auto" w:fill="auto"/>
        <w:tabs>
          <w:tab w:val="left" w:pos="284"/>
        </w:tabs>
        <w:spacing w:after="0" w:line="240" w:lineRule="auto"/>
        <w:ind w:left="-567" w:right="-1" w:firstLine="425"/>
        <w:jc w:val="both"/>
        <w:rPr>
          <w:sz w:val="24"/>
          <w:szCs w:val="24"/>
        </w:rPr>
      </w:pPr>
      <w:r w:rsidRPr="00213EEB">
        <w:rPr>
          <w:sz w:val="24"/>
          <w:szCs w:val="24"/>
        </w:rPr>
        <w:t>В соответствии с требованиями стандарта</w:t>
      </w:r>
      <w:r w:rsidRPr="00213EEB">
        <w:rPr>
          <w:rStyle w:val="19"/>
          <w:sz w:val="24"/>
          <w:szCs w:val="24"/>
        </w:rPr>
        <w:t xml:space="preserve"> внеурочная деятельность осуществляется на принципах деятельностного подхода,</w:t>
      </w:r>
      <w:r w:rsidRPr="00213EEB">
        <w:rPr>
          <w:sz w:val="24"/>
          <w:szCs w:val="24"/>
        </w:rPr>
        <w:t xml:space="preserve"> в том числе через такие формы, как экскурсии, кружки, секции, круглые столы, конференции, диспуты, школьные научные </w:t>
      </w:r>
      <w:r w:rsidRPr="00213EEB">
        <w:rPr>
          <w:sz w:val="24"/>
          <w:szCs w:val="24"/>
        </w:rPr>
        <w:lastRenderedPageBreak/>
        <w:t>общества, олимпиады, соревнования, поисковые и научные исследования, общественно полезные практики</w:t>
      </w:r>
      <w:r w:rsidRPr="00213EEB">
        <w:rPr>
          <w:sz w:val="24"/>
          <w:szCs w:val="24"/>
          <w:vertAlign w:val="superscript"/>
        </w:rPr>
        <w:t>10</w:t>
      </w:r>
      <w:r w:rsidRPr="00213EEB">
        <w:rPr>
          <w:sz w:val="24"/>
          <w:szCs w:val="24"/>
        </w:rPr>
        <w:t>.</w:t>
      </w:r>
    </w:p>
    <w:p w:rsidR="002D6ADF" w:rsidRPr="00213EEB" w:rsidRDefault="002D6ADF" w:rsidP="00213EEB">
      <w:pPr>
        <w:pStyle w:val="a4"/>
        <w:numPr>
          <w:ilvl w:val="0"/>
          <w:numId w:val="115"/>
        </w:numPr>
        <w:shd w:val="clear" w:color="auto" w:fill="auto"/>
        <w:tabs>
          <w:tab w:val="left" w:pos="284"/>
        </w:tabs>
        <w:spacing w:after="0" w:line="240" w:lineRule="auto"/>
        <w:ind w:left="-567" w:right="-1" w:firstLine="425"/>
        <w:jc w:val="both"/>
        <w:rPr>
          <w:sz w:val="24"/>
          <w:szCs w:val="24"/>
        </w:rPr>
      </w:pPr>
      <w:r w:rsidRPr="00213EEB">
        <w:rPr>
          <w:sz w:val="24"/>
          <w:szCs w:val="24"/>
        </w:rPr>
        <w:t xml:space="preserve"> При организации внеурочной деятельности аудиторных занятий не должно быть более 50%</w:t>
      </w:r>
    </w:p>
    <w:p w:rsidR="002D6ADF" w:rsidRPr="00213EEB" w:rsidRDefault="002D6ADF" w:rsidP="00213EEB">
      <w:pPr>
        <w:pStyle w:val="a4"/>
        <w:numPr>
          <w:ilvl w:val="0"/>
          <w:numId w:val="115"/>
        </w:numPr>
        <w:shd w:val="clear" w:color="auto" w:fill="auto"/>
        <w:tabs>
          <w:tab w:val="left" w:pos="284"/>
          <w:tab w:val="left" w:pos="851"/>
        </w:tabs>
        <w:spacing w:after="0" w:line="240" w:lineRule="auto"/>
        <w:ind w:left="-567" w:right="-1" w:firstLine="425"/>
        <w:jc w:val="both"/>
        <w:rPr>
          <w:sz w:val="24"/>
          <w:szCs w:val="24"/>
        </w:rPr>
      </w:pPr>
      <w:r w:rsidRPr="00213EEB">
        <w:rPr>
          <w:sz w:val="24"/>
          <w:szCs w:val="24"/>
        </w:rPr>
        <w:t>Все виды внеурочной деятельности должны быть строго ориентированы на воспитательные результаты.</w:t>
      </w:r>
    </w:p>
    <w:p w:rsidR="000A1E79" w:rsidRPr="00213EEB" w:rsidRDefault="000A1E79" w:rsidP="00213EEB">
      <w:pPr>
        <w:pStyle w:val="410"/>
        <w:shd w:val="clear" w:color="auto" w:fill="auto"/>
        <w:tabs>
          <w:tab w:val="left" w:pos="284"/>
        </w:tabs>
        <w:spacing w:before="0" w:after="207" w:line="240" w:lineRule="auto"/>
        <w:ind w:left="-567" w:right="-1" w:firstLine="425"/>
        <w:rPr>
          <w:sz w:val="24"/>
          <w:szCs w:val="24"/>
        </w:rPr>
      </w:pPr>
      <w:bookmarkStart w:id="170" w:name="bookmark178"/>
      <w:r w:rsidRPr="00213EEB">
        <w:rPr>
          <w:rStyle w:val="470"/>
          <w:b/>
          <w:bCs/>
          <w:sz w:val="24"/>
          <w:szCs w:val="24"/>
        </w:rPr>
        <w:t>4. Организация внеурочной деятельности</w:t>
      </w:r>
      <w:bookmarkEnd w:id="170"/>
    </w:p>
    <w:p w:rsidR="000A1E79" w:rsidRPr="00213EEB" w:rsidRDefault="000A1E79" w:rsidP="00213EEB">
      <w:pPr>
        <w:pStyle w:val="a4"/>
        <w:numPr>
          <w:ilvl w:val="0"/>
          <w:numId w:val="115"/>
        </w:numPr>
        <w:shd w:val="clear" w:color="auto" w:fill="auto"/>
        <w:tabs>
          <w:tab w:val="left" w:pos="284"/>
        </w:tabs>
        <w:spacing w:after="0" w:line="240" w:lineRule="auto"/>
        <w:ind w:left="-567" w:right="-1" w:firstLine="425"/>
        <w:jc w:val="both"/>
        <w:rPr>
          <w:sz w:val="24"/>
          <w:szCs w:val="24"/>
        </w:rPr>
      </w:pPr>
      <w:r w:rsidRPr="00213EEB">
        <w:rPr>
          <w:sz w:val="24"/>
          <w:szCs w:val="24"/>
        </w:rPr>
        <w:t>Наряду с общими требованиями к организации внеурочной деятельности,обозначенными в нормативных документах федерального и областного уровней,</w:t>
      </w:r>
      <w:r w:rsidRPr="00213EEB">
        <w:rPr>
          <w:rStyle w:val="19"/>
          <w:sz w:val="24"/>
          <w:szCs w:val="24"/>
        </w:rPr>
        <w:t xml:space="preserve"> школа выработала свой перечень требований:</w:t>
      </w:r>
    </w:p>
    <w:p w:rsidR="000A1E79" w:rsidRPr="00213EEB" w:rsidRDefault="000A1E79" w:rsidP="00213EEB">
      <w:pPr>
        <w:pStyle w:val="a4"/>
        <w:numPr>
          <w:ilvl w:val="0"/>
          <w:numId w:val="115"/>
        </w:numPr>
        <w:shd w:val="clear" w:color="auto" w:fill="auto"/>
        <w:tabs>
          <w:tab w:val="left" w:pos="284"/>
        </w:tabs>
        <w:spacing w:after="0" w:line="240" w:lineRule="auto"/>
        <w:ind w:left="-567" w:right="-1" w:firstLine="425"/>
        <w:jc w:val="both"/>
        <w:rPr>
          <w:sz w:val="24"/>
          <w:szCs w:val="24"/>
        </w:rPr>
      </w:pPr>
      <w:r w:rsidRPr="00213EEB">
        <w:rPr>
          <w:sz w:val="24"/>
          <w:szCs w:val="24"/>
        </w:rPr>
        <w:t>При организации занятий внеурочной деятельности обязательно учитываетсятребования СанПиН 2.4.2.2821-10: «Длительность занятий зависит от возраста и вида деятельности. Продолжительность таких видов деятельности, как чтение,музыкальные занятия, рисование, лепка, рукоделие, тихие игры, должна составлять не более 50 минут в день для обучающихся 1 классов, и не более полутора часов в день для 2-3 классов»</w:t>
      </w:r>
      <w:r w:rsidRPr="00213EEB">
        <w:rPr>
          <w:sz w:val="24"/>
          <w:szCs w:val="24"/>
          <w:vertAlign w:val="superscript"/>
        </w:rPr>
        <w:t>11</w:t>
      </w:r>
      <w:r w:rsidRPr="00213EEB">
        <w:rPr>
          <w:sz w:val="24"/>
          <w:szCs w:val="24"/>
        </w:rPr>
        <w:t>.</w:t>
      </w:r>
    </w:p>
    <w:p w:rsidR="003F10DA" w:rsidRPr="00213EEB" w:rsidRDefault="003F10DA" w:rsidP="00213EEB">
      <w:pPr>
        <w:pStyle w:val="a4"/>
        <w:numPr>
          <w:ilvl w:val="0"/>
          <w:numId w:val="115"/>
        </w:numPr>
        <w:shd w:val="clear" w:color="auto" w:fill="auto"/>
        <w:tabs>
          <w:tab w:val="left" w:pos="284"/>
        </w:tabs>
        <w:spacing w:after="0" w:line="240" w:lineRule="auto"/>
        <w:ind w:left="-567" w:right="-1" w:firstLine="425"/>
        <w:jc w:val="both"/>
        <w:rPr>
          <w:sz w:val="24"/>
          <w:szCs w:val="24"/>
        </w:rPr>
      </w:pPr>
      <w:r w:rsidRPr="00213EEB">
        <w:rPr>
          <w:sz w:val="24"/>
          <w:szCs w:val="24"/>
        </w:rPr>
        <w:t>Организация внеурочной деятельности учащихся осуществляется</w:t>
      </w:r>
      <w:r w:rsidRPr="00213EEB">
        <w:rPr>
          <w:rStyle w:val="a6"/>
          <w:sz w:val="24"/>
          <w:szCs w:val="24"/>
        </w:rPr>
        <w:t xml:space="preserve"> учителяминачальных классов,</w:t>
      </w:r>
      <w:r w:rsidRPr="00213EEB">
        <w:rPr>
          <w:sz w:val="24"/>
          <w:szCs w:val="24"/>
        </w:rPr>
        <w:t xml:space="preserve"> где реализуется Федеральный государственный образовательныйстандарт начального общего образования,</w:t>
      </w:r>
      <w:r w:rsidRPr="00213EEB">
        <w:rPr>
          <w:rStyle w:val="a6"/>
          <w:sz w:val="24"/>
          <w:szCs w:val="24"/>
        </w:rPr>
        <w:t xml:space="preserve"> учителями физической культуры,</w:t>
      </w:r>
      <w:r w:rsidRPr="00213EEB">
        <w:rPr>
          <w:sz w:val="24"/>
          <w:szCs w:val="24"/>
        </w:rPr>
        <w:t xml:space="preserve"> а также</w:t>
      </w:r>
      <w:r w:rsidRPr="00213EEB">
        <w:rPr>
          <w:rStyle w:val="a6"/>
          <w:sz w:val="24"/>
          <w:szCs w:val="24"/>
        </w:rPr>
        <w:t>педагогами учреждений дополнительного образования</w:t>
      </w:r>
      <w:r w:rsidR="001D6EA7" w:rsidRPr="00213EEB">
        <w:rPr>
          <w:sz w:val="24"/>
          <w:szCs w:val="24"/>
        </w:rPr>
        <w:t>(</w:t>
      </w:r>
      <w:r w:rsidR="003A5737" w:rsidRPr="003A5737">
        <w:rPr>
          <w:sz w:val="24"/>
          <w:szCs w:val="24"/>
        </w:rPr>
        <w:t>МБОУ Дополнительного образования детей «Гремячевская детская школа искусств»</w:t>
      </w:r>
      <w:r w:rsidR="001D6EA7" w:rsidRPr="003A5737">
        <w:rPr>
          <w:sz w:val="24"/>
          <w:szCs w:val="24"/>
        </w:rPr>
        <w:t>)</w:t>
      </w:r>
      <w:r w:rsidRPr="00213EEB">
        <w:rPr>
          <w:sz w:val="24"/>
          <w:szCs w:val="24"/>
        </w:rPr>
        <w:t>и педагогами дополнительного образования образовательного учреждения.</w:t>
      </w:r>
    </w:p>
    <w:p w:rsidR="002D6ADF" w:rsidRPr="00213EEB" w:rsidRDefault="003F10DA" w:rsidP="00213EEB">
      <w:pPr>
        <w:tabs>
          <w:tab w:val="left" w:pos="284"/>
        </w:tabs>
        <w:spacing w:after="0" w:line="240" w:lineRule="auto"/>
        <w:ind w:left="-567" w:right="-1" w:firstLine="425"/>
        <w:jc w:val="both"/>
        <w:rPr>
          <w:rFonts w:ascii="Times New Roman" w:hAnsi="Times New Roman" w:cs="Times New Roman"/>
          <w:sz w:val="24"/>
          <w:szCs w:val="24"/>
        </w:rPr>
      </w:pPr>
      <w:r w:rsidRPr="00213EEB">
        <w:rPr>
          <w:rFonts w:ascii="Times New Roman" w:hAnsi="Times New Roman" w:cs="Times New Roman"/>
          <w:sz w:val="24"/>
          <w:szCs w:val="24"/>
        </w:rPr>
        <w:t>________________________________</w:t>
      </w:r>
    </w:p>
    <w:p w:rsidR="002D6ADF" w:rsidRPr="00213EEB" w:rsidRDefault="002D6ADF" w:rsidP="001921AC">
      <w:pPr>
        <w:pStyle w:val="aa"/>
        <w:shd w:val="clear" w:color="auto" w:fill="auto"/>
        <w:tabs>
          <w:tab w:val="left" w:pos="134"/>
          <w:tab w:val="left" w:pos="284"/>
        </w:tabs>
        <w:spacing w:line="240" w:lineRule="auto"/>
        <w:ind w:left="-567" w:right="-1" w:firstLine="425"/>
        <w:rPr>
          <w:sz w:val="24"/>
          <w:szCs w:val="24"/>
        </w:rPr>
      </w:pPr>
      <w:r w:rsidRPr="00213EEB">
        <w:rPr>
          <w:sz w:val="24"/>
          <w:szCs w:val="24"/>
          <w:vertAlign w:val="superscript"/>
        </w:rPr>
        <w:t>9</w:t>
      </w:r>
      <w:r w:rsidRPr="00213EEB">
        <w:rPr>
          <w:sz w:val="24"/>
          <w:szCs w:val="24"/>
        </w:rPr>
        <w:t>Обновлённая редакция п.19.3. ФГОС: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2D6ADF" w:rsidRPr="00213EEB" w:rsidRDefault="002D6ADF" w:rsidP="00213EEB">
      <w:pPr>
        <w:pStyle w:val="aa"/>
        <w:shd w:val="clear" w:color="auto" w:fill="auto"/>
        <w:tabs>
          <w:tab w:val="left" w:pos="192"/>
          <w:tab w:val="left" w:pos="284"/>
        </w:tabs>
        <w:spacing w:line="240" w:lineRule="auto"/>
        <w:ind w:left="-567" w:right="-1" w:firstLine="425"/>
        <w:rPr>
          <w:sz w:val="24"/>
          <w:szCs w:val="24"/>
        </w:rPr>
      </w:pPr>
      <w:r w:rsidRPr="00213EEB">
        <w:rPr>
          <w:sz w:val="24"/>
          <w:szCs w:val="24"/>
          <w:vertAlign w:val="superscript"/>
        </w:rPr>
        <w:t>10</w:t>
      </w:r>
      <w:r w:rsidRPr="00213EEB">
        <w:rPr>
          <w:sz w:val="24"/>
          <w:szCs w:val="24"/>
        </w:rPr>
        <w:t>Обновлённая редакция п.16 ФГОС: 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213EEB" w:rsidRDefault="000A1E79" w:rsidP="00213EEB">
      <w:pPr>
        <w:tabs>
          <w:tab w:val="left" w:pos="284"/>
        </w:tabs>
        <w:spacing w:after="0" w:line="240" w:lineRule="auto"/>
        <w:ind w:left="-567" w:right="-1" w:firstLine="425"/>
        <w:jc w:val="both"/>
        <w:rPr>
          <w:rFonts w:ascii="Times New Roman" w:hAnsi="Times New Roman" w:cs="Times New Roman"/>
          <w:sz w:val="24"/>
          <w:szCs w:val="24"/>
        </w:rPr>
      </w:pPr>
      <w:r w:rsidRPr="00213EEB">
        <w:rPr>
          <w:rFonts w:ascii="Times New Roman" w:hAnsi="Times New Roman" w:cs="Times New Roman"/>
          <w:sz w:val="24"/>
          <w:szCs w:val="24"/>
          <w:vertAlign w:val="superscript"/>
        </w:rPr>
        <w:t>11</w:t>
      </w:r>
      <w:r w:rsidRPr="00213EEB">
        <w:rPr>
          <w:rFonts w:ascii="Times New Roman" w:hAnsi="Times New Roman" w:cs="Times New Roman"/>
          <w:sz w:val="24"/>
          <w:szCs w:val="24"/>
        </w:rPr>
        <w:t>Приложение 6 к СанПиН 2.4.2.2821-10</w:t>
      </w:r>
    </w:p>
    <w:p w:rsidR="00213EEB" w:rsidRPr="00213EEB" w:rsidRDefault="00213EEB" w:rsidP="00213EEB">
      <w:pPr>
        <w:pStyle w:val="a4"/>
        <w:numPr>
          <w:ilvl w:val="0"/>
          <w:numId w:val="115"/>
        </w:numPr>
        <w:shd w:val="clear" w:color="auto" w:fill="auto"/>
        <w:tabs>
          <w:tab w:val="left" w:pos="284"/>
        </w:tabs>
        <w:spacing w:after="0" w:line="240" w:lineRule="auto"/>
        <w:ind w:left="-567" w:right="-1" w:firstLine="425"/>
        <w:jc w:val="both"/>
        <w:rPr>
          <w:sz w:val="24"/>
          <w:szCs w:val="24"/>
        </w:rPr>
      </w:pPr>
      <w:r w:rsidRPr="00213EEB">
        <w:rPr>
          <w:sz w:val="24"/>
          <w:szCs w:val="24"/>
        </w:rPr>
        <w:t>Проведение занятий с учениками педагогами дополнительного образованияосуществляется на договорной основе.</w:t>
      </w:r>
    </w:p>
    <w:p w:rsidR="00213EEB" w:rsidRPr="00213EEB" w:rsidRDefault="00213EEB" w:rsidP="00213EEB">
      <w:pPr>
        <w:pStyle w:val="af1"/>
        <w:numPr>
          <w:ilvl w:val="0"/>
          <w:numId w:val="117"/>
        </w:numPr>
        <w:tabs>
          <w:tab w:val="left" w:pos="284"/>
        </w:tabs>
        <w:spacing w:after="0" w:line="240" w:lineRule="auto"/>
        <w:ind w:left="-567" w:right="-1" w:firstLine="425"/>
        <w:jc w:val="both"/>
        <w:rPr>
          <w:rFonts w:ascii="Times New Roman" w:hAnsi="Times New Roman" w:cs="Times New Roman"/>
          <w:sz w:val="24"/>
          <w:szCs w:val="24"/>
        </w:rPr>
      </w:pPr>
      <w:r w:rsidRPr="00213EEB">
        <w:rPr>
          <w:rFonts w:ascii="Times New Roman" w:hAnsi="Times New Roman" w:cs="Times New Roman"/>
          <w:sz w:val="24"/>
          <w:szCs w:val="24"/>
        </w:rPr>
        <w:t>В период каникул для продолжения внеурочной деятельности используютсявозможности учреждений дополнительного образования</w:t>
      </w:r>
    </w:p>
    <w:p w:rsidR="002D6ADF" w:rsidRPr="00213EEB" w:rsidRDefault="002D6ADF" w:rsidP="00213EEB">
      <w:pPr>
        <w:pStyle w:val="af1"/>
        <w:numPr>
          <w:ilvl w:val="0"/>
          <w:numId w:val="117"/>
        </w:numPr>
        <w:tabs>
          <w:tab w:val="left" w:pos="284"/>
        </w:tabs>
        <w:spacing w:after="0" w:line="240" w:lineRule="auto"/>
        <w:ind w:left="-567" w:right="-1" w:firstLine="425"/>
        <w:jc w:val="both"/>
        <w:rPr>
          <w:rFonts w:ascii="Times New Roman" w:hAnsi="Times New Roman" w:cs="Times New Roman"/>
          <w:sz w:val="24"/>
          <w:szCs w:val="24"/>
        </w:rPr>
      </w:pPr>
      <w:r w:rsidRPr="00213EEB">
        <w:rPr>
          <w:rFonts w:ascii="Times New Roman" w:hAnsi="Times New Roman" w:cs="Times New Roman"/>
          <w:sz w:val="24"/>
          <w:szCs w:val="24"/>
        </w:rPr>
        <w:t xml:space="preserve"> Образовательные программы внеурочной деятельности могут быть двух видов:</w:t>
      </w:r>
      <w:r w:rsidRPr="00213EEB">
        <w:rPr>
          <w:rFonts w:ascii="Times New Roman" w:hAnsi="Times New Roman" w:cs="Times New Roman"/>
          <w:sz w:val="24"/>
          <w:szCs w:val="24"/>
        </w:rPr>
        <w:br/>
        <w:t>авторские или разработанные педагогами школы и учреждений дополнительногообразования в соответствии с требованиями к рабочим программам внеурочныхзанятий и утверждёнными педагогическим советом.</w:t>
      </w:r>
    </w:p>
    <w:p w:rsidR="002D6ADF" w:rsidRDefault="002D6ADF" w:rsidP="002D6ADF">
      <w:pPr>
        <w:spacing w:after="0"/>
        <w:jc w:val="center"/>
        <w:rPr>
          <w:rFonts w:ascii="Times New Roman" w:hAnsi="Times New Roman"/>
          <w:sz w:val="28"/>
        </w:rPr>
      </w:pPr>
    </w:p>
    <w:p w:rsidR="002D6ADF" w:rsidRPr="00671455" w:rsidRDefault="002D6ADF" w:rsidP="00671455">
      <w:pPr>
        <w:pStyle w:val="1a"/>
        <w:shd w:val="clear" w:color="auto" w:fill="auto"/>
        <w:spacing w:line="210" w:lineRule="exact"/>
        <w:rPr>
          <w:b w:val="0"/>
          <w:sz w:val="24"/>
        </w:rPr>
      </w:pPr>
      <w:r w:rsidRPr="00671455">
        <w:rPr>
          <w:rStyle w:val="a8"/>
          <w:b/>
          <w:sz w:val="24"/>
        </w:rPr>
        <w:t>5. Формы внеурочной деятельности</w:t>
      </w:r>
    </w:p>
    <w:p w:rsidR="002D6ADF" w:rsidRDefault="002D6ADF" w:rsidP="002D6ADF">
      <w:pPr>
        <w:spacing w:after="0"/>
        <w:jc w:val="center"/>
        <w:rPr>
          <w:rFonts w:ascii="Times New Roman" w:hAnsi="Times New Roman"/>
          <w:sz w:val="28"/>
        </w:rPr>
      </w:pPr>
    </w:p>
    <w:tbl>
      <w:tblPr>
        <w:tblW w:w="9585" w:type="dxa"/>
        <w:tblInd w:w="5" w:type="dxa"/>
        <w:tblLayout w:type="fixed"/>
        <w:tblCellMar>
          <w:left w:w="0" w:type="dxa"/>
          <w:right w:w="0" w:type="dxa"/>
        </w:tblCellMar>
        <w:tblLook w:val="0000"/>
      </w:tblPr>
      <w:tblGrid>
        <w:gridCol w:w="2659"/>
        <w:gridCol w:w="6926"/>
      </w:tblGrid>
      <w:tr w:rsidR="002D6ADF" w:rsidTr="002D6ADF">
        <w:trPr>
          <w:trHeight w:val="566"/>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310"/>
              <w:shd w:val="clear" w:color="auto" w:fill="auto"/>
              <w:spacing w:line="278" w:lineRule="exact"/>
              <w:ind w:right="680"/>
              <w:jc w:val="right"/>
            </w:pPr>
            <w:r>
              <w:rPr>
                <w:rStyle w:val="390"/>
                <w:b/>
                <w:bCs/>
              </w:rPr>
              <w:t>Направления деятельности</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310"/>
              <w:shd w:val="clear" w:color="auto" w:fill="auto"/>
              <w:spacing w:line="240" w:lineRule="auto"/>
              <w:ind w:left="3060"/>
              <w:jc w:val="left"/>
            </w:pPr>
            <w:r>
              <w:rPr>
                <w:rStyle w:val="390"/>
                <w:b/>
                <w:bCs/>
              </w:rPr>
              <w:t>Формы</w:t>
            </w:r>
          </w:p>
        </w:tc>
      </w:tr>
      <w:tr w:rsidR="002D6ADF" w:rsidTr="002D6ADF">
        <w:trPr>
          <w:trHeight w:val="1944"/>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a4"/>
              <w:shd w:val="clear" w:color="auto" w:fill="auto"/>
              <w:spacing w:after="0" w:line="283" w:lineRule="exact"/>
              <w:ind w:left="120"/>
            </w:pPr>
            <w:r>
              <w:lastRenderedPageBreak/>
              <w:t>Спортивно- оздоровительное</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0A2400">
            <w:pPr>
              <w:pStyle w:val="a4"/>
              <w:numPr>
                <w:ilvl w:val="0"/>
                <w:numId w:val="86"/>
              </w:numPr>
              <w:shd w:val="clear" w:color="auto" w:fill="auto"/>
              <w:tabs>
                <w:tab w:val="left" w:pos="694"/>
              </w:tabs>
              <w:spacing w:after="0" w:line="274" w:lineRule="exact"/>
              <w:ind w:left="720" w:hanging="420"/>
            </w:pPr>
            <w:r>
              <w:t xml:space="preserve">Работа спортивных </w:t>
            </w:r>
            <w:r w:rsidR="002430E4">
              <w:t>объединений</w:t>
            </w:r>
            <w:r>
              <w:t>.</w:t>
            </w:r>
          </w:p>
          <w:p w:rsidR="002D6ADF" w:rsidRDefault="002D6ADF" w:rsidP="000A2400">
            <w:pPr>
              <w:pStyle w:val="a4"/>
              <w:numPr>
                <w:ilvl w:val="0"/>
                <w:numId w:val="86"/>
              </w:numPr>
              <w:shd w:val="clear" w:color="auto" w:fill="auto"/>
              <w:tabs>
                <w:tab w:val="left" w:pos="718"/>
              </w:tabs>
              <w:spacing w:after="0" w:line="274" w:lineRule="exact"/>
              <w:ind w:left="720" w:hanging="420"/>
            </w:pPr>
            <w:r>
              <w:t>Беседы о ЗОЖ, участие в оздоровительных процедурах.</w:t>
            </w:r>
          </w:p>
          <w:p w:rsidR="002D6ADF" w:rsidRDefault="002D6ADF" w:rsidP="000A2400">
            <w:pPr>
              <w:pStyle w:val="a4"/>
              <w:numPr>
                <w:ilvl w:val="0"/>
                <w:numId w:val="86"/>
              </w:numPr>
              <w:shd w:val="clear" w:color="auto" w:fill="auto"/>
              <w:tabs>
                <w:tab w:val="left" w:pos="713"/>
              </w:tabs>
              <w:spacing w:after="0" w:line="274" w:lineRule="exact"/>
              <w:ind w:left="720" w:hanging="420"/>
            </w:pPr>
            <w:r>
              <w:t>Школьные и районные спортивные турниры и оздоровительные акции.</w:t>
            </w:r>
          </w:p>
          <w:p w:rsidR="002D6ADF" w:rsidRDefault="002D6ADF" w:rsidP="000A2400">
            <w:pPr>
              <w:pStyle w:val="a4"/>
              <w:numPr>
                <w:ilvl w:val="0"/>
                <w:numId w:val="86"/>
              </w:numPr>
              <w:shd w:val="clear" w:color="auto" w:fill="auto"/>
              <w:tabs>
                <w:tab w:val="left" w:pos="718"/>
              </w:tabs>
              <w:spacing w:after="0" w:line="274" w:lineRule="exact"/>
              <w:ind w:left="720" w:hanging="420"/>
            </w:pPr>
            <w:r>
              <w:t>Применение на уроках игровых моментов, физкультминуток.</w:t>
            </w:r>
          </w:p>
          <w:p w:rsidR="002D6ADF" w:rsidRDefault="002D6ADF" w:rsidP="000A2400">
            <w:pPr>
              <w:pStyle w:val="a4"/>
              <w:numPr>
                <w:ilvl w:val="0"/>
                <w:numId w:val="86"/>
              </w:numPr>
              <w:shd w:val="clear" w:color="auto" w:fill="auto"/>
              <w:tabs>
                <w:tab w:val="left" w:pos="718"/>
              </w:tabs>
              <w:spacing w:after="0" w:line="274" w:lineRule="exact"/>
              <w:ind w:left="720" w:hanging="420"/>
            </w:pPr>
            <w:r>
              <w:t>Организация походов, экскурсий.</w:t>
            </w:r>
          </w:p>
          <w:p w:rsidR="002430E4" w:rsidRDefault="002430E4" w:rsidP="000A2400">
            <w:pPr>
              <w:pStyle w:val="a4"/>
              <w:numPr>
                <w:ilvl w:val="0"/>
                <w:numId w:val="86"/>
              </w:numPr>
              <w:shd w:val="clear" w:color="auto" w:fill="auto"/>
              <w:tabs>
                <w:tab w:val="left" w:pos="718"/>
              </w:tabs>
              <w:spacing w:after="0" w:line="274" w:lineRule="exact"/>
              <w:ind w:left="720" w:hanging="420"/>
            </w:pPr>
            <w:r>
              <w:t>Дни здоровья</w:t>
            </w:r>
          </w:p>
          <w:p w:rsidR="00E9338B" w:rsidRDefault="00E9338B" w:rsidP="000A2400">
            <w:pPr>
              <w:pStyle w:val="a4"/>
              <w:numPr>
                <w:ilvl w:val="0"/>
                <w:numId w:val="86"/>
              </w:numPr>
              <w:shd w:val="clear" w:color="auto" w:fill="auto"/>
              <w:tabs>
                <w:tab w:val="left" w:pos="718"/>
              </w:tabs>
              <w:spacing w:after="0" w:line="274" w:lineRule="exact"/>
              <w:ind w:left="720" w:hanging="420"/>
            </w:pPr>
            <w:r>
              <w:t>Традиционные школьные праздники.</w:t>
            </w:r>
          </w:p>
        </w:tc>
      </w:tr>
      <w:tr w:rsidR="002D6ADF" w:rsidTr="00E9338B">
        <w:trPr>
          <w:trHeight w:val="2933"/>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a4"/>
              <w:shd w:val="clear" w:color="auto" w:fill="auto"/>
              <w:spacing w:after="0" w:line="240" w:lineRule="auto"/>
              <w:ind w:left="120"/>
            </w:pPr>
            <w:r>
              <w:t>Духовно-нравственное</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0A2400">
            <w:pPr>
              <w:pStyle w:val="a4"/>
              <w:numPr>
                <w:ilvl w:val="0"/>
                <w:numId w:val="87"/>
              </w:numPr>
              <w:shd w:val="clear" w:color="auto" w:fill="auto"/>
              <w:tabs>
                <w:tab w:val="left" w:pos="698"/>
              </w:tabs>
              <w:spacing w:after="0" w:line="274" w:lineRule="exact"/>
              <w:ind w:left="720" w:hanging="420"/>
            </w:pPr>
            <w:r>
              <w:t>Этические беседы.</w:t>
            </w:r>
          </w:p>
          <w:p w:rsidR="002D6ADF" w:rsidRDefault="002D6ADF" w:rsidP="000A2400">
            <w:pPr>
              <w:pStyle w:val="a4"/>
              <w:numPr>
                <w:ilvl w:val="0"/>
                <w:numId w:val="87"/>
              </w:numPr>
              <w:shd w:val="clear" w:color="auto" w:fill="auto"/>
              <w:tabs>
                <w:tab w:val="left" w:pos="722"/>
              </w:tabs>
              <w:spacing w:after="0" w:line="274" w:lineRule="exact"/>
              <w:ind w:left="720" w:hanging="420"/>
            </w:pPr>
            <w:r>
              <w:t>Занятия гражданско-патриотической направленности:</w:t>
            </w:r>
          </w:p>
          <w:p w:rsidR="002D6ADF" w:rsidRDefault="002D6ADF" w:rsidP="000A2400">
            <w:pPr>
              <w:pStyle w:val="a4"/>
              <w:numPr>
                <w:ilvl w:val="0"/>
                <w:numId w:val="88"/>
              </w:numPr>
              <w:shd w:val="clear" w:color="auto" w:fill="auto"/>
              <w:tabs>
                <w:tab w:val="left" w:pos="984"/>
              </w:tabs>
              <w:spacing w:after="0" w:line="274" w:lineRule="exact"/>
              <w:ind w:left="1000" w:hanging="280"/>
            </w:pPr>
            <w:r>
              <w:t>уроки мужества;</w:t>
            </w:r>
          </w:p>
          <w:p w:rsidR="002D6ADF" w:rsidRDefault="002D6ADF" w:rsidP="000A2400">
            <w:pPr>
              <w:pStyle w:val="a4"/>
              <w:numPr>
                <w:ilvl w:val="0"/>
                <w:numId w:val="88"/>
              </w:numPr>
              <w:shd w:val="clear" w:color="auto" w:fill="auto"/>
              <w:tabs>
                <w:tab w:val="left" w:pos="994"/>
              </w:tabs>
              <w:spacing w:after="0" w:line="274" w:lineRule="exact"/>
              <w:ind w:left="1000" w:hanging="280"/>
            </w:pPr>
            <w:r>
              <w:t>встречи с ветеранами Вов, участниками боевых действий;</w:t>
            </w:r>
          </w:p>
          <w:p w:rsidR="002D6ADF" w:rsidRDefault="002D6ADF" w:rsidP="000A2400">
            <w:pPr>
              <w:pStyle w:val="a4"/>
              <w:numPr>
                <w:ilvl w:val="0"/>
                <w:numId w:val="88"/>
              </w:numPr>
              <w:shd w:val="clear" w:color="auto" w:fill="auto"/>
              <w:tabs>
                <w:tab w:val="left" w:pos="994"/>
              </w:tabs>
              <w:spacing w:after="0" w:line="274" w:lineRule="exact"/>
              <w:ind w:left="1000" w:hanging="280"/>
            </w:pPr>
            <w:r>
              <w:t>выставки рисунков;</w:t>
            </w:r>
          </w:p>
          <w:p w:rsidR="002D6ADF" w:rsidRDefault="002D6ADF" w:rsidP="000A2400">
            <w:pPr>
              <w:pStyle w:val="a4"/>
              <w:numPr>
                <w:ilvl w:val="0"/>
                <w:numId w:val="88"/>
              </w:numPr>
              <w:shd w:val="clear" w:color="auto" w:fill="auto"/>
              <w:tabs>
                <w:tab w:val="left" w:pos="994"/>
              </w:tabs>
              <w:spacing w:after="0" w:line="274" w:lineRule="exact"/>
              <w:ind w:left="1000" w:hanging="280"/>
            </w:pPr>
            <w:r>
              <w:t>фестивали патриотической песни.</w:t>
            </w:r>
          </w:p>
          <w:p w:rsidR="002D6ADF" w:rsidRDefault="002D6ADF" w:rsidP="000A2400">
            <w:pPr>
              <w:pStyle w:val="a4"/>
              <w:numPr>
                <w:ilvl w:val="1"/>
                <w:numId w:val="88"/>
              </w:numPr>
              <w:shd w:val="clear" w:color="auto" w:fill="auto"/>
              <w:tabs>
                <w:tab w:val="left" w:pos="722"/>
              </w:tabs>
              <w:spacing w:after="0" w:line="274" w:lineRule="exact"/>
              <w:ind w:left="720" w:hanging="420"/>
            </w:pPr>
            <w:r>
              <w:t>Тематические классные часы.</w:t>
            </w:r>
          </w:p>
          <w:p w:rsidR="002D6ADF" w:rsidRDefault="002D6ADF" w:rsidP="000A2400">
            <w:pPr>
              <w:pStyle w:val="a4"/>
              <w:numPr>
                <w:ilvl w:val="1"/>
                <w:numId w:val="88"/>
              </w:numPr>
              <w:shd w:val="clear" w:color="auto" w:fill="auto"/>
              <w:tabs>
                <w:tab w:val="left" w:pos="727"/>
              </w:tabs>
              <w:spacing w:after="0" w:line="274" w:lineRule="exact"/>
              <w:ind w:left="720" w:hanging="420"/>
            </w:pPr>
            <w:r>
              <w:t>Традиционные школьные праздники.</w:t>
            </w:r>
          </w:p>
          <w:p w:rsidR="002D6ADF" w:rsidRDefault="002D6ADF" w:rsidP="000A2400">
            <w:pPr>
              <w:pStyle w:val="a4"/>
              <w:numPr>
                <w:ilvl w:val="1"/>
                <w:numId w:val="88"/>
              </w:numPr>
              <w:shd w:val="clear" w:color="auto" w:fill="auto"/>
              <w:tabs>
                <w:tab w:val="left" w:pos="718"/>
              </w:tabs>
              <w:spacing w:after="0" w:line="274" w:lineRule="exact"/>
              <w:ind w:left="720" w:hanging="420"/>
            </w:pPr>
            <w:r>
              <w:t>Участие в конкурсах, выставках детского творчества на различных уровнях.</w:t>
            </w:r>
          </w:p>
        </w:tc>
      </w:tr>
      <w:tr w:rsidR="002D6ADF" w:rsidTr="00E806F2">
        <w:trPr>
          <w:trHeight w:val="1756"/>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a4"/>
              <w:shd w:val="clear" w:color="auto" w:fill="auto"/>
              <w:spacing w:after="0" w:line="240" w:lineRule="auto"/>
              <w:ind w:left="120"/>
            </w:pPr>
            <w:r>
              <w:t>Социальное</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0A2400">
            <w:pPr>
              <w:pStyle w:val="a4"/>
              <w:numPr>
                <w:ilvl w:val="0"/>
                <w:numId w:val="89"/>
              </w:numPr>
              <w:shd w:val="clear" w:color="auto" w:fill="auto"/>
              <w:tabs>
                <w:tab w:val="left" w:pos="698"/>
              </w:tabs>
              <w:spacing w:after="0" w:line="274" w:lineRule="exact"/>
              <w:ind w:left="720" w:hanging="420"/>
            </w:pPr>
            <w:r>
              <w:t>Досугово-развлекательные, художественные акции школьников в окружающем школу социуме (благотворительные концерты,).</w:t>
            </w:r>
          </w:p>
          <w:p w:rsidR="002D6ADF" w:rsidRDefault="002D6ADF" w:rsidP="000A2400">
            <w:pPr>
              <w:pStyle w:val="a4"/>
              <w:numPr>
                <w:ilvl w:val="0"/>
                <w:numId w:val="89"/>
              </w:numPr>
              <w:shd w:val="clear" w:color="auto" w:fill="auto"/>
              <w:tabs>
                <w:tab w:val="left" w:pos="718"/>
              </w:tabs>
              <w:spacing w:after="0" w:line="274" w:lineRule="exact"/>
              <w:ind w:left="720" w:hanging="420"/>
            </w:pPr>
            <w:r>
              <w:t>КТД (коллективно-творческие дела).</w:t>
            </w:r>
          </w:p>
          <w:p w:rsidR="002D6ADF" w:rsidRDefault="002D6ADF" w:rsidP="000A2400">
            <w:pPr>
              <w:pStyle w:val="a4"/>
              <w:numPr>
                <w:ilvl w:val="0"/>
                <w:numId w:val="89"/>
              </w:numPr>
              <w:shd w:val="clear" w:color="auto" w:fill="auto"/>
              <w:tabs>
                <w:tab w:val="left" w:pos="722"/>
              </w:tabs>
              <w:spacing w:after="0" w:line="274" w:lineRule="exact"/>
              <w:ind w:left="720" w:hanging="420"/>
            </w:pPr>
            <w:r>
              <w:t>Трудовые десанты, социально-ролевые игры.</w:t>
            </w:r>
          </w:p>
          <w:p w:rsidR="00E9338B" w:rsidRDefault="00E9338B" w:rsidP="000A2400">
            <w:pPr>
              <w:pStyle w:val="a4"/>
              <w:numPr>
                <w:ilvl w:val="0"/>
                <w:numId w:val="89"/>
              </w:numPr>
              <w:shd w:val="clear" w:color="auto" w:fill="auto"/>
              <w:tabs>
                <w:tab w:val="left" w:pos="722"/>
              </w:tabs>
              <w:spacing w:after="0" w:line="274" w:lineRule="exact"/>
              <w:ind w:left="720" w:hanging="420"/>
            </w:pPr>
            <w:r>
              <w:t>Проекты</w:t>
            </w:r>
          </w:p>
          <w:p w:rsidR="002D6ADF" w:rsidRDefault="002D6ADF" w:rsidP="002430E4">
            <w:pPr>
              <w:pStyle w:val="a4"/>
              <w:shd w:val="clear" w:color="auto" w:fill="auto"/>
              <w:tabs>
                <w:tab w:val="left" w:pos="722"/>
              </w:tabs>
              <w:spacing w:after="0" w:line="274" w:lineRule="exact"/>
              <w:ind w:left="720"/>
            </w:pPr>
          </w:p>
        </w:tc>
      </w:tr>
      <w:tr w:rsidR="002D6ADF" w:rsidTr="00E806F2">
        <w:trPr>
          <w:trHeight w:val="1824"/>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a4"/>
              <w:shd w:val="clear" w:color="auto" w:fill="auto"/>
              <w:spacing w:after="0" w:line="240" w:lineRule="auto"/>
              <w:ind w:left="120"/>
            </w:pPr>
            <w:r>
              <w:t>Общеинтеллектуальное</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0A2400">
            <w:pPr>
              <w:pStyle w:val="a4"/>
              <w:numPr>
                <w:ilvl w:val="0"/>
                <w:numId w:val="90"/>
              </w:numPr>
              <w:shd w:val="clear" w:color="auto" w:fill="auto"/>
              <w:tabs>
                <w:tab w:val="left" w:pos="694"/>
              </w:tabs>
              <w:spacing w:after="0" w:line="274" w:lineRule="exact"/>
              <w:ind w:left="720" w:hanging="420"/>
            </w:pPr>
            <w:r>
              <w:t>Познавательные беседы, предметные олимпиады.</w:t>
            </w:r>
          </w:p>
          <w:p w:rsidR="002D6ADF" w:rsidRDefault="002D6ADF" w:rsidP="000A2400">
            <w:pPr>
              <w:pStyle w:val="a4"/>
              <w:numPr>
                <w:ilvl w:val="0"/>
                <w:numId w:val="90"/>
              </w:numPr>
              <w:shd w:val="clear" w:color="auto" w:fill="auto"/>
              <w:tabs>
                <w:tab w:val="left" w:pos="718"/>
              </w:tabs>
              <w:spacing w:after="0" w:line="274" w:lineRule="exact"/>
              <w:ind w:left="720" w:hanging="420"/>
            </w:pPr>
            <w:r>
              <w:t>Предметные недели.</w:t>
            </w:r>
          </w:p>
          <w:p w:rsidR="002D6ADF" w:rsidRDefault="002D6ADF" w:rsidP="000A2400">
            <w:pPr>
              <w:pStyle w:val="a4"/>
              <w:numPr>
                <w:ilvl w:val="0"/>
                <w:numId w:val="90"/>
              </w:numPr>
              <w:shd w:val="clear" w:color="auto" w:fill="auto"/>
              <w:tabs>
                <w:tab w:val="left" w:pos="713"/>
              </w:tabs>
              <w:spacing w:after="0" w:line="274" w:lineRule="exact"/>
              <w:ind w:left="720" w:hanging="420"/>
            </w:pPr>
            <w:r>
              <w:t>Библиотечные уроки.</w:t>
            </w:r>
          </w:p>
          <w:p w:rsidR="002D6ADF" w:rsidRDefault="002D6ADF" w:rsidP="000A2400">
            <w:pPr>
              <w:pStyle w:val="a4"/>
              <w:numPr>
                <w:ilvl w:val="0"/>
                <w:numId w:val="90"/>
              </w:numPr>
              <w:shd w:val="clear" w:color="auto" w:fill="auto"/>
              <w:tabs>
                <w:tab w:val="left" w:pos="713"/>
              </w:tabs>
              <w:spacing w:after="0" w:line="274" w:lineRule="exact"/>
              <w:ind w:left="720" w:hanging="420"/>
            </w:pPr>
            <w:r>
              <w:t>Викторины, конкурсы, познавательные и деловые игры.</w:t>
            </w:r>
          </w:p>
          <w:p w:rsidR="002D6ADF" w:rsidRDefault="002D6ADF" w:rsidP="000A2400">
            <w:pPr>
              <w:pStyle w:val="a4"/>
              <w:numPr>
                <w:ilvl w:val="0"/>
                <w:numId w:val="90"/>
              </w:numPr>
              <w:shd w:val="clear" w:color="auto" w:fill="auto"/>
              <w:tabs>
                <w:tab w:val="left" w:pos="713"/>
              </w:tabs>
              <w:spacing w:after="0" w:line="274" w:lineRule="exact"/>
              <w:ind w:left="720" w:hanging="420"/>
            </w:pPr>
            <w:r>
              <w:t>Проектная деятельность.</w:t>
            </w:r>
          </w:p>
          <w:p w:rsidR="00D706DB" w:rsidRDefault="00D706DB" w:rsidP="000A2400">
            <w:pPr>
              <w:pStyle w:val="a4"/>
              <w:numPr>
                <w:ilvl w:val="0"/>
                <w:numId w:val="90"/>
              </w:numPr>
              <w:shd w:val="clear" w:color="auto" w:fill="auto"/>
              <w:tabs>
                <w:tab w:val="left" w:pos="713"/>
              </w:tabs>
              <w:spacing w:after="0" w:line="274" w:lineRule="exact"/>
              <w:ind w:left="720" w:hanging="420"/>
            </w:pPr>
            <w:r>
              <w:t>Исследовательские работы</w:t>
            </w:r>
          </w:p>
        </w:tc>
      </w:tr>
      <w:tr w:rsidR="002D6ADF" w:rsidTr="00E806F2">
        <w:trPr>
          <w:trHeight w:val="1850"/>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a4"/>
              <w:shd w:val="clear" w:color="auto" w:fill="auto"/>
              <w:spacing w:after="0" w:line="240" w:lineRule="auto"/>
              <w:ind w:left="120"/>
            </w:pPr>
            <w:r>
              <w:t>Общекультурное</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0A2400">
            <w:pPr>
              <w:pStyle w:val="a4"/>
              <w:numPr>
                <w:ilvl w:val="0"/>
                <w:numId w:val="91"/>
              </w:numPr>
              <w:shd w:val="clear" w:color="auto" w:fill="auto"/>
              <w:tabs>
                <w:tab w:val="left" w:pos="703"/>
              </w:tabs>
              <w:spacing w:after="0" w:line="274" w:lineRule="exact"/>
              <w:ind w:left="720" w:hanging="420"/>
            </w:pPr>
            <w:r>
              <w:t>Организация экскурсий.</w:t>
            </w:r>
          </w:p>
          <w:p w:rsidR="002D6ADF" w:rsidRDefault="002D6ADF" w:rsidP="000A2400">
            <w:pPr>
              <w:pStyle w:val="a4"/>
              <w:numPr>
                <w:ilvl w:val="0"/>
                <w:numId w:val="91"/>
              </w:numPr>
              <w:shd w:val="clear" w:color="auto" w:fill="auto"/>
              <w:tabs>
                <w:tab w:val="left" w:pos="727"/>
              </w:tabs>
              <w:spacing w:after="0" w:line="274" w:lineRule="exact"/>
              <w:ind w:left="720" w:hanging="420"/>
            </w:pPr>
            <w:r>
              <w:t>Тематические классные часы.</w:t>
            </w:r>
          </w:p>
          <w:p w:rsidR="002D6ADF" w:rsidRDefault="002D6ADF" w:rsidP="000A2400">
            <w:pPr>
              <w:pStyle w:val="a4"/>
              <w:numPr>
                <w:ilvl w:val="0"/>
                <w:numId w:val="91"/>
              </w:numPr>
              <w:shd w:val="clear" w:color="auto" w:fill="auto"/>
              <w:tabs>
                <w:tab w:val="left" w:pos="713"/>
              </w:tabs>
              <w:spacing w:after="0" w:line="274" w:lineRule="exact"/>
              <w:ind w:left="720" w:hanging="420"/>
            </w:pPr>
            <w:r>
              <w:t>Конкурсы, выставки детского творчества различного уровня.</w:t>
            </w:r>
          </w:p>
          <w:p w:rsidR="002D6ADF" w:rsidRDefault="002D6ADF" w:rsidP="000A2400">
            <w:pPr>
              <w:pStyle w:val="a4"/>
              <w:numPr>
                <w:ilvl w:val="0"/>
                <w:numId w:val="91"/>
              </w:numPr>
              <w:shd w:val="clear" w:color="auto" w:fill="auto"/>
              <w:tabs>
                <w:tab w:val="left" w:pos="727"/>
              </w:tabs>
              <w:spacing w:after="0" w:line="274" w:lineRule="exact"/>
              <w:ind w:left="720" w:hanging="420"/>
            </w:pPr>
            <w:r>
              <w:t>Традиционные школьные праздники.</w:t>
            </w:r>
          </w:p>
          <w:p w:rsidR="002D6ADF" w:rsidRDefault="002D6ADF" w:rsidP="000A2400">
            <w:pPr>
              <w:pStyle w:val="a4"/>
              <w:numPr>
                <w:ilvl w:val="0"/>
                <w:numId w:val="91"/>
              </w:numPr>
              <w:shd w:val="clear" w:color="auto" w:fill="auto"/>
              <w:tabs>
                <w:tab w:val="left" w:pos="713"/>
              </w:tabs>
              <w:spacing w:after="0" w:line="274" w:lineRule="exact"/>
              <w:ind w:left="720" w:hanging="420"/>
            </w:pPr>
            <w:r>
              <w:t>Деятельность объединений дополнительного образования.</w:t>
            </w:r>
          </w:p>
          <w:p w:rsidR="002D6ADF" w:rsidRDefault="00D706DB" w:rsidP="000A2400">
            <w:pPr>
              <w:pStyle w:val="a4"/>
              <w:numPr>
                <w:ilvl w:val="0"/>
                <w:numId w:val="91"/>
              </w:numPr>
              <w:shd w:val="clear" w:color="auto" w:fill="auto"/>
              <w:tabs>
                <w:tab w:val="left" w:pos="718"/>
              </w:tabs>
              <w:spacing w:after="0" w:line="274" w:lineRule="exact"/>
              <w:ind w:left="720" w:hanging="420"/>
            </w:pPr>
            <w:r>
              <w:t>Коллективные творческие дела</w:t>
            </w:r>
          </w:p>
        </w:tc>
      </w:tr>
    </w:tbl>
    <w:p w:rsidR="001921AC" w:rsidRDefault="001921AC" w:rsidP="00E806F2">
      <w:pPr>
        <w:pStyle w:val="310"/>
        <w:shd w:val="clear" w:color="auto" w:fill="auto"/>
        <w:spacing w:after="82" w:line="210" w:lineRule="exact"/>
        <w:ind w:left="-284" w:right="86" w:firstLine="710"/>
        <w:jc w:val="both"/>
        <w:rPr>
          <w:rFonts w:cstheme="minorBidi"/>
          <w:b w:val="0"/>
          <w:bCs w:val="0"/>
          <w:spacing w:val="0"/>
          <w:sz w:val="28"/>
          <w:szCs w:val="22"/>
        </w:rPr>
      </w:pPr>
    </w:p>
    <w:p w:rsidR="002D6ADF" w:rsidRPr="00213EEB" w:rsidRDefault="002D6ADF" w:rsidP="00E806F2">
      <w:pPr>
        <w:pStyle w:val="310"/>
        <w:shd w:val="clear" w:color="auto" w:fill="auto"/>
        <w:spacing w:after="82" w:line="210" w:lineRule="exact"/>
        <w:ind w:left="-284" w:right="86" w:firstLine="710"/>
        <w:jc w:val="both"/>
        <w:rPr>
          <w:sz w:val="24"/>
          <w:szCs w:val="24"/>
        </w:rPr>
      </w:pPr>
      <w:r w:rsidRPr="00E806F2">
        <w:rPr>
          <w:rStyle w:val="380"/>
          <w:b/>
          <w:bCs/>
        </w:rPr>
        <w:t>6</w:t>
      </w:r>
      <w:r w:rsidRPr="00213EEB">
        <w:rPr>
          <w:rStyle w:val="380"/>
          <w:b/>
          <w:bCs/>
          <w:sz w:val="24"/>
          <w:szCs w:val="24"/>
        </w:rPr>
        <w:t>. Предполагаемый педагогический результат внеурочной деятельности</w:t>
      </w:r>
    </w:p>
    <w:p w:rsidR="002D6ADF" w:rsidRPr="00213EEB" w:rsidRDefault="002D6ADF" w:rsidP="00E806F2">
      <w:pPr>
        <w:pStyle w:val="310"/>
        <w:shd w:val="clear" w:color="auto" w:fill="auto"/>
        <w:spacing w:line="274" w:lineRule="exact"/>
        <w:ind w:left="-284" w:right="86" w:firstLine="710"/>
        <w:jc w:val="both"/>
        <w:rPr>
          <w:sz w:val="24"/>
          <w:szCs w:val="24"/>
        </w:rPr>
      </w:pPr>
      <w:r w:rsidRPr="00213EEB">
        <w:rPr>
          <w:rStyle w:val="380"/>
          <w:b/>
          <w:bCs/>
          <w:sz w:val="24"/>
          <w:szCs w:val="24"/>
        </w:rPr>
        <w:t>6.1.</w:t>
      </w:r>
      <w:r w:rsidRPr="00213EEB">
        <w:rPr>
          <w:rStyle w:val="39"/>
          <w:b/>
          <w:bCs/>
          <w:sz w:val="24"/>
          <w:szCs w:val="24"/>
        </w:rPr>
        <w:t xml:space="preserve"> При организации внеурочной деятельности школьников</w:t>
      </w:r>
      <w:r w:rsidRPr="00213EEB">
        <w:rPr>
          <w:rStyle w:val="380"/>
          <w:b/>
          <w:bCs/>
          <w:sz w:val="24"/>
          <w:szCs w:val="24"/>
        </w:rPr>
        <w:t xml:space="preserve"> необходимопонимать различие между результатами и эффектами этой деятельности.</w:t>
      </w:r>
    </w:p>
    <w:p w:rsidR="002D6ADF" w:rsidRPr="00213EEB" w:rsidRDefault="002D6ADF" w:rsidP="00E806F2">
      <w:pPr>
        <w:pStyle w:val="a4"/>
        <w:shd w:val="clear" w:color="auto" w:fill="auto"/>
        <w:spacing w:after="0" w:line="274" w:lineRule="exact"/>
        <w:ind w:left="-284" w:right="86" w:firstLine="710"/>
        <w:jc w:val="both"/>
        <w:rPr>
          <w:sz w:val="24"/>
          <w:szCs w:val="24"/>
        </w:rPr>
      </w:pPr>
      <w:r w:rsidRPr="00213EEB">
        <w:rPr>
          <w:rStyle w:val="19"/>
          <w:sz w:val="24"/>
          <w:szCs w:val="24"/>
        </w:rPr>
        <w:t>Воспитательный результат внеурочной деятельности</w:t>
      </w:r>
      <w:r w:rsidRPr="00213EEB">
        <w:rPr>
          <w:sz w:val="24"/>
          <w:szCs w:val="24"/>
        </w:rPr>
        <w:t xml:space="preserve"> — непосредственноедуховно-нравственное приобретение ребёнка благодаря его участию в том или ином видедеятельности.</w:t>
      </w:r>
    </w:p>
    <w:p w:rsidR="002D6ADF" w:rsidRPr="00213EEB" w:rsidRDefault="002D6ADF" w:rsidP="00E806F2">
      <w:pPr>
        <w:pStyle w:val="a4"/>
        <w:shd w:val="clear" w:color="auto" w:fill="auto"/>
        <w:spacing w:after="0" w:line="274" w:lineRule="exact"/>
        <w:ind w:left="-284" w:right="86" w:firstLine="710"/>
        <w:jc w:val="both"/>
        <w:rPr>
          <w:sz w:val="24"/>
          <w:szCs w:val="24"/>
        </w:rPr>
      </w:pPr>
      <w:r w:rsidRPr="00213EEB">
        <w:rPr>
          <w:rStyle w:val="19"/>
          <w:sz w:val="24"/>
          <w:szCs w:val="24"/>
        </w:rPr>
        <w:t>Воспитательный эффект внеурочной деятельности</w:t>
      </w:r>
      <w:r w:rsidRPr="00213EEB">
        <w:rPr>
          <w:sz w:val="24"/>
          <w:szCs w:val="24"/>
        </w:rPr>
        <w:t xml:space="preserve"> — влияние (последствие)того или иного духовно-нравственного приобретения на процесс развития личностиребёнка.</w:t>
      </w:r>
    </w:p>
    <w:p w:rsidR="002D6ADF" w:rsidRPr="00213EEB" w:rsidRDefault="002D6ADF" w:rsidP="00E806F2">
      <w:pPr>
        <w:pStyle w:val="a4"/>
        <w:shd w:val="clear" w:color="auto" w:fill="auto"/>
        <w:spacing w:after="0" w:line="274" w:lineRule="exact"/>
        <w:ind w:left="-284" w:right="86" w:firstLine="710"/>
        <w:jc w:val="both"/>
        <w:rPr>
          <w:sz w:val="24"/>
          <w:szCs w:val="24"/>
        </w:rPr>
      </w:pPr>
      <w:r w:rsidRPr="00213EEB">
        <w:rPr>
          <w:rStyle w:val="19"/>
          <w:sz w:val="24"/>
          <w:szCs w:val="24"/>
        </w:rPr>
        <w:t>6.2. Воспитательные результаты внеурочной деятельности школьниковраспределяются по трём уровням,</w:t>
      </w:r>
      <w:r w:rsidRPr="00213EEB">
        <w:rPr>
          <w:sz w:val="24"/>
          <w:szCs w:val="24"/>
        </w:rPr>
        <w:t xml:space="preserve"> каждому уровню результатов внеурочнойдеятельности соответствует ряд образовательных содержательно и структурно </w:t>
      </w:r>
      <w:r w:rsidRPr="00213EEB">
        <w:rPr>
          <w:sz w:val="24"/>
          <w:szCs w:val="24"/>
        </w:rPr>
        <w:lastRenderedPageBreak/>
        <w:t>близкихформ. Первый уровень результатов может быть достигнут относительно простымиформами, второй уровень - более сложными, третий уровень - самыми сложнымиформами внеурочной деятельности. Форсирование результатов и форм не обеспечиваетповышения качества и эффективности деятельности.</w:t>
      </w:r>
    </w:p>
    <w:p w:rsidR="002D6ADF" w:rsidRPr="00213EEB" w:rsidRDefault="002D6ADF" w:rsidP="00E806F2">
      <w:pPr>
        <w:pStyle w:val="a4"/>
        <w:shd w:val="clear" w:color="auto" w:fill="auto"/>
        <w:spacing w:after="0" w:line="274" w:lineRule="exact"/>
        <w:ind w:left="-284" w:right="86" w:firstLine="710"/>
        <w:jc w:val="both"/>
        <w:rPr>
          <w:sz w:val="24"/>
          <w:szCs w:val="24"/>
        </w:rPr>
      </w:pPr>
      <w:r w:rsidRPr="00213EEB">
        <w:rPr>
          <w:sz w:val="24"/>
          <w:szCs w:val="24"/>
        </w:rPr>
        <w:t>Взаимосвязь результатов и форм внеурочной деятельности реализуется в такназываемом «методическом конструкторе» «Преимущественные формы достижениявоспитательных результатов во внеурочной деятельности»</w:t>
      </w:r>
      <w:r w:rsidRPr="00213EEB">
        <w:rPr>
          <w:sz w:val="24"/>
          <w:szCs w:val="24"/>
          <w:vertAlign w:val="superscript"/>
        </w:rPr>
        <w:t>12</w:t>
      </w:r>
      <w:r w:rsidRPr="00213EEB">
        <w:rPr>
          <w:sz w:val="24"/>
          <w:szCs w:val="24"/>
        </w:rPr>
        <w:t>.</w:t>
      </w:r>
    </w:p>
    <w:p w:rsidR="002D6ADF" w:rsidRPr="00213EEB" w:rsidRDefault="00213EEB" w:rsidP="00213EEB">
      <w:pPr>
        <w:spacing w:after="0"/>
        <w:ind w:left="-284" w:right="86" w:firstLine="710"/>
        <w:rPr>
          <w:rFonts w:ascii="Times New Roman" w:hAnsi="Times New Roman"/>
          <w:sz w:val="24"/>
          <w:szCs w:val="24"/>
        </w:rPr>
      </w:pPr>
      <w:r>
        <w:rPr>
          <w:rFonts w:ascii="Times New Roman" w:hAnsi="Times New Roman"/>
          <w:sz w:val="24"/>
          <w:szCs w:val="24"/>
        </w:rPr>
        <w:t>_______________</w:t>
      </w:r>
    </w:p>
    <w:p w:rsidR="002D6ADF" w:rsidRPr="00213EEB" w:rsidRDefault="002D6ADF" w:rsidP="00E806F2">
      <w:pPr>
        <w:pStyle w:val="52"/>
        <w:shd w:val="clear" w:color="auto" w:fill="auto"/>
        <w:ind w:left="-284" w:right="86" w:firstLine="710"/>
        <w:rPr>
          <w:sz w:val="24"/>
          <w:szCs w:val="24"/>
        </w:rPr>
      </w:pPr>
      <w:r w:rsidRPr="00213EEB">
        <w:rPr>
          <w:sz w:val="24"/>
          <w:szCs w:val="24"/>
          <w:vertAlign w:val="superscript"/>
        </w:rPr>
        <w:t>12</w:t>
      </w:r>
      <w:r w:rsidRPr="00213EEB">
        <w:rPr>
          <w:sz w:val="24"/>
          <w:szCs w:val="24"/>
        </w:rPr>
        <w:t>Григорьев Д.В., Степанов П.В. Внеурочная деятельность школьников. Методический конструктор: пособие для учителя. - М.: Просвещение, 2011. - с. 13-15.</w:t>
      </w:r>
    </w:p>
    <w:p w:rsidR="002D6ADF" w:rsidRDefault="002D6ADF" w:rsidP="002D6ADF">
      <w:pPr>
        <w:spacing w:after="0"/>
        <w:jc w:val="center"/>
        <w:rPr>
          <w:rFonts w:ascii="Times New Roman" w:hAnsi="Times New Roman"/>
          <w:sz w:val="28"/>
        </w:rPr>
      </w:pPr>
    </w:p>
    <w:p w:rsidR="002D6ADF" w:rsidRDefault="002D6ADF" w:rsidP="002D6ADF">
      <w:pPr>
        <w:spacing w:after="0"/>
        <w:jc w:val="center"/>
        <w:rPr>
          <w:rFonts w:ascii="Times New Roman" w:hAnsi="Times New Roman"/>
          <w:sz w:val="28"/>
        </w:rPr>
      </w:pPr>
    </w:p>
    <w:tbl>
      <w:tblPr>
        <w:tblW w:w="9587" w:type="dxa"/>
        <w:tblInd w:w="5" w:type="dxa"/>
        <w:tblLayout w:type="fixed"/>
        <w:tblCellMar>
          <w:left w:w="0" w:type="dxa"/>
          <w:right w:w="0" w:type="dxa"/>
        </w:tblCellMar>
        <w:tblLook w:val="0000"/>
      </w:tblPr>
      <w:tblGrid>
        <w:gridCol w:w="864"/>
        <w:gridCol w:w="1594"/>
        <w:gridCol w:w="2650"/>
        <w:gridCol w:w="2645"/>
        <w:gridCol w:w="1834"/>
      </w:tblGrid>
      <w:tr w:rsidR="002D6ADF" w:rsidTr="002D6ADF">
        <w:trPr>
          <w:trHeight w:val="840"/>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310"/>
              <w:shd w:val="clear" w:color="auto" w:fill="auto"/>
              <w:spacing w:line="240" w:lineRule="auto"/>
              <w:ind w:left="120"/>
              <w:jc w:val="left"/>
            </w:pPr>
            <w:r>
              <w:rPr>
                <w:rStyle w:val="380"/>
                <w:b/>
                <w:bCs/>
              </w:rPr>
              <w:t>Класс</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310"/>
              <w:shd w:val="clear" w:color="auto" w:fill="auto"/>
              <w:spacing w:line="274" w:lineRule="exact"/>
              <w:ind w:left="160"/>
              <w:jc w:val="left"/>
            </w:pPr>
            <w:r>
              <w:rPr>
                <w:rStyle w:val="380"/>
                <w:b/>
                <w:bCs/>
              </w:rPr>
              <w:t>Уровень результатов</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310"/>
              <w:shd w:val="clear" w:color="auto" w:fill="auto"/>
              <w:spacing w:line="240" w:lineRule="auto"/>
              <w:ind w:left="660"/>
              <w:jc w:val="left"/>
            </w:pPr>
            <w:r>
              <w:rPr>
                <w:rStyle w:val="380"/>
                <w:b/>
                <w:bCs/>
              </w:rPr>
              <w:t>Содержание</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310"/>
              <w:shd w:val="clear" w:color="auto" w:fill="auto"/>
              <w:spacing w:line="240" w:lineRule="auto"/>
              <w:ind w:left="140"/>
              <w:jc w:val="left"/>
            </w:pPr>
            <w:r>
              <w:rPr>
                <w:rStyle w:val="380"/>
                <w:b/>
                <w:bCs/>
              </w:rPr>
              <w:t>Способ достижения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310"/>
              <w:shd w:val="clear" w:color="auto" w:fill="auto"/>
              <w:spacing w:line="274" w:lineRule="exact"/>
            </w:pPr>
            <w:r>
              <w:rPr>
                <w:rStyle w:val="380"/>
                <w:b/>
                <w:bCs/>
              </w:rPr>
              <w:t>Возможные формы деятельности</w:t>
            </w:r>
          </w:p>
        </w:tc>
      </w:tr>
      <w:tr w:rsidR="00E806F2" w:rsidTr="00B83D04">
        <w:trPr>
          <w:trHeight w:val="2740"/>
        </w:trPr>
        <w:tc>
          <w:tcPr>
            <w:tcW w:w="864" w:type="dxa"/>
            <w:tcBorders>
              <w:top w:val="single" w:sz="4" w:space="0" w:color="auto"/>
              <w:left w:val="single" w:sz="4" w:space="0" w:color="auto"/>
              <w:right w:val="single" w:sz="4" w:space="0" w:color="auto"/>
            </w:tcBorders>
            <w:shd w:val="clear" w:color="auto" w:fill="FFFFFF"/>
          </w:tcPr>
          <w:p w:rsidR="00E806F2" w:rsidRDefault="00E806F2" w:rsidP="002D6ADF">
            <w:pPr>
              <w:pStyle w:val="310"/>
              <w:shd w:val="clear" w:color="auto" w:fill="auto"/>
              <w:spacing w:line="240" w:lineRule="auto"/>
              <w:ind w:left="120"/>
              <w:jc w:val="left"/>
            </w:pPr>
            <w:r>
              <w:rPr>
                <w:rStyle w:val="380"/>
                <w:b/>
                <w:bCs/>
              </w:rPr>
              <w:t>1</w:t>
            </w:r>
          </w:p>
        </w:tc>
        <w:tc>
          <w:tcPr>
            <w:tcW w:w="1594" w:type="dxa"/>
            <w:tcBorders>
              <w:top w:val="single" w:sz="4" w:space="0" w:color="auto"/>
              <w:left w:val="single" w:sz="4" w:space="0" w:color="auto"/>
              <w:right w:val="single" w:sz="4" w:space="0" w:color="auto"/>
            </w:tcBorders>
            <w:shd w:val="clear" w:color="auto" w:fill="FFFFFF"/>
          </w:tcPr>
          <w:p w:rsidR="00E806F2" w:rsidRDefault="00E806F2" w:rsidP="002D6ADF">
            <w:pPr>
              <w:pStyle w:val="310"/>
              <w:shd w:val="clear" w:color="auto" w:fill="auto"/>
              <w:spacing w:line="278" w:lineRule="exact"/>
              <w:ind w:left="160"/>
              <w:jc w:val="left"/>
            </w:pPr>
            <w:r>
              <w:rPr>
                <w:rStyle w:val="380"/>
                <w:b/>
                <w:bCs/>
              </w:rPr>
              <w:t>Первый уровень</w:t>
            </w:r>
          </w:p>
          <w:p w:rsidR="00E806F2" w:rsidRDefault="00E806F2" w:rsidP="002D6ADF">
            <w:pPr>
              <w:pStyle w:val="310"/>
              <w:spacing w:line="278" w:lineRule="exact"/>
              <w:ind w:left="160"/>
              <w:jc w:val="left"/>
            </w:pPr>
            <w:r>
              <w:rPr>
                <w:rStyle w:val="370"/>
                <w:b/>
                <w:bCs/>
              </w:rPr>
              <w:t>результатов</w:t>
            </w:r>
          </w:p>
        </w:tc>
        <w:tc>
          <w:tcPr>
            <w:tcW w:w="2650" w:type="dxa"/>
            <w:tcBorders>
              <w:top w:val="single" w:sz="4" w:space="0" w:color="auto"/>
              <w:left w:val="single" w:sz="4" w:space="0" w:color="auto"/>
              <w:right w:val="single" w:sz="4" w:space="0" w:color="auto"/>
            </w:tcBorders>
            <w:shd w:val="clear" w:color="auto" w:fill="FFFFFF"/>
          </w:tcPr>
          <w:p w:rsidR="00E806F2" w:rsidRDefault="00E806F2" w:rsidP="002D6ADF">
            <w:pPr>
              <w:pStyle w:val="a4"/>
              <w:shd w:val="clear" w:color="auto" w:fill="auto"/>
              <w:spacing w:after="0" w:line="274" w:lineRule="exact"/>
              <w:ind w:left="100"/>
            </w:pPr>
            <w:r>
              <w:t>Приобретение учащимися</w:t>
            </w:r>
          </w:p>
          <w:p w:rsidR="00E806F2" w:rsidRDefault="00E806F2" w:rsidP="002D6ADF">
            <w:pPr>
              <w:pStyle w:val="a4"/>
              <w:spacing w:after="0" w:line="274" w:lineRule="exact"/>
              <w:ind w:left="100"/>
            </w:pPr>
            <w:r>
              <w:t>социального знания (об общественных нормах, устройстве общества, о социально одобряемых и неодобряемых формах поведения в обществе и т.д.); понимание социальной реальности и повседневной жизни</w:t>
            </w:r>
          </w:p>
        </w:tc>
        <w:tc>
          <w:tcPr>
            <w:tcW w:w="2645" w:type="dxa"/>
            <w:tcBorders>
              <w:top w:val="single" w:sz="4" w:space="0" w:color="auto"/>
              <w:left w:val="single" w:sz="4" w:space="0" w:color="auto"/>
              <w:right w:val="single" w:sz="4" w:space="0" w:color="auto"/>
            </w:tcBorders>
            <w:shd w:val="clear" w:color="auto" w:fill="FFFFFF"/>
          </w:tcPr>
          <w:p w:rsidR="00E806F2" w:rsidRDefault="00E806F2" w:rsidP="002D6ADF">
            <w:pPr>
              <w:pStyle w:val="a4"/>
              <w:shd w:val="clear" w:color="auto" w:fill="auto"/>
              <w:spacing w:after="0" w:line="274" w:lineRule="exact"/>
              <w:ind w:left="140"/>
            </w:pPr>
            <w:r>
              <w:t>Достигается во взаимодействии с</w:t>
            </w:r>
          </w:p>
          <w:p w:rsidR="00E806F2" w:rsidRDefault="00E806F2" w:rsidP="002D6ADF">
            <w:pPr>
              <w:pStyle w:val="a4"/>
              <w:spacing w:after="0" w:line="274" w:lineRule="exact"/>
              <w:ind w:left="140"/>
            </w:pPr>
            <w:r>
              <w:t xml:space="preserve">учителем как значимым носителем положительного социального знания и повседневного опыта - </w:t>
            </w:r>
            <w:r w:rsidRPr="002D6ADF">
              <w:rPr>
                <w:rStyle w:val="19"/>
                <w:b w:val="0"/>
                <w:bCs w:val="0"/>
                <w:shd w:val="clear" w:color="auto" w:fill="auto"/>
              </w:rPr>
              <w:t>«педагог - ученик»</w:t>
            </w:r>
          </w:p>
        </w:tc>
        <w:tc>
          <w:tcPr>
            <w:tcW w:w="1834" w:type="dxa"/>
            <w:tcBorders>
              <w:top w:val="single" w:sz="4" w:space="0" w:color="auto"/>
              <w:left w:val="single" w:sz="4" w:space="0" w:color="auto"/>
              <w:right w:val="single" w:sz="4" w:space="0" w:color="auto"/>
            </w:tcBorders>
            <w:shd w:val="clear" w:color="auto" w:fill="FFFFFF"/>
          </w:tcPr>
          <w:p w:rsidR="00E806F2" w:rsidRDefault="00E806F2" w:rsidP="002D6ADF">
            <w:pPr>
              <w:pStyle w:val="a4"/>
              <w:shd w:val="clear" w:color="auto" w:fill="auto"/>
              <w:spacing w:after="0" w:line="240" w:lineRule="auto"/>
              <w:ind w:left="180"/>
            </w:pPr>
            <w:r>
              <w:t>Беседа</w:t>
            </w:r>
          </w:p>
        </w:tc>
      </w:tr>
      <w:tr w:rsidR="00C86C17" w:rsidTr="00B83D04">
        <w:trPr>
          <w:trHeight w:val="3836"/>
        </w:trPr>
        <w:tc>
          <w:tcPr>
            <w:tcW w:w="864" w:type="dxa"/>
            <w:tcBorders>
              <w:top w:val="single" w:sz="4" w:space="0" w:color="auto"/>
              <w:left w:val="single" w:sz="4" w:space="0" w:color="auto"/>
              <w:right w:val="single" w:sz="4" w:space="0" w:color="auto"/>
            </w:tcBorders>
            <w:shd w:val="clear" w:color="auto" w:fill="FFFFFF"/>
          </w:tcPr>
          <w:p w:rsidR="00C86C17" w:rsidRPr="002D6ADF" w:rsidRDefault="00C86C17" w:rsidP="002D6ADF">
            <w:pPr>
              <w:pStyle w:val="310"/>
              <w:shd w:val="clear" w:color="auto" w:fill="auto"/>
              <w:spacing w:line="240" w:lineRule="auto"/>
              <w:ind w:left="120"/>
              <w:jc w:val="left"/>
              <w:rPr>
                <w:spacing w:val="3"/>
              </w:rPr>
            </w:pPr>
            <w:r>
              <w:rPr>
                <w:rStyle w:val="370"/>
                <w:b/>
                <w:bCs/>
              </w:rPr>
              <w:t>2-3</w:t>
            </w:r>
          </w:p>
        </w:tc>
        <w:tc>
          <w:tcPr>
            <w:tcW w:w="1594" w:type="dxa"/>
            <w:tcBorders>
              <w:top w:val="single" w:sz="4" w:space="0" w:color="auto"/>
              <w:left w:val="single" w:sz="4" w:space="0" w:color="auto"/>
              <w:right w:val="single" w:sz="4" w:space="0" w:color="auto"/>
            </w:tcBorders>
            <w:shd w:val="clear" w:color="auto" w:fill="FFFFFF"/>
          </w:tcPr>
          <w:p w:rsidR="00C86C17" w:rsidRPr="002D6ADF" w:rsidRDefault="00C86C17" w:rsidP="002D6ADF">
            <w:pPr>
              <w:pStyle w:val="310"/>
              <w:shd w:val="clear" w:color="auto" w:fill="auto"/>
              <w:spacing w:line="278" w:lineRule="exact"/>
              <w:ind w:left="160"/>
              <w:jc w:val="left"/>
              <w:rPr>
                <w:spacing w:val="3"/>
              </w:rPr>
            </w:pPr>
            <w:r>
              <w:rPr>
                <w:rStyle w:val="370"/>
                <w:b/>
                <w:bCs/>
              </w:rPr>
              <w:t>Второй</w:t>
            </w:r>
          </w:p>
          <w:p w:rsidR="00C86C17" w:rsidRPr="002D6ADF" w:rsidRDefault="00C86C17" w:rsidP="002D6ADF">
            <w:pPr>
              <w:pStyle w:val="310"/>
              <w:spacing w:line="278" w:lineRule="exact"/>
              <w:ind w:left="160"/>
              <w:jc w:val="left"/>
              <w:rPr>
                <w:spacing w:val="3"/>
              </w:rPr>
            </w:pPr>
            <w:r>
              <w:rPr>
                <w:rStyle w:val="370"/>
                <w:b/>
                <w:bCs/>
              </w:rPr>
              <w:t>уровень</w:t>
            </w:r>
          </w:p>
          <w:p w:rsidR="00C86C17" w:rsidRPr="002D6ADF" w:rsidRDefault="00C86C17" w:rsidP="002D6ADF">
            <w:pPr>
              <w:pStyle w:val="310"/>
              <w:spacing w:line="278" w:lineRule="exact"/>
              <w:ind w:left="160"/>
              <w:jc w:val="left"/>
              <w:rPr>
                <w:spacing w:val="3"/>
              </w:rPr>
            </w:pPr>
            <w:r>
              <w:rPr>
                <w:rStyle w:val="370"/>
                <w:b/>
                <w:bCs/>
              </w:rPr>
              <w:t>результатов</w:t>
            </w:r>
          </w:p>
        </w:tc>
        <w:tc>
          <w:tcPr>
            <w:tcW w:w="2650" w:type="dxa"/>
            <w:tcBorders>
              <w:top w:val="single" w:sz="4" w:space="0" w:color="auto"/>
              <w:left w:val="single" w:sz="4" w:space="0" w:color="auto"/>
              <w:right w:val="single" w:sz="4" w:space="0" w:color="auto"/>
            </w:tcBorders>
            <w:shd w:val="clear" w:color="auto" w:fill="FFFFFF"/>
          </w:tcPr>
          <w:p w:rsidR="00C86C17" w:rsidRDefault="00C86C17" w:rsidP="002D6ADF">
            <w:pPr>
              <w:pStyle w:val="a4"/>
              <w:shd w:val="clear" w:color="auto" w:fill="auto"/>
              <w:spacing w:after="0" w:line="274" w:lineRule="exact"/>
              <w:ind w:left="100"/>
            </w:pPr>
            <w:r>
              <w:t>Получение</w:t>
            </w:r>
          </w:p>
          <w:p w:rsidR="00C86C17" w:rsidRDefault="00C86C17" w:rsidP="002D6ADF">
            <w:pPr>
              <w:pStyle w:val="a4"/>
              <w:spacing w:after="0" w:line="274" w:lineRule="exact"/>
              <w:ind w:left="100"/>
            </w:pPr>
            <w:r>
              <w:t>школьником опыта</w:t>
            </w:r>
          </w:p>
          <w:p w:rsidR="00C86C17" w:rsidRDefault="00C86C17" w:rsidP="002D6ADF">
            <w:pPr>
              <w:pStyle w:val="a4"/>
              <w:spacing w:after="0" w:line="274" w:lineRule="exact"/>
              <w:ind w:left="100"/>
            </w:pPr>
            <w:r>
              <w:t>переживания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tc>
        <w:tc>
          <w:tcPr>
            <w:tcW w:w="2645" w:type="dxa"/>
            <w:tcBorders>
              <w:top w:val="single" w:sz="4" w:space="0" w:color="auto"/>
              <w:left w:val="single" w:sz="4" w:space="0" w:color="auto"/>
              <w:right w:val="single" w:sz="4" w:space="0" w:color="auto"/>
            </w:tcBorders>
            <w:shd w:val="clear" w:color="auto" w:fill="FFFFFF"/>
          </w:tcPr>
          <w:p w:rsidR="00C86C17" w:rsidRDefault="00C86C17" w:rsidP="002D6ADF">
            <w:pPr>
              <w:pStyle w:val="a4"/>
              <w:shd w:val="clear" w:color="auto" w:fill="auto"/>
              <w:spacing w:after="0" w:line="274" w:lineRule="exact"/>
              <w:ind w:left="140"/>
            </w:pPr>
            <w:r>
              <w:t>Достигается во</w:t>
            </w:r>
          </w:p>
          <w:p w:rsidR="00C86C17" w:rsidRDefault="00C86C17" w:rsidP="002D6ADF">
            <w:pPr>
              <w:pStyle w:val="a4"/>
              <w:spacing w:after="0" w:line="274" w:lineRule="exact"/>
              <w:ind w:left="140"/>
            </w:pPr>
            <w:r>
              <w:t>взаимодействии</w:t>
            </w:r>
          </w:p>
          <w:p w:rsidR="00C86C17" w:rsidRDefault="00C86C17" w:rsidP="002D6ADF">
            <w:pPr>
              <w:pStyle w:val="a4"/>
              <w:spacing w:after="0" w:line="274" w:lineRule="exact"/>
              <w:ind w:left="140"/>
            </w:pPr>
            <w:r>
              <w:t xml:space="preserve">школьников между собой на уровне класса, школы, т.е. в защищенной, дружественной просоциальной среде, где он подтверждает практически приобретенные социальные знания, начинает их ценить (или отвергать) - </w:t>
            </w:r>
            <w:r w:rsidRPr="002D6ADF">
              <w:rPr>
                <w:rStyle w:val="19"/>
                <w:b w:val="0"/>
                <w:bCs w:val="0"/>
                <w:shd w:val="clear" w:color="auto" w:fill="auto"/>
              </w:rPr>
              <w:t>«педагог - ученик- коллектив»</w:t>
            </w:r>
          </w:p>
        </w:tc>
        <w:tc>
          <w:tcPr>
            <w:tcW w:w="1834" w:type="dxa"/>
            <w:tcBorders>
              <w:top w:val="single" w:sz="4" w:space="0" w:color="auto"/>
              <w:left w:val="single" w:sz="4" w:space="0" w:color="auto"/>
              <w:right w:val="single" w:sz="4" w:space="0" w:color="auto"/>
            </w:tcBorders>
            <w:shd w:val="clear" w:color="auto" w:fill="FFFFFF"/>
          </w:tcPr>
          <w:p w:rsidR="00C86C17" w:rsidRDefault="00C86C17" w:rsidP="002D6ADF">
            <w:pPr>
              <w:pStyle w:val="a4"/>
              <w:shd w:val="clear" w:color="auto" w:fill="auto"/>
              <w:spacing w:after="0" w:line="240" w:lineRule="auto"/>
              <w:ind w:left="180"/>
            </w:pPr>
            <w:r>
              <w:t>Дебаты,</w:t>
            </w:r>
          </w:p>
          <w:p w:rsidR="00C86C17" w:rsidRDefault="00C86C17" w:rsidP="002D6ADF">
            <w:pPr>
              <w:pStyle w:val="a4"/>
              <w:spacing w:after="0" w:line="240" w:lineRule="auto"/>
              <w:ind w:left="180"/>
            </w:pPr>
            <w:r>
              <w:t>тематический</w:t>
            </w:r>
          </w:p>
          <w:p w:rsidR="00C86C17" w:rsidRDefault="00C86C17" w:rsidP="002D6ADF">
            <w:pPr>
              <w:pStyle w:val="a4"/>
              <w:spacing w:after="0" w:line="240" w:lineRule="auto"/>
              <w:ind w:left="180"/>
            </w:pPr>
            <w:r>
              <w:t>диспут</w:t>
            </w:r>
          </w:p>
        </w:tc>
      </w:tr>
      <w:tr w:rsidR="00C86C17" w:rsidTr="00C86C17">
        <w:trPr>
          <w:trHeight w:val="2920"/>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C86C17" w:rsidRPr="002D6ADF" w:rsidRDefault="00C86C17" w:rsidP="002D6ADF">
            <w:pPr>
              <w:pStyle w:val="310"/>
              <w:shd w:val="clear" w:color="auto" w:fill="auto"/>
              <w:spacing w:line="240" w:lineRule="auto"/>
              <w:ind w:left="120"/>
              <w:jc w:val="left"/>
              <w:rPr>
                <w:spacing w:val="3"/>
              </w:rPr>
            </w:pPr>
            <w:r>
              <w:rPr>
                <w:rStyle w:val="370"/>
                <w:b/>
                <w:bCs/>
              </w:rPr>
              <w:t>4</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C86C17" w:rsidRPr="002D6ADF" w:rsidRDefault="00C86C17" w:rsidP="002D6ADF">
            <w:pPr>
              <w:pStyle w:val="310"/>
              <w:shd w:val="clear" w:color="auto" w:fill="auto"/>
              <w:spacing w:line="278" w:lineRule="exact"/>
              <w:ind w:left="160"/>
              <w:jc w:val="left"/>
              <w:rPr>
                <w:spacing w:val="3"/>
              </w:rPr>
            </w:pPr>
            <w:r>
              <w:rPr>
                <w:rStyle w:val="370"/>
                <w:b/>
                <w:bCs/>
              </w:rPr>
              <w:t>Третий</w:t>
            </w:r>
          </w:p>
          <w:p w:rsidR="00C86C17" w:rsidRPr="002D6ADF" w:rsidRDefault="00C86C17" w:rsidP="002D6ADF">
            <w:pPr>
              <w:pStyle w:val="310"/>
              <w:spacing w:line="278" w:lineRule="exact"/>
              <w:ind w:left="160"/>
              <w:jc w:val="left"/>
              <w:rPr>
                <w:spacing w:val="3"/>
              </w:rPr>
            </w:pPr>
            <w:r>
              <w:rPr>
                <w:rStyle w:val="370"/>
                <w:b/>
                <w:bCs/>
              </w:rPr>
              <w:t>уровень</w:t>
            </w:r>
          </w:p>
          <w:p w:rsidR="00C86C17" w:rsidRPr="002D6ADF" w:rsidRDefault="00C86C17" w:rsidP="002D6ADF">
            <w:pPr>
              <w:pStyle w:val="310"/>
              <w:spacing w:line="278" w:lineRule="exact"/>
              <w:ind w:left="160"/>
              <w:jc w:val="left"/>
              <w:rPr>
                <w:spacing w:val="3"/>
              </w:rPr>
            </w:pPr>
            <w:r>
              <w:rPr>
                <w:rStyle w:val="370"/>
                <w:b/>
                <w:bCs/>
              </w:rPr>
              <w:t>результатов</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C86C17" w:rsidRDefault="00C86C17" w:rsidP="002D6ADF">
            <w:pPr>
              <w:pStyle w:val="a4"/>
              <w:shd w:val="clear" w:color="auto" w:fill="auto"/>
              <w:spacing w:after="0" w:line="274" w:lineRule="exact"/>
              <w:ind w:left="100"/>
            </w:pPr>
            <w:r>
              <w:t>Получение</w:t>
            </w:r>
          </w:p>
          <w:p w:rsidR="00C86C17" w:rsidRDefault="00C86C17" w:rsidP="002D6ADF">
            <w:pPr>
              <w:pStyle w:val="a4"/>
              <w:spacing w:after="0" w:line="274" w:lineRule="exact"/>
              <w:ind w:left="100"/>
            </w:pPr>
            <w:r>
              <w:t>школьником опыта</w:t>
            </w:r>
          </w:p>
          <w:p w:rsidR="00C86C17" w:rsidRDefault="00C86C17" w:rsidP="002D6ADF">
            <w:pPr>
              <w:pStyle w:val="a4"/>
              <w:spacing w:after="0" w:line="274" w:lineRule="exact"/>
              <w:ind w:left="100"/>
            </w:pPr>
            <w:r>
              <w:t>самостоятельного</w:t>
            </w:r>
          </w:p>
          <w:p w:rsidR="00C86C17" w:rsidRDefault="00C86C17" w:rsidP="002D6ADF">
            <w:pPr>
              <w:pStyle w:val="a4"/>
              <w:spacing w:after="0" w:line="274" w:lineRule="exact"/>
              <w:ind w:left="100"/>
            </w:pPr>
            <w:r>
              <w:t>общественного</w:t>
            </w:r>
          </w:p>
          <w:p w:rsidR="00C86C17" w:rsidRDefault="00C86C17" w:rsidP="002D6ADF">
            <w:pPr>
              <w:pStyle w:val="a4"/>
              <w:spacing w:after="0" w:line="274" w:lineRule="exact"/>
              <w:ind w:left="100"/>
            </w:pPr>
            <w:r>
              <w:t>действия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C86C17" w:rsidRDefault="00C86C17" w:rsidP="002D6ADF">
            <w:pPr>
              <w:pStyle w:val="a4"/>
              <w:shd w:val="clear" w:color="auto" w:fill="auto"/>
              <w:spacing w:after="0" w:line="274" w:lineRule="exact"/>
              <w:ind w:left="140"/>
            </w:pPr>
            <w:r>
              <w:t>Достигается во</w:t>
            </w:r>
          </w:p>
          <w:p w:rsidR="00C86C17" w:rsidRDefault="00C86C17" w:rsidP="002D6ADF">
            <w:pPr>
              <w:pStyle w:val="a4"/>
              <w:spacing w:after="0" w:line="274" w:lineRule="exact"/>
              <w:ind w:left="140"/>
            </w:pPr>
            <w:r>
              <w:t>взаимодействии</w:t>
            </w:r>
          </w:p>
          <w:p w:rsidR="00C86C17" w:rsidRDefault="00C86C17" w:rsidP="002D6ADF">
            <w:pPr>
              <w:pStyle w:val="a4"/>
              <w:spacing w:after="0" w:line="274" w:lineRule="exact"/>
              <w:ind w:left="140"/>
            </w:pPr>
            <w:r>
              <w:t>школьника с</w:t>
            </w:r>
          </w:p>
          <w:p w:rsidR="00C86C17" w:rsidRDefault="00C86C17" w:rsidP="002D6ADF">
            <w:pPr>
              <w:pStyle w:val="a4"/>
              <w:spacing w:after="0" w:line="274" w:lineRule="exact"/>
              <w:ind w:left="140"/>
            </w:pPr>
            <w:r>
              <w:t>социальными</w:t>
            </w:r>
          </w:p>
          <w:p w:rsidR="00C86C17" w:rsidRDefault="00C86C17" w:rsidP="002D6ADF">
            <w:pPr>
              <w:pStyle w:val="a4"/>
              <w:shd w:val="clear" w:color="auto" w:fill="auto"/>
              <w:spacing w:after="0" w:line="274" w:lineRule="exact"/>
              <w:ind w:left="140"/>
            </w:pPr>
            <w:r>
              <w:t>субъектами, в открытой</w:t>
            </w:r>
          </w:p>
          <w:p w:rsidR="00C86C17" w:rsidRDefault="00C86C17" w:rsidP="002D6ADF">
            <w:pPr>
              <w:pStyle w:val="a4"/>
              <w:spacing w:line="274" w:lineRule="exact"/>
              <w:ind w:left="140"/>
            </w:pPr>
            <w:r w:rsidRPr="002D6ADF">
              <w:rPr>
                <w:rStyle w:val="39"/>
                <w:b w:val="0"/>
                <w:bCs w:val="0"/>
                <w:shd w:val="clear" w:color="auto" w:fill="auto"/>
              </w:rPr>
              <w:t xml:space="preserve">общественной среде - </w:t>
            </w:r>
            <w:r>
              <w:rPr>
                <w:rStyle w:val="370"/>
                <w:b w:val="0"/>
                <w:bCs w:val="0"/>
              </w:rPr>
              <w:t>«педагог - ученик - коллектив - общественная среда</w:t>
            </w:r>
            <w:r w:rsidRPr="002D6ADF">
              <w:rPr>
                <w:rStyle w:val="370"/>
                <w:b w:val="0"/>
                <w:bCs w:val="0"/>
              </w:rPr>
              <w:t>»</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C86C17" w:rsidRDefault="00C86C17" w:rsidP="002D6ADF">
            <w:pPr>
              <w:pStyle w:val="a4"/>
              <w:shd w:val="clear" w:color="auto" w:fill="auto"/>
              <w:spacing w:after="0" w:line="240" w:lineRule="auto"/>
              <w:ind w:left="180"/>
            </w:pPr>
            <w:r>
              <w:t>Проблемно-</w:t>
            </w:r>
          </w:p>
          <w:p w:rsidR="00C86C17" w:rsidRDefault="00C86C17" w:rsidP="002D6ADF">
            <w:pPr>
              <w:pStyle w:val="a4"/>
              <w:spacing w:after="0" w:line="240" w:lineRule="auto"/>
              <w:ind w:left="180"/>
            </w:pPr>
            <w:r>
              <w:t>ценностная</w:t>
            </w:r>
          </w:p>
          <w:p w:rsidR="00C86C17" w:rsidRDefault="00C86C17" w:rsidP="002D6ADF">
            <w:pPr>
              <w:pStyle w:val="a4"/>
              <w:spacing w:after="0" w:line="240" w:lineRule="auto"/>
              <w:ind w:left="180"/>
            </w:pPr>
            <w:r>
              <w:t>дискуссия с</w:t>
            </w:r>
          </w:p>
          <w:p w:rsidR="00C86C17" w:rsidRDefault="00C86C17" w:rsidP="002D6ADF">
            <w:pPr>
              <w:pStyle w:val="a4"/>
              <w:spacing w:after="0" w:line="240" w:lineRule="auto"/>
              <w:ind w:left="180"/>
            </w:pPr>
            <w:r>
              <w:t>участием</w:t>
            </w:r>
          </w:p>
          <w:p w:rsidR="00C86C17" w:rsidRDefault="00C86C17" w:rsidP="002D6ADF">
            <w:pPr>
              <w:pStyle w:val="a4"/>
              <w:spacing w:after="0" w:line="240" w:lineRule="auto"/>
              <w:ind w:left="180"/>
            </w:pPr>
            <w:r>
              <w:t>внешних экспертов</w:t>
            </w:r>
          </w:p>
        </w:tc>
      </w:tr>
    </w:tbl>
    <w:p w:rsidR="002D6ADF" w:rsidRDefault="002D6ADF" w:rsidP="002D6ADF">
      <w:pPr>
        <w:spacing w:after="0"/>
        <w:jc w:val="center"/>
        <w:rPr>
          <w:rFonts w:ascii="Times New Roman" w:hAnsi="Times New Roman"/>
          <w:sz w:val="28"/>
        </w:rPr>
      </w:pPr>
    </w:p>
    <w:p w:rsidR="002D6ADF" w:rsidRPr="00213EEB" w:rsidRDefault="002D6ADF" w:rsidP="002D6ADF">
      <w:pPr>
        <w:pStyle w:val="a4"/>
        <w:shd w:val="clear" w:color="auto" w:fill="auto"/>
        <w:spacing w:after="0" w:line="274" w:lineRule="exact"/>
        <w:ind w:left="96" w:right="91" w:firstLine="660"/>
        <w:jc w:val="both"/>
        <w:rPr>
          <w:sz w:val="24"/>
        </w:rPr>
      </w:pPr>
      <w:r w:rsidRPr="00213EEB">
        <w:rPr>
          <w:rStyle w:val="19"/>
          <w:sz w:val="24"/>
        </w:rPr>
        <w:lastRenderedPageBreak/>
        <w:t>6.3.</w:t>
      </w:r>
      <w:r w:rsidRPr="00213EEB">
        <w:rPr>
          <w:sz w:val="24"/>
        </w:rPr>
        <w:t xml:space="preserve"> Обеспечение используемыми формами внеурочной деятельности достижениеребенком</w:t>
      </w:r>
      <w:r w:rsidRPr="00213EEB">
        <w:rPr>
          <w:rStyle w:val="a6"/>
          <w:sz w:val="24"/>
        </w:rPr>
        <w:t xml:space="preserve"> первого уровня результатов:</w:t>
      </w:r>
    </w:p>
    <w:p w:rsidR="002D6ADF" w:rsidRDefault="002D6ADF" w:rsidP="002D6ADF">
      <w:pPr>
        <w:spacing w:after="0"/>
        <w:jc w:val="center"/>
        <w:rPr>
          <w:rFonts w:ascii="Times New Roman" w:hAnsi="Times New Roman"/>
          <w:sz w:val="28"/>
        </w:rPr>
      </w:pPr>
    </w:p>
    <w:tbl>
      <w:tblPr>
        <w:tblW w:w="9585" w:type="dxa"/>
        <w:tblInd w:w="5" w:type="dxa"/>
        <w:tblLayout w:type="fixed"/>
        <w:tblCellMar>
          <w:left w:w="0" w:type="dxa"/>
          <w:right w:w="0" w:type="dxa"/>
        </w:tblCellMar>
        <w:tblLook w:val="0000"/>
      </w:tblPr>
      <w:tblGrid>
        <w:gridCol w:w="2102"/>
        <w:gridCol w:w="7483"/>
      </w:tblGrid>
      <w:tr w:rsidR="002D6ADF" w:rsidTr="002D6ADF">
        <w:trPr>
          <w:trHeight w:val="950"/>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310"/>
              <w:shd w:val="clear" w:color="auto" w:fill="auto"/>
              <w:spacing w:line="274" w:lineRule="exact"/>
              <w:ind w:right="320"/>
              <w:jc w:val="right"/>
            </w:pPr>
            <w:r>
              <w:rPr>
                <w:rStyle w:val="370"/>
                <w:b/>
                <w:bCs/>
              </w:rPr>
              <w:t>Направления внеурочной деятельности:</w:t>
            </w:r>
          </w:p>
        </w:tc>
        <w:tc>
          <w:tcPr>
            <w:tcW w:w="7483" w:type="dxa"/>
            <w:tcBorders>
              <w:top w:val="single" w:sz="4" w:space="0" w:color="auto"/>
              <w:left w:val="single" w:sz="4" w:space="0" w:color="auto"/>
              <w:bottom w:val="single" w:sz="4" w:space="0" w:color="auto"/>
              <w:right w:val="single" w:sz="4" w:space="0" w:color="auto"/>
            </w:tcBorders>
            <w:shd w:val="clear" w:color="auto" w:fill="FFFFFF"/>
          </w:tcPr>
          <w:p w:rsidR="002D6ADF" w:rsidRDefault="002D6ADF" w:rsidP="002D6ADF">
            <w:pPr>
              <w:pStyle w:val="310"/>
              <w:shd w:val="clear" w:color="auto" w:fill="auto"/>
              <w:spacing w:line="274" w:lineRule="exact"/>
              <w:jc w:val="both"/>
            </w:pPr>
            <w:r>
              <w:rPr>
                <w:rStyle w:val="370"/>
                <w:b/>
                <w:bCs/>
              </w:rPr>
              <w:t>Формы внеурочной деятельности, решающие проблему приобретения учащимися 1-4 классов социальных знаний (первый уровень результатов внеурочной деятельности)</w:t>
            </w:r>
          </w:p>
        </w:tc>
      </w:tr>
      <w:tr w:rsidR="002D6ADF" w:rsidRPr="00C86C17" w:rsidTr="002D6ADF">
        <w:trPr>
          <w:trHeight w:val="840"/>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2D6ADF" w:rsidRPr="00C86C17" w:rsidRDefault="002D6ADF" w:rsidP="002D6ADF">
            <w:pPr>
              <w:pStyle w:val="a4"/>
              <w:shd w:val="clear" w:color="auto" w:fill="auto"/>
              <w:spacing w:after="0" w:line="283" w:lineRule="exact"/>
              <w:ind w:left="160"/>
            </w:pPr>
            <w:r w:rsidRPr="00C86C17">
              <w:t>Спортивно- оздоровительное</w:t>
            </w:r>
          </w:p>
        </w:tc>
        <w:tc>
          <w:tcPr>
            <w:tcW w:w="7483" w:type="dxa"/>
            <w:tcBorders>
              <w:top w:val="single" w:sz="4" w:space="0" w:color="auto"/>
              <w:left w:val="single" w:sz="4" w:space="0" w:color="auto"/>
              <w:bottom w:val="single" w:sz="4" w:space="0" w:color="auto"/>
              <w:right w:val="single" w:sz="4" w:space="0" w:color="auto"/>
            </w:tcBorders>
            <w:shd w:val="clear" w:color="auto" w:fill="FFFFFF"/>
          </w:tcPr>
          <w:p w:rsidR="002D6ADF" w:rsidRPr="00C86C17" w:rsidRDefault="002D6ADF" w:rsidP="002D6ADF">
            <w:pPr>
              <w:pStyle w:val="a4"/>
              <w:shd w:val="clear" w:color="auto" w:fill="auto"/>
              <w:spacing w:after="0" w:line="274" w:lineRule="exact"/>
              <w:jc w:val="both"/>
            </w:pPr>
            <w:r w:rsidRPr="00C86C17">
              <w:t>1.Занятия спортивных секций</w:t>
            </w:r>
          </w:p>
          <w:p w:rsidR="002D6ADF" w:rsidRPr="00C86C17" w:rsidRDefault="002D6ADF" w:rsidP="00914873">
            <w:pPr>
              <w:pStyle w:val="a4"/>
              <w:numPr>
                <w:ilvl w:val="0"/>
                <w:numId w:val="92"/>
              </w:numPr>
              <w:shd w:val="clear" w:color="auto" w:fill="auto"/>
              <w:tabs>
                <w:tab w:val="left" w:pos="733"/>
              </w:tabs>
              <w:spacing w:after="0" w:line="274" w:lineRule="exact"/>
              <w:jc w:val="both"/>
            </w:pPr>
            <w:r w:rsidRPr="00C86C17">
              <w:t>Беседыо ЗОЖ, участие в оздоровительных процедурах</w:t>
            </w:r>
          </w:p>
          <w:p w:rsidR="002D6ADF" w:rsidRPr="00C86C17" w:rsidRDefault="002D6ADF" w:rsidP="00914873">
            <w:pPr>
              <w:pStyle w:val="a4"/>
              <w:numPr>
                <w:ilvl w:val="0"/>
                <w:numId w:val="92"/>
              </w:numPr>
              <w:shd w:val="clear" w:color="auto" w:fill="auto"/>
              <w:tabs>
                <w:tab w:val="left" w:pos="733"/>
                <w:tab w:val="left" w:pos="1469"/>
              </w:tabs>
              <w:spacing w:after="0" w:line="274" w:lineRule="exact"/>
              <w:jc w:val="both"/>
            </w:pPr>
            <w:r w:rsidRPr="00C86C17">
              <w:t>Школьныеспортивные турниры и оздоровительные акции</w:t>
            </w:r>
          </w:p>
        </w:tc>
      </w:tr>
      <w:tr w:rsidR="002D6ADF" w:rsidRPr="00C86C17" w:rsidTr="002D6ADF">
        <w:trPr>
          <w:trHeight w:val="835"/>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2D6ADF" w:rsidRPr="00C86C17" w:rsidRDefault="002D6ADF" w:rsidP="002D6ADF">
            <w:pPr>
              <w:pStyle w:val="a4"/>
              <w:shd w:val="clear" w:color="auto" w:fill="auto"/>
              <w:spacing w:after="0" w:line="274" w:lineRule="exact"/>
              <w:ind w:left="160"/>
            </w:pPr>
            <w:r w:rsidRPr="00C86C17">
              <w:t>Духовно- нравственное</w:t>
            </w:r>
          </w:p>
        </w:tc>
        <w:tc>
          <w:tcPr>
            <w:tcW w:w="7483" w:type="dxa"/>
            <w:tcBorders>
              <w:top w:val="single" w:sz="4" w:space="0" w:color="auto"/>
              <w:left w:val="single" w:sz="4" w:space="0" w:color="auto"/>
              <w:bottom w:val="single" w:sz="4" w:space="0" w:color="auto"/>
              <w:right w:val="single" w:sz="4" w:space="0" w:color="auto"/>
            </w:tcBorders>
            <w:shd w:val="clear" w:color="auto" w:fill="FFFFFF"/>
          </w:tcPr>
          <w:p w:rsidR="002D6ADF" w:rsidRPr="00C86C17" w:rsidRDefault="002D6ADF" w:rsidP="002D6ADF">
            <w:pPr>
              <w:pStyle w:val="a4"/>
              <w:shd w:val="clear" w:color="auto" w:fill="auto"/>
              <w:spacing w:after="60" w:line="240" w:lineRule="auto"/>
              <w:jc w:val="both"/>
            </w:pPr>
            <w:r w:rsidRPr="00C86C17">
              <w:t>1.Этическая беседа</w:t>
            </w:r>
          </w:p>
          <w:p w:rsidR="002D6ADF" w:rsidRPr="00C86C17" w:rsidRDefault="002D6ADF" w:rsidP="002D6ADF">
            <w:pPr>
              <w:pStyle w:val="a4"/>
              <w:shd w:val="clear" w:color="auto" w:fill="auto"/>
              <w:spacing w:before="60" w:after="0" w:line="240" w:lineRule="auto"/>
              <w:jc w:val="both"/>
            </w:pPr>
            <w:r w:rsidRPr="00C86C17">
              <w:t>2.Занятия гражданско-патриотической направленности</w:t>
            </w:r>
          </w:p>
        </w:tc>
      </w:tr>
      <w:tr w:rsidR="00914873" w:rsidRPr="00C86C17" w:rsidTr="00136751">
        <w:trPr>
          <w:trHeight w:val="4429"/>
        </w:trPr>
        <w:tc>
          <w:tcPr>
            <w:tcW w:w="2102" w:type="dxa"/>
            <w:tcBorders>
              <w:top w:val="single" w:sz="4" w:space="0" w:color="auto"/>
              <w:left w:val="single" w:sz="4" w:space="0" w:color="auto"/>
              <w:right w:val="single" w:sz="4" w:space="0" w:color="auto"/>
            </w:tcBorders>
            <w:shd w:val="clear" w:color="auto" w:fill="FFFFFF"/>
          </w:tcPr>
          <w:p w:rsidR="00914873" w:rsidRPr="00C86C17" w:rsidRDefault="00914873" w:rsidP="002D6ADF">
            <w:pPr>
              <w:pStyle w:val="a4"/>
              <w:shd w:val="clear" w:color="auto" w:fill="auto"/>
              <w:spacing w:after="0" w:line="240" w:lineRule="auto"/>
              <w:ind w:left="160"/>
            </w:pPr>
            <w:r w:rsidRPr="00C86C17">
              <w:t>Социальное</w:t>
            </w:r>
          </w:p>
        </w:tc>
        <w:tc>
          <w:tcPr>
            <w:tcW w:w="7483" w:type="dxa"/>
            <w:tcBorders>
              <w:top w:val="single" w:sz="4" w:space="0" w:color="auto"/>
              <w:left w:val="single" w:sz="4" w:space="0" w:color="auto"/>
              <w:right w:val="single" w:sz="4" w:space="0" w:color="auto"/>
            </w:tcBorders>
            <w:shd w:val="clear" w:color="auto" w:fill="FFFFFF"/>
          </w:tcPr>
          <w:p w:rsidR="00914873" w:rsidRPr="00C86C17" w:rsidRDefault="00914873" w:rsidP="002D6ADF">
            <w:pPr>
              <w:pStyle w:val="a4"/>
              <w:shd w:val="clear" w:color="auto" w:fill="auto"/>
              <w:spacing w:after="0" w:line="278" w:lineRule="exact"/>
              <w:jc w:val="both"/>
            </w:pPr>
            <w:r w:rsidRPr="00C86C17">
              <w:t>1.Досугово-развлекательные акции школьников в окружающем школу социуме (благотворительные концерты, гастроли школьнойсамодеятельности и т.д.)</w:t>
            </w:r>
          </w:p>
          <w:p w:rsidR="00914873" w:rsidRPr="00C86C17" w:rsidRDefault="00914873" w:rsidP="00914873">
            <w:pPr>
              <w:pStyle w:val="a4"/>
              <w:numPr>
                <w:ilvl w:val="0"/>
                <w:numId w:val="93"/>
              </w:numPr>
              <w:shd w:val="clear" w:color="auto" w:fill="auto"/>
              <w:tabs>
                <w:tab w:val="left" w:pos="450"/>
              </w:tabs>
              <w:spacing w:after="0" w:line="274" w:lineRule="exact"/>
              <w:jc w:val="both"/>
            </w:pPr>
            <w:r w:rsidRPr="00C86C17">
              <w:t>Художественныеакции школьников в окружающем школу социуме</w:t>
            </w:r>
          </w:p>
          <w:p w:rsidR="00914873" w:rsidRPr="00C86C17" w:rsidRDefault="00914873" w:rsidP="00914873">
            <w:pPr>
              <w:pStyle w:val="a4"/>
              <w:numPr>
                <w:ilvl w:val="0"/>
                <w:numId w:val="93"/>
              </w:numPr>
              <w:shd w:val="clear" w:color="auto" w:fill="auto"/>
              <w:tabs>
                <w:tab w:val="left" w:pos="450"/>
                <w:tab w:val="left" w:pos="1661"/>
              </w:tabs>
              <w:spacing w:after="0" w:line="274" w:lineRule="exact"/>
              <w:jc w:val="both"/>
            </w:pPr>
            <w:r w:rsidRPr="00C86C17">
              <w:t>Социальная</w:t>
            </w:r>
            <w:r w:rsidRPr="00C86C17">
              <w:tab/>
              <w:t>проба (инициативное участие ребёнка в социальном деле, акции, организованной взрослым)</w:t>
            </w:r>
          </w:p>
          <w:p w:rsidR="00914873" w:rsidRPr="00C86C17" w:rsidRDefault="00914873" w:rsidP="00914873">
            <w:pPr>
              <w:pStyle w:val="a4"/>
              <w:numPr>
                <w:ilvl w:val="0"/>
                <w:numId w:val="93"/>
              </w:numPr>
              <w:shd w:val="clear" w:color="auto" w:fill="auto"/>
              <w:tabs>
                <w:tab w:val="left" w:pos="450"/>
                <w:tab w:val="left" w:pos="840"/>
              </w:tabs>
              <w:spacing w:after="0" w:line="274" w:lineRule="exact"/>
              <w:jc w:val="both"/>
            </w:pPr>
            <w:r w:rsidRPr="00C86C17">
              <w:t>КТД(коллективно-творческое дело)</w:t>
            </w:r>
          </w:p>
          <w:p w:rsidR="00914873" w:rsidRPr="00C86C17" w:rsidRDefault="00914873" w:rsidP="00914873">
            <w:pPr>
              <w:pStyle w:val="a4"/>
              <w:numPr>
                <w:ilvl w:val="0"/>
                <w:numId w:val="93"/>
              </w:numPr>
              <w:shd w:val="clear" w:color="auto" w:fill="auto"/>
              <w:tabs>
                <w:tab w:val="left" w:pos="298"/>
                <w:tab w:val="left" w:pos="450"/>
              </w:tabs>
              <w:spacing w:after="0" w:line="274" w:lineRule="exact"/>
              <w:jc w:val="both"/>
            </w:pPr>
            <w:r w:rsidRPr="00C86C17">
              <w:t>Социально-образовательный проект</w:t>
            </w:r>
          </w:p>
          <w:p w:rsidR="00914873" w:rsidRPr="00C86C17" w:rsidRDefault="00914873" w:rsidP="00914873">
            <w:pPr>
              <w:pStyle w:val="a4"/>
              <w:shd w:val="clear" w:color="auto" w:fill="auto"/>
              <w:tabs>
                <w:tab w:val="left" w:pos="450"/>
              </w:tabs>
              <w:spacing w:after="0" w:line="278" w:lineRule="exact"/>
              <w:jc w:val="both"/>
            </w:pPr>
            <w:r w:rsidRPr="00C86C17">
              <w:t>6.Занятия по конструированию, кружки технического творчества, домашних ремёсел</w:t>
            </w:r>
          </w:p>
          <w:p w:rsidR="00914873" w:rsidRPr="00C86C17" w:rsidRDefault="00914873" w:rsidP="00914873">
            <w:pPr>
              <w:pStyle w:val="a4"/>
              <w:numPr>
                <w:ilvl w:val="1"/>
                <w:numId w:val="93"/>
              </w:numPr>
              <w:shd w:val="clear" w:color="auto" w:fill="auto"/>
              <w:tabs>
                <w:tab w:val="left" w:pos="450"/>
                <w:tab w:val="left" w:pos="1382"/>
              </w:tabs>
              <w:spacing w:after="0" w:line="274" w:lineRule="exact"/>
              <w:jc w:val="both"/>
            </w:pPr>
            <w:r w:rsidRPr="00C86C17">
              <w:t>Трудовыедесанты, сюжетно-ролевые продуктивные игры, детская производственная бригада под руководством взрослого</w:t>
            </w:r>
          </w:p>
          <w:p w:rsidR="00914873" w:rsidRPr="00C86C17" w:rsidRDefault="00914873" w:rsidP="00914873">
            <w:pPr>
              <w:pStyle w:val="a4"/>
              <w:numPr>
                <w:ilvl w:val="1"/>
                <w:numId w:val="93"/>
              </w:numPr>
              <w:shd w:val="clear" w:color="auto" w:fill="auto"/>
              <w:tabs>
                <w:tab w:val="left" w:pos="450"/>
                <w:tab w:val="left" w:pos="1666"/>
              </w:tabs>
              <w:spacing w:after="0" w:line="274" w:lineRule="exact"/>
              <w:jc w:val="both"/>
            </w:pPr>
            <w:r w:rsidRPr="00C86C17">
              <w:t>Спортивные</w:t>
            </w:r>
            <w:r w:rsidRPr="00C86C17">
              <w:tab/>
              <w:t>и оздоровительные акции школьников в окружающем школу социуме</w:t>
            </w:r>
          </w:p>
          <w:p w:rsidR="00914873" w:rsidRPr="00C86C17" w:rsidRDefault="00914873" w:rsidP="000A2400">
            <w:pPr>
              <w:pStyle w:val="a4"/>
              <w:numPr>
                <w:ilvl w:val="1"/>
                <w:numId w:val="93"/>
              </w:numPr>
              <w:shd w:val="clear" w:color="auto" w:fill="auto"/>
              <w:tabs>
                <w:tab w:val="left" w:pos="355"/>
              </w:tabs>
              <w:spacing w:after="0" w:line="274" w:lineRule="exact"/>
              <w:jc w:val="both"/>
            </w:pPr>
            <w:r w:rsidRPr="00C86C17">
              <w:t>Игра с ролевым и деловым акцентом</w:t>
            </w:r>
          </w:p>
          <w:p w:rsidR="00914873" w:rsidRPr="00C86C17" w:rsidRDefault="00914873" w:rsidP="000A2400">
            <w:pPr>
              <w:pStyle w:val="a4"/>
              <w:numPr>
                <w:ilvl w:val="1"/>
                <w:numId w:val="93"/>
              </w:numPr>
              <w:tabs>
                <w:tab w:val="left" w:pos="466"/>
              </w:tabs>
              <w:spacing w:after="0" w:line="274" w:lineRule="exact"/>
              <w:jc w:val="both"/>
            </w:pPr>
            <w:r w:rsidRPr="00C86C17">
              <w:t>Социально-моделирующая игра</w:t>
            </w:r>
          </w:p>
        </w:tc>
      </w:tr>
      <w:tr w:rsidR="002D6ADF" w:rsidRPr="00C86C17" w:rsidTr="002D6ADF">
        <w:trPr>
          <w:trHeight w:val="571"/>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2D6ADF" w:rsidRPr="00C86C17" w:rsidRDefault="002D6ADF" w:rsidP="002D6ADF">
            <w:pPr>
              <w:pStyle w:val="a4"/>
              <w:shd w:val="clear" w:color="auto" w:fill="auto"/>
              <w:spacing w:after="0" w:line="240" w:lineRule="auto"/>
              <w:ind w:left="160"/>
            </w:pPr>
            <w:r w:rsidRPr="00C86C17">
              <w:t>Общеинтеллекту</w:t>
            </w:r>
            <w:r w:rsidRPr="00C86C17">
              <w:softHyphen/>
              <w:t>альное</w:t>
            </w:r>
          </w:p>
        </w:tc>
        <w:tc>
          <w:tcPr>
            <w:tcW w:w="7483" w:type="dxa"/>
            <w:tcBorders>
              <w:top w:val="single" w:sz="4" w:space="0" w:color="auto"/>
              <w:left w:val="single" w:sz="4" w:space="0" w:color="auto"/>
              <w:bottom w:val="single" w:sz="4" w:space="0" w:color="auto"/>
              <w:right w:val="single" w:sz="4" w:space="0" w:color="auto"/>
            </w:tcBorders>
            <w:shd w:val="clear" w:color="auto" w:fill="FFFFFF"/>
          </w:tcPr>
          <w:p w:rsidR="002D6ADF" w:rsidRPr="00C86C17" w:rsidRDefault="002D6ADF" w:rsidP="000A2400">
            <w:pPr>
              <w:pStyle w:val="a4"/>
              <w:numPr>
                <w:ilvl w:val="0"/>
                <w:numId w:val="94"/>
              </w:numPr>
              <w:shd w:val="clear" w:color="auto" w:fill="auto"/>
              <w:tabs>
                <w:tab w:val="left" w:pos="336"/>
              </w:tabs>
              <w:spacing w:after="0" w:line="274" w:lineRule="exact"/>
              <w:jc w:val="both"/>
            </w:pPr>
            <w:r w:rsidRPr="00C86C17">
              <w:t>Познавательные беседы, предметные факультативы, олимпиады</w:t>
            </w:r>
          </w:p>
          <w:p w:rsidR="002D6ADF" w:rsidRPr="00C86C17" w:rsidRDefault="002D6ADF" w:rsidP="000A2400">
            <w:pPr>
              <w:pStyle w:val="a4"/>
              <w:numPr>
                <w:ilvl w:val="0"/>
                <w:numId w:val="94"/>
              </w:numPr>
              <w:shd w:val="clear" w:color="auto" w:fill="auto"/>
              <w:tabs>
                <w:tab w:val="left" w:pos="706"/>
              </w:tabs>
              <w:spacing w:after="0" w:line="274" w:lineRule="exact"/>
              <w:jc w:val="both"/>
            </w:pPr>
            <w:r w:rsidRPr="00C86C17">
              <w:t>Дидактический театр, общественный смотр знаний, интеллектуальный клуб «Что? Где? Когда?»</w:t>
            </w:r>
          </w:p>
          <w:p w:rsidR="002D6ADF" w:rsidRPr="00C86C17" w:rsidRDefault="002D6ADF" w:rsidP="000A2400">
            <w:pPr>
              <w:pStyle w:val="a4"/>
              <w:numPr>
                <w:ilvl w:val="0"/>
                <w:numId w:val="94"/>
              </w:numPr>
              <w:shd w:val="clear" w:color="auto" w:fill="auto"/>
              <w:tabs>
                <w:tab w:val="left" w:pos="576"/>
              </w:tabs>
              <w:spacing w:after="0" w:line="274" w:lineRule="exact"/>
              <w:jc w:val="both"/>
            </w:pPr>
            <w:r w:rsidRPr="00C86C17">
              <w:t>Детские исследовательские проекты, внешкольные акции познавательной направленности (конференции учащихся, интеллектуальные марафоны и т. п.),</w:t>
            </w:r>
          </w:p>
          <w:p w:rsidR="002D6ADF" w:rsidRPr="00C86C17" w:rsidRDefault="002D6ADF" w:rsidP="000A2400">
            <w:pPr>
              <w:pStyle w:val="a4"/>
              <w:numPr>
                <w:ilvl w:val="0"/>
                <w:numId w:val="94"/>
              </w:numPr>
              <w:shd w:val="clear" w:color="auto" w:fill="auto"/>
              <w:tabs>
                <w:tab w:val="left" w:pos="379"/>
              </w:tabs>
              <w:spacing w:after="0" w:line="274" w:lineRule="exact"/>
              <w:jc w:val="both"/>
            </w:pPr>
            <w:r w:rsidRPr="00C86C17">
              <w:t>Школьный музей-клуб</w:t>
            </w:r>
          </w:p>
          <w:p w:rsidR="002D6ADF" w:rsidRPr="00C86C17" w:rsidRDefault="002D6ADF" w:rsidP="000A2400">
            <w:pPr>
              <w:pStyle w:val="a4"/>
              <w:numPr>
                <w:ilvl w:val="0"/>
                <w:numId w:val="94"/>
              </w:numPr>
              <w:shd w:val="clear" w:color="auto" w:fill="auto"/>
              <w:tabs>
                <w:tab w:val="left" w:pos="461"/>
              </w:tabs>
              <w:spacing w:after="0" w:line="274" w:lineRule="exact"/>
              <w:jc w:val="both"/>
            </w:pPr>
            <w:r w:rsidRPr="00C86C17">
              <w:t>Образовательная экскурсия, туристическая поездка, туристико- краеведческий кружок, краеведческий клуб</w:t>
            </w:r>
          </w:p>
          <w:p w:rsidR="002D6ADF" w:rsidRPr="00C86C17" w:rsidRDefault="002D6ADF" w:rsidP="000A2400">
            <w:pPr>
              <w:pStyle w:val="a4"/>
              <w:numPr>
                <w:ilvl w:val="0"/>
                <w:numId w:val="94"/>
              </w:numPr>
              <w:shd w:val="clear" w:color="auto" w:fill="auto"/>
              <w:tabs>
                <w:tab w:val="left" w:pos="355"/>
              </w:tabs>
              <w:spacing w:after="0" w:line="274" w:lineRule="exact"/>
              <w:jc w:val="both"/>
            </w:pPr>
            <w:r w:rsidRPr="00C86C17">
              <w:t>Викторины, познавательные игры, познавательные беседы.</w:t>
            </w:r>
          </w:p>
        </w:tc>
      </w:tr>
      <w:tr w:rsidR="002D6ADF" w:rsidRPr="00C86C17" w:rsidTr="002D6ADF">
        <w:trPr>
          <w:trHeight w:val="571"/>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2D6ADF" w:rsidRPr="00C86C17" w:rsidRDefault="002D6ADF" w:rsidP="002D6ADF">
            <w:pPr>
              <w:pStyle w:val="a4"/>
              <w:shd w:val="clear" w:color="auto" w:fill="auto"/>
              <w:spacing w:after="0" w:line="240" w:lineRule="auto"/>
              <w:ind w:left="160"/>
            </w:pPr>
            <w:r w:rsidRPr="00C86C17">
              <w:t>Общекультурное</w:t>
            </w:r>
          </w:p>
        </w:tc>
        <w:tc>
          <w:tcPr>
            <w:tcW w:w="7483" w:type="dxa"/>
            <w:tcBorders>
              <w:top w:val="single" w:sz="4" w:space="0" w:color="auto"/>
              <w:left w:val="single" w:sz="4" w:space="0" w:color="auto"/>
              <w:bottom w:val="single" w:sz="4" w:space="0" w:color="auto"/>
              <w:right w:val="single" w:sz="4" w:space="0" w:color="auto"/>
            </w:tcBorders>
            <w:shd w:val="clear" w:color="auto" w:fill="FFFFFF"/>
          </w:tcPr>
          <w:p w:rsidR="002D6ADF" w:rsidRPr="00C86C17" w:rsidRDefault="002D6ADF" w:rsidP="000A2400">
            <w:pPr>
              <w:pStyle w:val="a4"/>
              <w:numPr>
                <w:ilvl w:val="0"/>
                <w:numId w:val="95"/>
              </w:numPr>
              <w:shd w:val="clear" w:color="auto" w:fill="auto"/>
              <w:spacing w:after="0" w:line="274" w:lineRule="exact"/>
              <w:jc w:val="both"/>
            </w:pPr>
            <w:r w:rsidRPr="00C86C17">
              <w:t>Культпоходыв театры, музеи, концертные залы, галерею</w:t>
            </w:r>
          </w:p>
          <w:p w:rsidR="002D6ADF" w:rsidRPr="00C86C17" w:rsidRDefault="002D6ADF" w:rsidP="000A2400">
            <w:pPr>
              <w:pStyle w:val="a4"/>
              <w:numPr>
                <w:ilvl w:val="0"/>
                <w:numId w:val="95"/>
              </w:numPr>
              <w:shd w:val="clear" w:color="auto" w:fill="auto"/>
              <w:tabs>
                <w:tab w:val="left" w:pos="733"/>
              </w:tabs>
              <w:spacing w:after="0" w:line="274" w:lineRule="exact"/>
              <w:jc w:val="both"/>
            </w:pPr>
            <w:r w:rsidRPr="00C86C17">
              <w:t>Концерты,инсценировки, праздничные «огоньки» на уровне класса и школы</w:t>
            </w:r>
          </w:p>
          <w:p w:rsidR="00914873" w:rsidRDefault="002D6ADF" w:rsidP="002D6ADF">
            <w:pPr>
              <w:pStyle w:val="a4"/>
              <w:shd w:val="clear" w:color="auto" w:fill="auto"/>
              <w:spacing w:after="0" w:line="278" w:lineRule="exact"/>
              <w:jc w:val="both"/>
            </w:pPr>
            <w:r w:rsidRPr="00C86C17">
              <w:t xml:space="preserve">3.3анятия объединений художественного творчества </w:t>
            </w:r>
          </w:p>
          <w:p w:rsidR="002D6ADF" w:rsidRPr="00C86C17" w:rsidRDefault="002D6ADF" w:rsidP="002D6ADF">
            <w:pPr>
              <w:pStyle w:val="a4"/>
              <w:shd w:val="clear" w:color="auto" w:fill="auto"/>
              <w:spacing w:after="0" w:line="278" w:lineRule="exact"/>
              <w:jc w:val="both"/>
            </w:pPr>
            <w:r w:rsidRPr="00C86C17">
              <w:t>4.Художественные выставки, фестивали искусств, спектакли в классе, школе</w:t>
            </w:r>
          </w:p>
        </w:tc>
      </w:tr>
    </w:tbl>
    <w:p w:rsidR="002D6ADF" w:rsidRPr="00C86C17" w:rsidRDefault="002D6ADF" w:rsidP="002D6ADF">
      <w:pPr>
        <w:spacing w:after="0"/>
        <w:jc w:val="center"/>
        <w:rPr>
          <w:rFonts w:ascii="Times New Roman" w:hAnsi="Times New Roman"/>
          <w:sz w:val="28"/>
        </w:rPr>
      </w:pPr>
    </w:p>
    <w:p w:rsidR="002D6ADF" w:rsidRPr="00C86C17" w:rsidRDefault="002D6ADF" w:rsidP="00213EEB">
      <w:pPr>
        <w:pStyle w:val="a4"/>
        <w:shd w:val="clear" w:color="auto" w:fill="auto"/>
        <w:tabs>
          <w:tab w:val="left" w:pos="709"/>
        </w:tabs>
        <w:spacing w:after="291" w:line="274" w:lineRule="exact"/>
        <w:ind w:left="-426" w:right="-1" w:firstLine="447"/>
        <w:jc w:val="both"/>
        <w:rPr>
          <w:sz w:val="24"/>
          <w:szCs w:val="24"/>
        </w:rPr>
      </w:pPr>
      <w:r w:rsidRPr="00C86C17">
        <w:rPr>
          <w:rStyle w:val="19"/>
          <w:sz w:val="24"/>
          <w:szCs w:val="24"/>
        </w:rPr>
        <w:t>6.4. Оценка эффективность внеурочной деятельности школьников</w:t>
      </w:r>
      <w:r w:rsidRPr="00C86C17">
        <w:rPr>
          <w:sz w:val="24"/>
          <w:szCs w:val="24"/>
        </w:rPr>
        <w:t xml:space="preserve"> на каждом уровнедостижения воспитательных результатов производится прежде всего с помощьюдиагностики личностного роста школьников и методики изучения уровня развитиядетского коллектива «Какой у нас коллектив?», разработанной А.Н. Лутошкиным,уровень воспитанности Капустина и анкетировании учеников и родителейв концеучебного года.</w:t>
      </w:r>
    </w:p>
    <w:p w:rsidR="002D6ADF" w:rsidRPr="00C86C17" w:rsidRDefault="002D6ADF" w:rsidP="00213EEB">
      <w:pPr>
        <w:pStyle w:val="410"/>
        <w:shd w:val="clear" w:color="auto" w:fill="auto"/>
        <w:tabs>
          <w:tab w:val="left" w:pos="709"/>
        </w:tabs>
        <w:spacing w:before="0" w:after="147" w:line="210" w:lineRule="exact"/>
        <w:ind w:left="-426" w:right="-1" w:firstLine="447"/>
        <w:rPr>
          <w:sz w:val="24"/>
          <w:szCs w:val="24"/>
        </w:rPr>
      </w:pPr>
      <w:bookmarkStart w:id="171" w:name="bookmark179"/>
      <w:r w:rsidRPr="00C86C17">
        <w:rPr>
          <w:rStyle w:val="460"/>
          <w:b/>
          <w:bCs/>
          <w:sz w:val="24"/>
          <w:szCs w:val="24"/>
        </w:rPr>
        <w:t>7. Мониторинг эффективности внеурочной деятельности</w:t>
      </w:r>
      <w:bookmarkEnd w:id="171"/>
    </w:p>
    <w:p w:rsidR="002D6ADF" w:rsidRPr="00C86C17" w:rsidRDefault="002D6ADF" w:rsidP="00213EEB">
      <w:pPr>
        <w:pStyle w:val="a4"/>
        <w:shd w:val="clear" w:color="auto" w:fill="auto"/>
        <w:tabs>
          <w:tab w:val="left" w:pos="709"/>
        </w:tabs>
        <w:spacing w:after="0" w:line="274" w:lineRule="exact"/>
        <w:ind w:left="-426" w:right="-1" w:firstLine="447"/>
        <w:jc w:val="both"/>
        <w:rPr>
          <w:sz w:val="24"/>
          <w:szCs w:val="24"/>
        </w:rPr>
      </w:pPr>
      <w:r w:rsidRPr="00C86C17">
        <w:rPr>
          <w:sz w:val="24"/>
          <w:szCs w:val="24"/>
        </w:rPr>
        <w:lastRenderedPageBreak/>
        <w:t>Эффективность внеурочной деятельности зависит от качества программы, еёмодернизации и развитию, а также уровня управления этой программой. Управлениереализацией программы осуществляется через планирование, контроль и корректировкудействий. Управление любой инновационной деятельностью идёт по следующимнаправлениям:</w:t>
      </w:r>
    </w:p>
    <w:p w:rsidR="002D6ADF" w:rsidRPr="00C86C17" w:rsidRDefault="002D6ADF" w:rsidP="00213EEB">
      <w:pPr>
        <w:pStyle w:val="a4"/>
        <w:numPr>
          <w:ilvl w:val="0"/>
          <w:numId w:val="96"/>
        </w:numPr>
        <w:shd w:val="clear" w:color="auto" w:fill="auto"/>
        <w:tabs>
          <w:tab w:val="left" w:pos="709"/>
          <w:tab w:val="left" w:pos="839"/>
        </w:tabs>
        <w:spacing w:after="0" w:line="274" w:lineRule="exact"/>
        <w:ind w:left="-426" w:right="-1" w:firstLine="447"/>
        <w:jc w:val="both"/>
        <w:rPr>
          <w:sz w:val="24"/>
          <w:szCs w:val="24"/>
        </w:rPr>
      </w:pPr>
      <w:r w:rsidRPr="00C86C17">
        <w:rPr>
          <w:sz w:val="24"/>
          <w:szCs w:val="24"/>
        </w:rPr>
        <w:t>организация работы с кадрами;</w:t>
      </w:r>
    </w:p>
    <w:p w:rsidR="002D6ADF" w:rsidRPr="00C86C17" w:rsidRDefault="002D6ADF" w:rsidP="00213EEB">
      <w:pPr>
        <w:pStyle w:val="a4"/>
        <w:numPr>
          <w:ilvl w:val="0"/>
          <w:numId w:val="96"/>
        </w:numPr>
        <w:shd w:val="clear" w:color="auto" w:fill="auto"/>
        <w:tabs>
          <w:tab w:val="left" w:pos="709"/>
          <w:tab w:val="left" w:pos="839"/>
        </w:tabs>
        <w:spacing w:after="0" w:line="274" w:lineRule="exact"/>
        <w:ind w:left="-426" w:right="-1" w:firstLine="447"/>
        <w:jc w:val="both"/>
        <w:rPr>
          <w:sz w:val="24"/>
          <w:szCs w:val="24"/>
        </w:rPr>
      </w:pPr>
      <w:r w:rsidRPr="00C86C17">
        <w:rPr>
          <w:sz w:val="24"/>
          <w:szCs w:val="24"/>
        </w:rPr>
        <w:t>организация работы с ученическим коллективом;</w:t>
      </w:r>
    </w:p>
    <w:p w:rsidR="002D6ADF" w:rsidRPr="00C86C17" w:rsidRDefault="002D6ADF" w:rsidP="00213EEB">
      <w:pPr>
        <w:pStyle w:val="a4"/>
        <w:numPr>
          <w:ilvl w:val="0"/>
          <w:numId w:val="96"/>
        </w:numPr>
        <w:shd w:val="clear" w:color="auto" w:fill="auto"/>
        <w:tabs>
          <w:tab w:val="left" w:pos="709"/>
          <w:tab w:val="left" w:pos="859"/>
        </w:tabs>
        <w:spacing w:after="0" w:line="274" w:lineRule="exact"/>
        <w:ind w:left="-426" w:right="-1" w:firstLine="447"/>
        <w:jc w:val="both"/>
        <w:rPr>
          <w:sz w:val="24"/>
          <w:szCs w:val="24"/>
        </w:rPr>
      </w:pPr>
      <w:r w:rsidRPr="00C86C17">
        <w:rPr>
          <w:sz w:val="24"/>
          <w:szCs w:val="24"/>
        </w:rPr>
        <w:t>организация работы с родителями, общественными организациями, социальнымипартнёрами;</w:t>
      </w:r>
    </w:p>
    <w:p w:rsidR="002D6ADF" w:rsidRPr="00C86C17" w:rsidRDefault="002D6ADF" w:rsidP="00213EEB">
      <w:pPr>
        <w:pStyle w:val="a4"/>
        <w:numPr>
          <w:ilvl w:val="0"/>
          <w:numId w:val="96"/>
        </w:numPr>
        <w:shd w:val="clear" w:color="auto" w:fill="auto"/>
        <w:tabs>
          <w:tab w:val="left" w:pos="709"/>
          <w:tab w:val="left" w:pos="844"/>
        </w:tabs>
        <w:spacing w:after="0" w:line="274" w:lineRule="exact"/>
        <w:ind w:left="-426" w:right="-1" w:firstLine="447"/>
        <w:jc w:val="both"/>
        <w:rPr>
          <w:sz w:val="24"/>
          <w:szCs w:val="24"/>
        </w:rPr>
      </w:pPr>
      <w:r w:rsidRPr="00C86C17">
        <w:rPr>
          <w:sz w:val="24"/>
          <w:szCs w:val="24"/>
        </w:rPr>
        <w:t>мониторинг эффективности инновационных процессов.</w:t>
      </w:r>
    </w:p>
    <w:p w:rsidR="002D6ADF" w:rsidRPr="00C86C17" w:rsidRDefault="002D6ADF" w:rsidP="00213EEB">
      <w:pPr>
        <w:pStyle w:val="a4"/>
        <w:shd w:val="clear" w:color="auto" w:fill="auto"/>
        <w:tabs>
          <w:tab w:val="left" w:pos="709"/>
        </w:tabs>
        <w:spacing w:after="0" w:line="274" w:lineRule="exact"/>
        <w:ind w:left="-426" w:right="-1" w:firstLine="447"/>
        <w:jc w:val="both"/>
        <w:rPr>
          <w:sz w:val="24"/>
          <w:szCs w:val="24"/>
        </w:rPr>
      </w:pPr>
      <w:r w:rsidRPr="00C86C17">
        <w:rPr>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2D6ADF" w:rsidRPr="00C86C17" w:rsidRDefault="002D6ADF" w:rsidP="00213EEB">
      <w:pPr>
        <w:pStyle w:val="a4"/>
        <w:shd w:val="clear" w:color="auto" w:fill="auto"/>
        <w:tabs>
          <w:tab w:val="left" w:pos="709"/>
        </w:tabs>
        <w:spacing w:after="0" w:line="274" w:lineRule="exact"/>
        <w:ind w:left="-426" w:right="-1" w:firstLine="447"/>
        <w:jc w:val="both"/>
        <w:rPr>
          <w:sz w:val="24"/>
          <w:szCs w:val="24"/>
        </w:rPr>
      </w:pPr>
      <w:r w:rsidRPr="00C86C17">
        <w:rPr>
          <w:sz w:val="24"/>
          <w:szCs w:val="24"/>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2D6ADF" w:rsidRPr="00C86C17" w:rsidRDefault="002D6ADF" w:rsidP="00213EEB">
      <w:pPr>
        <w:pStyle w:val="a4"/>
        <w:numPr>
          <w:ilvl w:val="0"/>
          <w:numId w:val="97"/>
        </w:numPr>
        <w:shd w:val="clear" w:color="auto" w:fill="auto"/>
        <w:tabs>
          <w:tab w:val="left" w:pos="709"/>
          <w:tab w:val="left" w:pos="1070"/>
        </w:tabs>
        <w:spacing w:after="0" w:line="274" w:lineRule="exact"/>
        <w:ind w:left="-426" w:right="-1" w:firstLine="447"/>
        <w:jc w:val="both"/>
        <w:rPr>
          <w:sz w:val="24"/>
          <w:szCs w:val="24"/>
        </w:rPr>
      </w:pPr>
      <w:r w:rsidRPr="00C86C17">
        <w:rPr>
          <w:sz w:val="24"/>
          <w:szCs w:val="24"/>
        </w:rPr>
        <w:t>рост социальной активности обучающихся;</w:t>
      </w:r>
    </w:p>
    <w:p w:rsidR="002D6ADF" w:rsidRPr="00C86C17" w:rsidRDefault="002D6ADF" w:rsidP="00213EEB">
      <w:pPr>
        <w:pStyle w:val="a4"/>
        <w:numPr>
          <w:ilvl w:val="0"/>
          <w:numId w:val="97"/>
        </w:numPr>
        <w:shd w:val="clear" w:color="auto" w:fill="auto"/>
        <w:tabs>
          <w:tab w:val="left" w:pos="709"/>
          <w:tab w:val="left" w:pos="767"/>
        </w:tabs>
        <w:spacing w:after="0" w:line="274" w:lineRule="exact"/>
        <w:ind w:left="-426" w:right="-1" w:firstLine="447"/>
        <w:jc w:val="both"/>
        <w:rPr>
          <w:sz w:val="24"/>
          <w:szCs w:val="24"/>
        </w:rPr>
      </w:pPr>
      <w:r w:rsidRPr="00C86C17">
        <w:rPr>
          <w:sz w:val="24"/>
          <w:szCs w:val="24"/>
        </w:rPr>
        <w:t>рост мотивации к активной познавательной деятельности;</w:t>
      </w:r>
    </w:p>
    <w:p w:rsidR="002D6ADF" w:rsidRPr="00914873" w:rsidRDefault="002D6ADF" w:rsidP="00213EEB">
      <w:pPr>
        <w:pStyle w:val="a4"/>
        <w:numPr>
          <w:ilvl w:val="0"/>
          <w:numId w:val="97"/>
        </w:numPr>
        <w:shd w:val="clear" w:color="auto" w:fill="auto"/>
        <w:tabs>
          <w:tab w:val="left" w:pos="709"/>
        </w:tabs>
        <w:spacing w:after="0" w:line="274" w:lineRule="exact"/>
        <w:ind w:left="-426" w:right="-1" w:firstLine="447"/>
        <w:jc w:val="both"/>
        <w:rPr>
          <w:sz w:val="24"/>
          <w:szCs w:val="24"/>
        </w:rPr>
      </w:pPr>
      <w:r w:rsidRPr="00C86C17">
        <w:rPr>
          <w:sz w:val="24"/>
          <w:szCs w:val="24"/>
        </w:rPr>
        <w:t>уровень достижения обучающимися таких образовательных результатов, как</w:t>
      </w:r>
      <w:r w:rsidRPr="00914873">
        <w:rPr>
          <w:sz w:val="24"/>
          <w:szCs w:val="24"/>
        </w:rPr>
        <w:t>сформированность коммуникативных и исследовательских компетентностей, креативных и организационных способностей, рефлексивных навыков;</w:t>
      </w:r>
    </w:p>
    <w:p w:rsidR="002D6ADF" w:rsidRPr="000426E4" w:rsidRDefault="002D6ADF" w:rsidP="00213EEB">
      <w:pPr>
        <w:pStyle w:val="a4"/>
        <w:numPr>
          <w:ilvl w:val="0"/>
          <w:numId w:val="97"/>
        </w:numPr>
        <w:shd w:val="clear" w:color="auto" w:fill="auto"/>
        <w:tabs>
          <w:tab w:val="left" w:pos="709"/>
        </w:tabs>
        <w:spacing w:after="0" w:line="274" w:lineRule="exact"/>
        <w:ind w:left="-426" w:right="-1" w:firstLine="447"/>
        <w:jc w:val="both"/>
        <w:rPr>
          <w:sz w:val="24"/>
          <w:szCs w:val="24"/>
        </w:rPr>
      </w:pPr>
      <w:r w:rsidRPr="00C86C17">
        <w:rPr>
          <w:sz w:val="24"/>
          <w:szCs w:val="24"/>
        </w:rPr>
        <w:t>качественное изменение в личностном развитии, усвоении гражданских и</w:t>
      </w:r>
      <w:r w:rsidRPr="000426E4">
        <w:rPr>
          <w:sz w:val="24"/>
          <w:szCs w:val="24"/>
        </w:rPr>
        <w:t>нравственных норм, духовной культуры, гуманистического основ отношения к окружающему миру (уровень воспитанности);</w:t>
      </w:r>
    </w:p>
    <w:p w:rsidR="002D6ADF" w:rsidRPr="00C86C17" w:rsidRDefault="002D6ADF" w:rsidP="00213EEB">
      <w:pPr>
        <w:pStyle w:val="a4"/>
        <w:numPr>
          <w:ilvl w:val="0"/>
          <w:numId w:val="97"/>
        </w:numPr>
        <w:shd w:val="clear" w:color="auto" w:fill="auto"/>
        <w:tabs>
          <w:tab w:val="left" w:pos="709"/>
        </w:tabs>
        <w:spacing w:after="0" w:line="274" w:lineRule="exact"/>
        <w:ind w:left="-426" w:right="-1" w:firstLine="447"/>
        <w:jc w:val="both"/>
        <w:rPr>
          <w:sz w:val="24"/>
          <w:szCs w:val="24"/>
        </w:rPr>
      </w:pPr>
      <w:r w:rsidRPr="00C86C17">
        <w:rPr>
          <w:sz w:val="24"/>
          <w:szCs w:val="24"/>
        </w:rPr>
        <w:t>удовлетворенность учащихся и родителей жизнедеятельностью школы.</w:t>
      </w:r>
    </w:p>
    <w:p w:rsidR="002D6ADF" w:rsidRPr="00C86C17" w:rsidRDefault="002D6ADF" w:rsidP="00213EEB">
      <w:pPr>
        <w:pStyle w:val="410"/>
        <w:shd w:val="clear" w:color="auto" w:fill="auto"/>
        <w:tabs>
          <w:tab w:val="left" w:pos="709"/>
        </w:tabs>
        <w:spacing w:before="0" w:after="27" w:line="210" w:lineRule="exact"/>
        <w:ind w:left="-426" w:right="-1" w:firstLine="447"/>
        <w:rPr>
          <w:sz w:val="24"/>
          <w:szCs w:val="24"/>
        </w:rPr>
      </w:pPr>
      <w:bookmarkStart w:id="172" w:name="bookmark180"/>
      <w:r w:rsidRPr="00C86C17">
        <w:rPr>
          <w:rStyle w:val="450"/>
          <w:b/>
          <w:bCs/>
          <w:sz w:val="24"/>
          <w:szCs w:val="24"/>
        </w:rPr>
        <w:t>Объекты мониторинга:</w:t>
      </w:r>
      <w:bookmarkEnd w:id="172"/>
    </w:p>
    <w:p w:rsidR="002D6ADF" w:rsidRPr="00C86C17" w:rsidRDefault="00E03DE6" w:rsidP="00213EEB">
      <w:pPr>
        <w:pStyle w:val="a4"/>
        <w:numPr>
          <w:ilvl w:val="1"/>
          <w:numId w:val="97"/>
        </w:numPr>
        <w:shd w:val="clear" w:color="auto" w:fill="auto"/>
        <w:tabs>
          <w:tab w:val="left" w:pos="709"/>
          <w:tab w:val="left" w:pos="921"/>
        </w:tabs>
        <w:spacing w:after="0" w:line="274" w:lineRule="exact"/>
        <w:ind w:left="-426" w:right="-1" w:firstLine="447"/>
        <w:jc w:val="both"/>
        <w:rPr>
          <w:sz w:val="24"/>
          <w:szCs w:val="24"/>
        </w:rPr>
      </w:pPr>
      <w:r>
        <w:rPr>
          <w:sz w:val="24"/>
          <w:szCs w:val="24"/>
        </w:rPr>
        <w:t>Мониторинг эффективности внеклассных мероприятий класса</w:t>
      </w:r>
      <w:r w:rsidR="002D6ADF" w:rsidRPr="00C86C17">
        <w:rPr>
          <w:sz w:val="24"/>
          <w:szCs w:val="24"/>
        </w:rPr>
        <w:t>.</w:t>
      </w:r>
    </w:p>
    <w:p w:rsidR="002D6ADF" w:rsidRPr="00C86C17" w:rsidRDefault="002D6ADF" w:rsidP="00213EEB">
      <w:pPr>
        <w:pStyle w:val="a4"/>
        <w:numPr>
          <w:ilvl w:val="1"/>
          <w:numId w:val="97"/>
        </w:numPr>
        <w:shd w:val="clear" w:color="auto" w:fill="auto"/>
        <w:tabs>
          <w:tab w:val="left" w:pos="709"/>
          <w:tab w:val="left" w:pos="945"/>
        </w:tabs>
        <w:spacing w:after="0" w:line="274" w:lineRule="exact"/>
        <w:ind w:left="-426" w:right="-1" w:firstLine="447"/>
        <w:jc w:val="both"/>
        <w:rPr>
          <w:sz w:val="24"/>
          <w:szCs w:val="24"/>
        </w:rPr>
      </w:pPr>
      <w:r w:rsidRPr="00C86C17">
        <w:rPr>
          <w:sz w:val="24"/>
          <w:szCs w:val="24"/>
        </w:rPr>
        <w:t>Сохранность контингента всех направлений внеурочной работы.</w:t>
      </w:r>
    </w:p>
    <w:p w:rsidR="002D6ADF" w:rsidRPr="00C86C17" w:rsidRDefault="002D6ADF" w:rsidP="00213EEB">
      <w:pPr>
        <w:pStyle w:val="a4"/>
        <w:numPr>
          <w:ilvl w:val="1"/>
          <w:numId w:val="97"/>
        </w:numPr>
        <w:shd w:val="clear" w:color="auto" w:fill="auto"/>
        <w:tabs>
          <w:tab w:val="left" w:pos="709"/>
          <w:tab w:val="left" w:pos="915"/>
        </w:tabs>
        <w:spacing w:after="0" w:line="274" w:lineRule="exact"/>
        <w:ind w:left="-426" w:right="-1" w:firstLine="447"/>
        <w:jc w:val="both"/>
        <w:rPr>
          <w:sz w:val="24"/>
          <w:szCs w:val="24"/>
        </w:rPr>
      </w:pPr>
      <w:r w:rsidRPr="00C86C17">
        <w:rPr>
          <w:sz w:val="24"/>
          <w:szCs w:val="24"/>
        </w:rPr>
        <w:t xml:space="preserve">Анкетирование школьников и родителей по итогам года с целью выявления удовлетворённости </w:t>
      </w:r>
      <w:r w:rsidR="00E03DE6">
        <w:rPr>
          <w:sz w:val="24"/>
          <w:szCs w:val="24"/>
        </w:rPr>
        <w:t>дополнительным образованием</w:t>
      </w:r>
      <w:r w:rsidRPr="00C86C17">
        <w:rPr>
          <w:sz w:val="24"/>
          <w:szCs w:val="24"/>
        </w:rPr>
        <w:t>.</w:t>
      </w:r>
    </w:p>
    <w:p w:rsidR="002D6ADF" w:rsidRPr="00C86C17" w:rsidRDefault="002D6ADF" w:rsidP="00213EEB">
      <w:pPr>
        <w:pStyle w:val="a4"/>
        <w:numPr>
          <w:ilvl w:val="1"/>
          <w:numId w:val="97"/>
        </w:numPr>
        <w:shd w:val="clear" w:color="auto" w:fill="auto"/>
        <w:tabs>
          <w:tab w:val="left" w:pos="709"/>
          <w:tab w:val="left" w:pos="910"/>
        </w:tabs>
        <w:spacing w:after="0" w:line="274" w:lineRule="exact"/>
        <w:ind w:left="-426" w:right="-1" w:firstLine="447"/>
        <w:jc w:val="both"/>
        <w:rPr>
          <w:sz w:val="24"/>
          <w:szCs w:val="24"/>
        </w:rPr>
      </w:pPr>
      <w:r w:rsidRPr="00C86C17">
        <w:rPr>
          <w:sz w:val="24"/>
          <w:szCs w:val="24"/>
        </w:rPr>
        <w:t>Вовлечённость обучающихся во внеурочную образовательную деятельность как на базе школы, так и вне ОУ.</w:t>
      </w:r>
    </w:p>
    <w:p w:rsidR="002D6ADF" w:rsidRPr="00C86C17" w:rsidRDefault="002D6ADF" w:rsidP="00213EEB">
      <w:pPr>
        <w:pStyle w:val="a4"/>
        <w:numPr>
          <w:ilvl w:val="1"/>
          <w:numId w:val="97"/>
        </w:numPr>
        <w:shd w:val="clear" w:color="auto" w:fill="auto"/>
        <w:tabs>
          <w:tab w:val="left" w:pos="709"/>
          <w:tab w:val="left" w:pos="906"/>
        </w:tabs>
        <w:spacing w:after="0" w:line="274" w:lineRule="exact"/>
        <w:ind w:left="-426" w:right="-1" w:firstLine="447"/>
        <w:jc w:val="both"/>
        <w:rPr>
          <w:sz w:val="24"/>
          <w:szCs w:val="24"/>
        </w:rPr>
      </w:pPr>
      <w:r w:rsidRPr="00C86C17">
        <w:rPr>
          <w:sz w:val="24"/>
          <w:szCs w:val="24"/>
        </w:rPr>
        <w:t>Развитие и сплочение ученического коллектива, положительный характер межличностных отношений.</w:t>
      </w:r>
    </w:p>
    <w:p w:rsidR="002D6ADF" w:rsidRDefault="00E03DE6" w:rsidP="00213EEB">
      <w:pPr>
        <w:pStyle w:val="a4"/>
        <w:numPr>
          <w:ilvl w:val="1"/>
          <w:numId w:val="97"/>
        </w:numPr>
        <w:shd w:val="clear" w:color="auto" w:fill="auto"/>
        <w:tabs>
          <w:tab w:val="left" w:pos="709"/>
          <w:tab w:val="left" w:pos="910"/>
        </w:tabs>
        <w:spacing w:after="0" w:line="274" w:lineRule="exact"/>
        <w:ind w:left="-426" w:right="-1" w:firstLine="447"/>
        <w:jc w:val="both"/>
        <w:rPr>
          <w:sz w:val="24"/>
          <w:szCs w:val="24"/>
        </w:rPr>
      </w:pPr>
      <w:r>
        <w:rPr>
          <w:sz w:val="24"/>
          <w:szCs w:val="24"/>
        </w:rPr>
        <w:t xml:space="preserve">Мониторинг </w:t>
      </w:r>
      <w:r w:rsidR="002F3F5C">
        <w:rPr>
          <w:sz w:val="24"/>
          <w:szCs w:val="24"/>
        </w:rPr>
        <w:t>активности учащихся класса в школьных и классных мероприятиях.</w:t>
      </w:r>
    </w:p>
    <w:p w:rsidR="008D7A9E" w:rsidRPr="00C86C17" w:rsidRDefault="008D7A9E" w:rsidP="00213EEB">
      <w:pPr>
        <w:pStyle w:val="a4"/>
        <w:numPr>
          <w:ilvl w:val="1"/>
          <w:numId w:val="97"/>
        </w:numPr>
        <w:shd w:val="clear" w:color="auto" w:fill="auto"/>
        <w:tabs>
          <w:tab w:val="left" w:pos="709"/>
          <w:tab w:val="left" w:pos="910"/>
        </w:tabs>
        <w:spacing w:after="0" w:line="274" w:lineRule="exact"/>
        <w:ind w:left="-426" w:right="-1" w:firstLine="447"/>
        <w:jc w:val="both"/>
        <w:rPr>
          <w:sz w:val="24"/>
          <w:szCs w:val="24"/>
        </w:rPr>
      </w:pPr>
      <w:r>
        <w:rPr>
          <w:sz w:val="24"/>
          <w:szCs w:val="24"/>
        </w:rPr>
        <w:t>Занятость учащихся класса во внеурочное время.</w:t>
      </w:r>
    </w:p>
    <w:p w:rsidR="002D6ADF" w:rsidRPr="00C86C17" w:rsidRDefault="002D6ADF" w:rsidP="00213EEB">
      <w:pPr>
        <w:pStyle w:val="410"/>
        <w:shd w:val="clear" w:color="auto" w:fill="auto"/>
        <w:tabs>
          <w:tab w:val="left" w:pos="709"/>
        </w:tabs>
        <w:spacing w:before="0" w:after="203" w:line="210" w:lineRule="exact"/>
        <w:ind w:left="-426" w:right="-1" w:firstLine="447"/>
        <w:rPr>
          <w:sz w:val="24"/>
          <w:szCs w:val="24"/>
        </w:rPr>
      </w:pPr>
      <w:bookmarkStart w:id="173" w:name="bookmark181"/>
      <w:r w:rsidRPr="00C86C17">
        <w:rPr>
          <w:rStyle w:val="450"/>
          <w:b/>
          <w:bCs/>
          <w:sz w:val="24"/>
          <w:szCs w:val="24"/>
        </w:rPr>
        <w:t>3.3. Календарный учебный график</w:t>
      </w:r>
      <w:bookmarkEnd w:id="173"/>
    </w:p>
    <w:p w:rsidR="002D6ADF" w:rsidRPr="00C86C17" w:rsidRDefault="002D6ADF" w:rsidP="00213EEB">
      <w:pPr>
        <w:pStyle w:val="a4"/>
        <w:shd w:val="clear" w:color="auto" w:fill="auto"/>
        <w:tabs>
          <w:tab w:val="left" w:pos="709"/>
        </w:tabs>
        <w:spacing w:after="0" w:line="278" w:lineRule="exact"/>
        <w:ind w:left="-426" w:right="-1" w:firstLine="447"/>
        <w:jc w:val="both"/>
        <w:rPr>
          <w:sz w:val="24"/>
          <w:szCs w:val="24"/>
        </w:rPr>
      </w:pPr>
      <w:r w:rsidRPr="00C86C17">
        <w:rPr>
          <w:sz w:val="24"/>
          <w:szCs w:val="24"/>
        </w:rPr>
        <w:t>Календарный учебный график на каждый учебный год утверждается приказом пошколе.</w:t>
      </w:r>
    </w:p>
    <w:p w:rsidR="002D6ADF" w:rsidRPr="00C86C17" w:rsidRDefault="002D6ADF" w:rsidP="00213EEB">
      <w:pPr>
        <w:pStyle w:val="410"/>
        <w:shd w:val="clear" w:color="auto" w:fill="auto"/>
        <w:tabs>
          <w:tab w:val="left" w:pos="709"/>
        </w:tabs>
        <w:spacing w:before="0" w:after="467" w:line="269" w:lineRule="exact"/>
        <w:ind w:left="-426" w:right="-1" w:firstLine="447"/>
        <w:rPr>
          <w:sz w:val="24"/>
          <w:szCs w:val="24"/>
        </w:rPr>
      </w:pPr>
      <w:bookmarkStart w:id="174" w:name="bookmark182"/>
      <w:r w:rsidRPr="00C86C17">
        <w:rPr>
          <w:rStyle w:val="450"/>
          <w:b/>
          <w:bCs/>
          <w:sz w:val="24"/>
          <w:szCs w:val="24"/>
        </w:rPr>
        <w:t>3.4. Система условий реализации основной образовательной программы в соответствии с требованиями ФедеральногоГосударственногоСтандарта.</w:t>
      </w:r>
      <w:bookmarkEnd w:id="174"/>
    </w:p>
    <w:p w:rsidR="002D6ADF" w:rsidRPr="00C86C17" w:rsidRDefault="002D6ADF" w:rsidP="00213EEB">
      <w:pPr>
        <w:pStyle w:val="410"/>
        <w:shd w:val="clear" w:color="auto" w:fill="auto"/>
        <w:tabs>
          <w:tab w:val="left" w:pos="709"/>
        </w:tabs>
        <w:spacing w:before="0" w:after="207" w:line="210" w:lineRule="exact"/>
        <w:ind w:left="-426" w:right="-1" w:firstLine="447"/>
        <w:rPr>
          <w:sz w:val="24"/>
          <w:szCs w:val="24"/>
        </w:rPr>
      </w:pPr>
      <w:bookmarkStart w:id="175" w:name="bookmark183"/>
      <w:r w:rsidRPr="00C86C17">
        <w:rPr>
          <w:rStyle w:val="450"/>
          <w:b/>
          <w:bCs/>
          <w:sz w:val="24"/>
          <w:szCs w:val="24"/>
        </w:rPr>
        <w:t>Общая характеристика условий реализации ООП.</w:t>
      </w:r>
      <w:bookmarkEnd w:id="175"/>
    </w:p>
    <w:p w:rsidR="002D6ADF" w:rsidRPr="00C86C17" w:rsidRDefault="002D6ADF" w:rsidP="00213EEB">
      <w:pPr>
        <w:pStyle w:val="a4"/>
        <w:shd w:val="clear" w:color="auto" w:fill="auto"/>
        <w:tabs>
          <w:tab w:val="left" w:pos="709"/>
        </w:tabs>
        <w:spacing w:after="171" w:line="274" w:lineRule="exact"/>
        <w:ind w:left="-426" w:right="-1" w:firstLine="447"/>
        <w:jc w:val="both"/>
        <w:rPr>
          <w:sz w:val="24"/>
          <w:szCs w:val="24"/>
        </w:rPr>
      </w:pPr>
      <w:r w:rsidRPr="00C86C17">
        <w:rPr>
          <w:sz w:val="24"/>
          <w:szCs w:val="24"/>
        </w:rPr>
        <w:t>Основная образовательная программа начального общего образования базируется на учебном комплексе «Школа России» и направлена на удовлетворение потребностей социального окружения, запросов родителей младших школьников.</w:t>
      </w:r>
    </w:p>
    <w:p w:rsidR="002D6ADF" w:rsidRPr="00C86C17" w:rsidRDefault="002D6ADF" w:rsidP="00213EEB">
      <w:pPr>
        <w:pStyle w:val="410"/>
        <w:shd w:val="clear" w:color="auto" w:fill="auto"/>
        <w:tabs>
          <w:tab w:val="left" w:pos="709"/>
        </w:tabs>
        <w:spacing w:before="0" w:after="301" w:line="210" w:lineRule="exact"/>
        <w:ind w:left="-426" w:right="-1" w:firstLine="447"/>
        <w:rPr>
          <w:sz w:val="24"/>
          <w:szCs w:val="24"/>
        </w:rPr>
      </w:pPr>
      <w:bookmarkStart w:id="176" w:name="bookmark184"/>
      <w:r w:rsidRPr="00C86C17">
        <w:rPr>
          <w:rStyle w:val="450"/>
          <w:b/>
          <w:bCs/>
          <w:sz w:val="24"/>
          <w:szCs w:val="24"/>
        </w:rPr>
        <w:t>При формировании и реализации ООП школы:</w:t>
      </w:r>
      <w:bookmarkEnd w:id="176"/>
    </w:p>
    <w:p w:rsidR="002D6ADF" w:rsidRPr="00C86C17" w:rsidRDefault="00C54AF1" w:rsidP="00213EEB">
      <w:pPr>
        <w:tabs>
          <w:tab w:val="left" w:pos="709"/>
        </w:tabs>
        <w:spacing w:after="0"/>
        <w:ind w:left="-426" w:right="-1" w:firstLine="447"/>
        <w:jc w:val="both"/>
        <w:rPr>
          <w:rFonts w:ascii="Times New Roman" w:hAnsi="Times New Roman" w:cs="Times New Roman"/>
          <w:sz w:val="24"/>
          <w:szCs w:val="24"/>
        </w:rPr>
      </w:pPr>
      <w:r w:rsidRPr="00C86C17">
        <w:rPr>
          <w:rFonts w:ascii="Times New Roman" w:hAnsi="Times New Roman" w:cs="Times New Roman"/>
          <w:sz w:val="24"/>
          <w:szCs w:val="24"/>
        </w:rPr>
        <w:t>-сформулирова</w:t>
      </w:r>
      <w:r w:rsidR="008D7A9E">
        <w:rPr>
          <w:rFonts w:ascii="Times New Roman" w:hAnsi="Times New Roman" w:cs="Times New Roman"/>
          <w:sz w:val="24"/>
          <w:szCs w:val="24"/>
        </w:rPr>
        <w:t>н</w:t>
      </w:r>
      <w:r w:rsidRPr="00C86C17">
        <w:rPr>
          <w:rFonts w:ascii="Times New Roman" w:hAnsi="Times New Roman" w:cs="Times New Roman"/>
          <w:sz w:val="24"/>
          <w:szCs w:val="24"/>
        </w:rPr>
        <w:t>о и конкретизирова</w:t>
      </w:r>
      <w:r w:rsidR="008D7A9E">
        <w:rPr>
          <w:rFonts w:ascii="Times New Roman" w:hAnsi="Times New Roman" w:cs="Times New Roman"/>
          <w:sz w:val="24"/>
          <w:szCs w:val="24"/>
        </w:rPr>
        <w:t>н</w:t>
      </w:r>
      <w:r w:rsidRPr="00C86C17">
        <w:rPr>
          <w:rFonts w:ascii="Times New Roman" w:hAnsi="Times New Roman" w:cs="Times New Roman"/>
          <w:sz w:val="24"/>
          <w:szCs w:val="24"/>
        </w:rPr>
        <w:t>о педагогами через рабочие учебные программы курсов образовательные результаты по годам обучения по трем</w:t>
      </w:r>
    </w:p>
    <w:p w:rsidR="00C54AF1" w:rsidRPr="00C86C17" w:rsidRDefault="00C54AF1" w:rsidP="00213EEB">
      <w:pPr>
        <w:pStyle w:val="a4"/>
        <w:shd w:val="clear" w:color="auto" w:fill="auto"/>
        <w:tabs>
          <w:tab w:val="left" w:pos="709"/>
        </w:tabs>
        <w:spacing w:after="0" w:line="317" w:lineRule="exact"/>
        <w:ind w:left="-426" w:right="-1" w:firstLine="447"/>
        <w:jc w:val="both"/>
        <w:rPr>
          <w:sz w:val="24"/>
          <w:szCs w:val="24"/>
        </w:rPr>
      </w:pPr>
      <w:r w:rsidRPr="00C86C17">
        <w:rPr>
          <w:sz w:val="24"/>
          <w:szCs w:val="24"/>
        </w:rPr>
        <w:lastRenderedPageBreak/>
        <w:t>составляющим: предметные знаниям и умения, метапредметные знания и личностные результаты;</w:t>
      </w:r>
    </w:p>
    <w:p w:rsidR="00C54AF1" w:rsidRPr="00C86C17" w:rsidRDefault="00C54AF1" w:rsidP="00213EEB">
      <w:pPr>
        <w:pStyle w:val="a4"/>
        <w:numPr>
          <w:ilvl w:val="0"/>
          <w:numId w:val="98"/>
        </w:numPr>
        <w:shd w:val="clear" w:color="auto" w:fill="auto"/>
        <w:tabs>
          <w:tab w:val="left" w:pos="709"/>
          <w:tab w:val="left" w:pos="1380"/>
        </w:tabs>
        <w:spacing w:after="0" w:line="317" w:lineRule="exact"/>
        <w:ind w:left="-426" w:right="-1" w:firstLine="447"/>
        <w:jc w:val="both"/>
        <w:rPr>
          <w:sz w:val="24"/>
          <w:szCs w:val="24"/>
        </w:rPr>
      </w:pPr>
      <w:r w:rsidRPr="00C86C17">
        <w:rPr>
          <w:sz w:val="24"/>
          <w:szCs w:val="24"/>
        </w:rPr>
        <w:t>предусм</w:t>
      </w:r>
      <w:r w:rsidR="00E12D9B">
        <w:rPr>
          <w:sz w:val="24"/>
          <w:szCs w:val="24"/>
        </w:rPr>
        <w:t>атривается</w:t>
      </w:r>
      <w:r w:rsidRPr="00C86C17">
        <w:rPr>
          <w:sz w:val="24"/>
          <w:szCs w:val="24"/>
        </w:rPr>
        <w:t xml:space="preserve"> использование в образовательном процессе активных и интерактивных форм проведения занятий (компьютерных симуляций, ролевых игр, тренингов, групповых дискуссий и т.п.) в сочетании с внеурочной работой для формирования современного качества образования;</w:t>
      </w:r>
    </w:p>
    <w:p w:rsidR="00C54AF1" w:rsidRPr="00C86C17" w:rsidRDefault="00C54AF1" w:rsidP="00213EEB">
      <w:pPr>
        <w:pStyle w:val="a4"/>
        <w:numPr>
          <w:ilvl w:val="0"/>
          <w:numId w:val="98"/>
        </w:numPr>
        <w:shd w:val="clear" w:color="auto" w:fill="auto"/>
        <w:tabs>
          <w:tab w:val="left" w:pos="709"/>
          <w:tab w:val="left" w:pos="1380"/>
        </w:tabs>
        <w:spacing w:after="0" w:line="317" w:lineRule="exact"/>
        <w:ind w:left="-426" w:right="-1" w:firstLine="447"/>
        <w:jc w:val="both"/>
        <w:rPr>
          <w:sz w:val="24"/>
          <w:szCs w:val="24"/>
        </w:rPr>
      </w:pPr>
      <w:r w:rsidRPr="00C86C17">
        <w:rPr>
          <w:sz w:val="24"/>
          <w:szCs w:val="24"/>
        </w:rPr>
        <w:t>предоставл</w:t>
      </w:r>
      <w:r w:rsidR="00E12D9B">
        <w:rPr>
          <w:sz w:val="24"/>
          <w:szCs w:val="24"/>
        </w:rPr>
        <w:t>яется</w:t>
      </w:r>
      <w:r w:rsidRPr="00C86C17">
        <w:rPr>
          <w:sz w:val="24"/>
          <w:szCs w:val="24"/>
        </w:rPr>
        <w:t xml:space="preserve"> возможность обучающимся и их родителям разные формы получения начального общего образования с использованием индивидуальных образовательных программ через использование информационной среды школы;</w:t>
      </w:r>
    </w:p>
    <w:p w:rsidR="00C54AF1" w:rsidRPr="00C86C17" w:rsidRDefault="00C54AF1" w:rsidP="00213EEB">
      <w:pPr>
        <w:pStyle w:val="a4"/>
        <w:numPr>
          <w:ilvl w:val="0"/>
          <w:numId w:val="98"/>
        </w:numPr>
        <w:shd w:val="clear" w:color="auto" w:fill="auto"/>
        <w:tabs>
          <w:tab w:val="left" w:pos="709"/>
          <w:tab w:val="left" w:pos="1380"/>
        </w:tabs>
        <w:spacing w:after="0" w:line="317" w:lineRule="exact"/>
        <w:ind w:left="-426" w:right="-1" w:firstLine="447"/>
        <w:jc w:val="both"/>
        <w:rPr>
          <w:sz w:val="24"/>
          <w:szCs w:val="24"/>
        </w:rPr>
      </w:pPr>
      <w:r w:rsidRPr="00C86C17">
        <w:rPr>
          <w:sz w:val="24"/>
          <w:szCs w:val="24"/>
        </w:rPr>
        <w:t>определ</w:t>
      </w:r>
      <w:r w:rsidR="00E12D9B">
        <w:rPr>
          <w:sz w:val="24"/>
          <w:szCs w:val="24"/>
        </w:rPr>
        <w:t>яется</w:t>
      </w:r>
      <w:r w:rsidRPr="00C86C17">
        <w:rPr>
          <w:sz w:val="24"/>
          <w:szCs w:val="24"/>
        </w:rPr>
        <w:t xml:space="preserve"> в рамках внеучебной образовательной деятельности, исходя из возможностей структурного подразделения школы, для обучающихся набор клубов, секций, студий и кружков, а также общественно-полезной, социальной практики;</w:t>
      </w:r>
    </w:p>
    <w:p w:rsidR="00C54AF1" w:rsidRPr="00C86C17" w:rsidRDefault="00C54AF1" w:rsidP="00213EEB">
      <w:pPr>
        <w:pStyle w:val="a4"/>
        <w:numPr>
          <w:ilvl w:val="0"/>
          <w:numId w:val="98"/>
        </w:numPr>
        <w:shd w:val="clear" w:color="auto" w:fill="auto"/>
        <w:tabs>
          <w:tab w:val="left" w:pos="709"/>
          <w:tab w:val="left" w:pos="1380"/>
        </w:tabs>
        <w:spacing w:after="0" w:line="317" w:lineRule="exact"/>
        <w:ind w:left="-426" w:right="-1" w:firstLine="447"/>
        <w:jc w:val="both"/>
        <w:rPr>
          <w:sz w:val="24"/>
          <w:szCs w:val="24"/>
        </w:rPr>
      </w:pPr>
      <w:r w:rsidRPr="00C86C17">
        <w:rPr>
          <w:sz w:val="24"/>
          <w:szCs w:val="24"/>
        </w:rPr>
        <w:t>обеспечивает</w:t>
      </w:r>
      <w:r w:rsidR="00E12D9B">
        <w:rPr>
          <w:sz w:val="24"/>
          <w:szCs w:val="24"/>
        </w:rPr>
        <w:t>ся</w:t>
      </w:r>
      <w:r w:rsidRPr="00C86C17">
        <w:rPr>
          <w:sz w:val="24"/>
          <w:szCs w:val="24"/>
        </w:rPr>
        <w:t xml:space="preserve"> эффективн</w:t>
      </w:r>
      <w:r w:rsidR="00E12D9B">
        <w:rPr>
          <w:sz w:val="24"/>
          <w:szCs w:val="24"/>
        </w:rPr>
        <w:t>ая</w:t>
      </w:r>
      <w:r w:rsidRPr="00C86C17">
        <w:rPr>
          <w:sz w:val="24"/>
          <w:szCs w:val="24"/>
        </w:rPr>
        <w:t xml:space="preserve"> самостоятельн</w:t>
      </w:r>
      <w:r w:rsidR="00E12D9B">
        <w:rPr>
          <w:sz w:val="24"/>
          <w:szCs w:val="24"/>
        </w:rPr>
        <w:t>ая</w:t>
      </w:r>
      <w:r w:rsidRPr="00C86C17">
        <w:rPr>
          <w:sz w:val="24"/>
          <w:szCs w:val="24"/>
        </w:rPr>
        <w:t xml:space="preserve"> работ</w:t>
      </w:r>
      <w:r w:rsidR="00E12D9B">
        <w:rPr>
          <w:sz w:val="24"/>
          <w:szCs w:val="24"/>
        </w:rPr>
        <w:t>а</w:t>
      </w:r>
      <w:r w:rsidRPr="00C86C17">
        <w:rPr>
          <w:sz w:val="24"/>
          <w:szCs w:val="24"/>
        </w:rPr>
        <w:t xml:space="preserve"> (основы индивидуальной учебной деятельности) обучающихся в сочетании с совершенствованием управления ею со стороны педагогов.</w:t>
      </w:r>
    </w:p>
    <w:p w:rsidR="00C54AF1" w:rsidRPr="00C86C17" w:rsidRDefault="00C54AF1" w:rsidP="00213EEB">
      <w:pPr>
        <w:pStyle w:val="a4"/>
        <w:shd w:val="clear" w:color="auto" w:fill="auto"/>
        <w:tabs>
          <w:tab w:val="left" w:pos="709"/>
        </w:tabs>
        <w:spacing w:after="60" w:line="278" w:lineRule="exact"/>
        <w:ind w:left="-426" w:right="-1" w:firstLine="447"/>
        <w:jc w:val="both"/>
        <w:rPr>
          <w:sz w:val="24"/>
          <w:szCs w:val="24"/>
        </w:rPr>
      </w:pPr>
      <w:r w:rsidRPr="00C86C17">
        <w:rPr>
          <w:sz w:val="24"/>
          <w:szCs w:val="24"/>
        </w:rPr>
        <w:t>Мониторинг реализации данной программы осуществляется администрацией школы.</w:t>
      </w:r>
    </w:p>
    <w:p w:rsidR="00C54AF1" w:rsidRPr="00C86C17" w:rsidRDefault="00C54AF1" w:rsidP="00213EEB">
      <w:pPr>
        <w:pStyle w:val="a4"/>
        <w:shd w:val="clear" w:color="auto" w:fill="auto"/>
        <w:tabs>
          <w:tab w:val="left" w:pos="709"/>
        </w:tabs>
        <w:spacing w:after="0" w:line="278" w:lineRule="exact"/>
        <w:ind w:left="-426" w:right="-1" w:firstLine="447"/>
        <w:jc w:val="both"/>
        <w:rPr>
          <w:sz w:val="24"/>
          <w:szCs w:val="24"/>
        </w:rPr>
      </w:pPr>
      <w:r w:rsidRPr="00C86C17">
        <w:rPr>
          <w:sz w:val="24"/>
          <w:szCs w:val="24"/>
        </w:rPr>
        <w:t>Промежуточные итоги реализации и результаты мониторинга ООП отражаются в публичном докладе директора школы.</w:t>
      </w:r>
    </w:p>
    <w:p w:rsidR="002D6ADF" w:rsidRPr="00C86C17" w:rsidRDefault="00C54AF1" w:rsidP="00213EEB">
      <w:pPr>
        <w:tabs>
          <w:tab w:val="left" w:pos="709"/>
        </w:tabs>
        <w:spacing w:after="0"/>
        <w:ind w:left="-426" w:right="-1" w:firstLine="447"/>
        <w:jc w:val="both"/>
        <w:rPr>
          <w:rFonts w:ascii="Times New Roman" w:hAnsi="Times New Roman" w:cs="Times New Roman"/>
          <w:sz w:val="24"/>
          <w:szCs w:val="24"/>
        </w:rPr>
      </w:pPr>
      <w:r w:rsidRPr="00C86C17">
        <w:rPr>
          <w:rFonts w:ascii="Times New Roman" w:hAnsi="Times New Roman" w:cs="Times New Roman"/>
          <w:sz w:val="24"/>
          <w:szCs w:val="24"/>
        </w:rPr>
        <w:t xml:space="preserve">Наряду с правами и обязанностями, установленными законодательными и другими нормативными актами, участники реализации </w:t>
      </w:r>
      <w:r w:rsidR="00E12D9B">
        <w:rPr>
          <w:rFonts w:ascii="Times New Roman" w:hAnsi="Times New Roman" w:cs="Times New Roman"/>
          <w:sz w:val="24"/>
          <w:szCs w:val="24"/>
        </w:rPr>
        <w:t>ООП имеют следующие права и обя</w:t>
      </w:r>
      <w:r w:rsidRPr="00C86C17">
        <w:rPr>
          <w:rFonts w:ascii="Times New Roman" w:hAnsi="Times New Roman" w:cs="Times New Roman"/>
          <w:sz w:val="24"/>
          <w:szCs w:val="24"/>
        </w:rPr>
        <w:t>занности, которые закреплены в Уставе школы и</w:t>
      </w:r>
      <w:r w:rsidR="00E12D9B">
        <w:rPr>
          <w:rFonts w:ascii="Times New Roman" w:hAnsi="Times New Roman" w:cs="Times New Roman"/>
          <w:sz w:val="24"/>
          <w:szCs w:val="24"/>
        </w:rPr>
        <w:t xml:space="preserve"> локальных нормативных актах образовательного учреждения.</w:t>
      </w:r>
    </w:p>
    <w:p w:rsidR="002D6ADF" w:rsidRDefault="00C54AF1" w:rsidP="00213EEB">
      <w:pPr>
        <w:tabs>
          <w:tab w:val="left" w:pos="709"/>
        </w:tabs>
        <w:spacing w:after="0"/>
        <w:ind w:left="-426" w:right="-1" w:firstLine="447"/>
        <w:jc w:val="both"/>
        <w:rPr>
          <w:rFonts w:ascii="Times New Roman" w:hAnsi="Times New Roman"/>
          <w:sz w:val="28"/>
        </w:rPr>
      </w:pPr>
      <w:r>
        <w:rPr>
          <w:rFonts w:ascii="Times New Roman" w:hAnsi="Times New Roman"/>
          <w:sz w:val="28"/>
        </w:rPr>
        <w:t>Основные права и обязанности участников реализации ООП НОО</w:t>
      </w:r>
    </w:p>
    <w:p w:rsidR="002D6ADF" w:rsidRDefault="002D6ADF" w:rsidP="002D6ADF">
      <w:pPr>
        <w:spacing w:after="0"/>
        <w:jc w:val="center"/>
        <w:rPr>
          <w:rFonts w:ascii="Times New Roman" w:hAnsi="Times New Roman"/>
          <w:sz w:val="28"/>
        </w:rPr>
      </w:pPr>
    </w:p>
    <w:tbl>
      <w:tblPr>
        <w:tblW w:w="9370" w:type="dxa"/>
        <w:tblInd w:w="5" w:type="dxa"/>
        <w:tblLayout w:type="fixed"/>
        <w:tblCellMar>
          <w:left w:w="0" w:type="dxa"/>
          <w:right w:w="0" w:type="dxa"/>
        </w:tblCellMar>
        <w:tblLook w:val="0000"/>
      </w:tblPr>
      <w:tblGrid>
        <w:gridCol w:w="2664"/>
        <w:gridCol w:w="6706"/>
      </w:tblGrid>
      <w:tr w:rsidR="00C54AF1" w:rsidTr="00C54AF1">
        <w:trPr>
          <w:trHeight w:val="538"/>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C54AF1">
            <w:pPr>
              <w:pStyle w:val="82"/>
              <w:shd w:val="clear" w:color="auto" w:fill="auto"/>
              <w:spacing w:before="0" w:after="0" w:line="240" w:lineRule="auto"/>
            </w:pPr>
            <w:r>
              <w:t>Категория участников</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C54AF1">
            <w:pPr>
              <w:pStyle w:val="82"/>
              <w:shd w:val="clear" w:color="auto" w:fill="auto"/>
              <w:spacing w:before="0" w:after="0" w:line="240" w:lineRule="auto"/>
              <w:ind w:left="2080"/>
              <w:jc w:val="left"/>
            </w:pPr>
            <w:r>
              <w:t>Основные права и обязанности</w:t>
            </w:r>
          </w:p>
        </w:tc>
      </w:tr>
      <w:tr w:rsidR="00C54AF1" w:rsidTr="00C54AF1">
        <w:trPr>
          <w:trHeight w:val="1512"/>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C54AF1">
            <w:pPr>
              <w:pStyle w:val="a4"/>
              <w:shd w:val="clear" w:color="auto" w:fill="auto"/>
              <w:spacing w:after="0" w:line="274" w:lineRule="exact"/>
              <w:jc w:val="both"/>
            </w:pPr>
            <w:r>
              <w:t>Учитель начальной школы</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0A2400">
            <w:pPr>
              <w:pStyle w:val="a4"/>
              <w:numPr>
                <w:ilvl w:val="0"/>
                <w:numId w:val="99"/>
              </w:numPr>
              <w:shd w:val="clear" w:color="auto" w:fill="auto"/>
              <w:tabs>
                <w:tab w:val="left" w:pos="550"/>
              </w:tabs>
              <w:spacing w:after="0" w:line="250" w:lineRule="exact"/>
              <w:jc w:val="both"/>
            </w:pPr>
            <w:r>
              <w:t>участвует в разработке и обсуждении отдельных содержательных разделов ООП (учебного плана, рабочих учебных программ курсов, модулей);</w:t>
            </w:r>
          </w:p>
          <w:p w:rsidR="00C54AF1" w:rsidRDefault="00C54AF1" w:rsidP="000A2400">
            <w:pPr>
              <w:pStyle w:val="a4"/>
              <w:numPr>
                <w:ilvl w:val="0"/>
                <w:numId w:val="99"/>
              </w:numPr>
              <w:shd w:val="clear" w:color="auto" w:fill="auto"/>
              <w:tabs>
                <w:tab w:val="left" w:pos="550"/>
              </w:tabs>
              <w:spacing w:after="0" w:line="250" w:lineRule="exact"/>
              <w:jc w:val="both"/>
            </w:pPr>
            <w:r>
              <w:t>участвует в разработке контрольно-измерительных материалов по отдельным учебным курсам;</w:t>
            </w:r>
          </w:p>
          <w:p w:rsidR="00C54AF1" w:rsidRDefault="00C54AF1" w:rsidP="000A2400">
            <w:pPr>
              <w:pStyle w:val="a4"/>
              <w:numPr>
                <w:ilvl w:val="0"/>
                <w:numId w:val="99"/>
              </w:numPr>
              <w:shd w:val="clear" w:color="auto" w:fill="auto"/>
              <w:tabs>
                <w:tab w:val="left" w:pos="550"/>
              </w:tabs>
              <w:spacing w:after="0" w:line="250" w:lineRule="exact"/>
              <w:jc w:val="both"/>
            </w:pPr>
            <w:r>
              <w:t>участвует в оценке выполнения и коррекции программы</w:t>
            </w:r>
          </w:p>
          <w:p w:rsidR="00F94C8C" w:rsidRDefault="00F94C8C" w:rsidP="00F94C8C">
            <w:pPr>
              <w:pStyle w:val="a4"/>
              <w:numPr>
                <w:ilvl w:val="0"/>
                <w:numId w:val="100"/>
              </w:numPr>
              <w:shd w:val="clear" w:color="auto" w:fill="auto"/>
              <w:tabs>
                <w:tab w:val="left" w:pos="554"/>
              </w:tabs>
              <w:spacing w:after="0" w:line="250" w:lineRule="exact"/>
              <w:jc w:val="both"/>
            </w:pPr>
            <w:r>
              <w:t>разрабатывает основное содержание ООП НОО: участвует в формировании учебных планов;</w:t>
            </w:r>
          </w:p>
          <w:p w:rsidR="00F94C8C" w:rsidRDefault="00F94C8C" w:rsidP="000A2400">
            <w:pPr>
              <w:pStyle w:val="a4"/>
              <w:numPr>
                <w:ilvl w:val="0"/>
                <w:numId w:val="99"/>
              </w:numPr>
              <w:shd w:val="clear" w:color="auto" w:fill="auto"/>
              <w:tabs>
                <w:tab w:val="left" w:pos="550"/>
              </w:tabs>
              <w:spacing w:after="0" w:line="250" w:lineRule="exact"/>
              <w:jc w:val="both"/>
            </w:pPr>
          </w:p>
        </w:tc>
      </w:tr>
      <w:tr w:rsidR="00C54AF1" w:rsidTr="00F94C8C">
        <w:trPr>
          <w:trHeight w:val="998"/>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E12D9B">
            <w:pPr>
              <w:pStyle w:val="a4"/>
              <w:shd w:val="clear" w:color="auto" w:fill="auto"/>
              <w:spacing w:after="0" w:line="245" w:lineRule="exact"/>
              <w:ind w:left="200"/>
            </w:pPr>
            <w:r>
              <w:t xml:space="preserve">Методическое объединение </w:t>
            </w:r>
            <w:r w:rsidR="00E12D9B">
              <w:t xml:space="preserve">классных руководителей </w:t>
            </w:r>
            <w:r>
              <w:t>школы</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0A2400">
            <w:pPr>
              <w:pStyle w:val="a4"/>
              <w:numPr>
                <w:ilvl w:val="0"/>
                <w:numId w:val="100"/>
              </w:numPr>
              <w:shd w:val="clear" w:color="auto" w:fill="auto"/>
              <w:tabs>
                <w:tab w:val="left" w:pos="550"/>
              </w:tabs>
              <w:spacing w:after="0" w:line="250" w:lineRule="exact"/>
              <w:jc w:val="both"/>
            </w:pPr>
            <w:r>
              <w:t>участвует в мониторинге реализации программы, обсуждает его итоги, вносит коррективы в программу на очередной учебный год;</w:t>
            </w:r>
          </w:p>
          <w:p w:rsidR="00C54AF1" w:rsidRDefault="00C54AF1" w:rsidP="00F94C8C">
            <w:pPr>
              <w:pStyle w:val="a4"/>
              <w:shd w:val="clear" w:color="auto" w:fill="auto"/>
              <w:tabs>
                <w:tab w:val="left" w:pos="554"/>
              </w:tabs>
              <w:spacing w:after="0" w:line="250" w:lineRule="exact"/>
              <w:jc w:val="both"/>
            </w:pPr>
          </w:p>
        </w:tc>
      </w:tr>
      <w:tr w:rsidR="00C54AF1" w:rsidTr="00C54AF1">
        <w:trPr>
          <w:trHeight w:val="1046"/>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C54AF1">
            <w:pPr>
              <w:pStyle w:val="a4"/>
              <w:shd w:val="clear" w:color="auto" w:fill="auto"/>
              <w:spacing w:after="0" w:line="259" w:lineRule="exact"/>
              <w:jc w:val="both"/>
            </w:pPr>
            <w:r>
              <w:t>Учителя других ступеней школьного образования</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0A2400">
            <w:pPr>
              <w:pStyle w:val="a4"/>
              <w:numPr>
                <w:ilvl w:val="0"/>
                <w:numId w:val="101"/>
              </w:numPr>
              <w:shd w:val="clear" w:color="auto" w:fill="auto"/>
              <w:tabs>
                <w:tab w:val="left" w:pos="559"/>
              </w:tabs>
              <w:spacing w:after="0" w:line="250" w:lineRule="exact"/>
              <w:jc w:val="both"/>
            </w:pPr>
            <w:r>
              <w:t>выступают внутренними экспертами по содержанию отдельных разделов ООП;</w:t>
            </w:r>
          </w:p>
          <w:p w:rsidR="00C54AF1" w:rsidRDefault="00C54AF1" w:rsidP="000A2400">
            <w:pPr>
              <w:pStyle w:val="a4"/>
              <w:numPr>
                <w:ilvl w:val="0"/>
                <w:numId w:val="101"/>
              </w:numPr>
              <w:shd w:val="clear" w:color="auto" w:fill="auto"/>
              <w:tabs>
                <w:tab w:val="left" w:pos="550"/>
              </w:tabs>
              <w:spacing w:after="0" w:line="250" w:lineRule="exact"/>
              <w:jc w:val="both"/>
            </w:pPr>
            <w:r>
              <w:t>участвуют в обсуждении программы.</w:t>
            </w:r>
          </w:p>
        </w:tc>
      </w:tr>
      <w:tr w:rsidR="00C54AF1" w:rsidTr="00C54AF1">
        <w:trPr>
          <w:trHeight w:val="1046"/>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C54AF1">
            <w:pPr>
              <w:pStyle w:val="a4"/>
              <w:shd w:val="clear" w:color="auto" w:fill="auto"/>
              <w:spacing w:after="0" w:line="259" w:lineRule="exact"/>
              <w:jc w:val="both"/>
            </w:pPr>
            <w:r>
              <w:t>Методический совет школы</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C54AF1">
            <w:pPr>
              <w:pStyle w:val="a4"/>
              <w:shd w:val="clear" w:color="auto" w:fill="auto"/>
              <w:tabs>
                <w:tab w:val="left" w:pos="559"/>
              </w:tabs>
              <w:spacing w:after="0" w:line="250" w:lineRule="exact"/>
              <w:jc w:val="both"/>
            </w:pPr>
            <w:r>
              <w:t>- рассматривает рабочие учебные программы курсов, образовательных модулей и программы внеучебной образовательной деятельности</w:t>
            </w:r>
          </w:p>
        </w:tc>
      </w:tr>
      <w:tr w:rsidR="00C54AF1" w:rsidTr="00C54AF1">
        <w:trPr>
          <w:trHeight w:val="1046"/>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C54AF1">
            <w:pPr>
              <w:pStyle w:val="a4"/>
              <w:shd w:val="clear" w:color="auto" w:fill="auto"/>
              <w:spacing w:after="0" w:line="259" w:lineRule="exact"/>
              <w:jc w:val="both"/>
            </w:pPr>
            <w:r>
              <w:lastRenderedPageBreak/>
              <w:t>Педагогический совет школы</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0A2400">
            <w:pPr>
              <w:pStyle w:val="a4"/>
              <w:numPr>
                <w:ilvl w:val="0"/>
                <w:numId w:val="102"/>
              </w:numPr>
              <w:shd w:val="clear" w:color="auto" w:fill="auto"/>
              <w:tabs>
                <w:tab w:val="left" w:pos="534"/>
              </w:tabs>
              <w:spacing w:after="0" w:line="245" w:lineRule="exact"/>
              <w:jc w:val="both"/>
            </w:pPr>
            <w:r>
              <w:t>рассматривает и обсуждает основные положения и разделы ООП НОО;</w:t>
            </w:r>
          </w:p>
          <w:p w:rsidR="00C54AF1" w:rsidRDefault="00C54AF1" w:rsidP="000A2400">
            <w:pPr>
              <w:pStyle w:val="a4"/>
              <w:numPr>
                <w:ilvl w:val="0"/>
                <w:numId w:val="102"/>
              </w:numPr>
              <w:shd w:val="clear" w:color="auto" w:fill="auto"/>
              <w:tabs>
                <w:tab w:val="left" w:pos="534"/>
              </w:tabs>
              <w:spacing w:after="0" w:line="245" w:lineRule="exact"/>
              <w:jc w:val="both"/>
            </w:pPr>
            <w:r>
              <w:t>рассматривает и утверждает Программу.</w:t>
            </w:r>
          </w:p>
        </w:tc>
      </w:tr>
      <w:tr w:rsidR="00C54AF1" w:rsidTr="00C54AF1">
        <w:trPr>
          <w:trHeight w:val="1046"/>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C54AF1">
            <w:pPr>
              <w:pStyle w:val="a4"/>
              <w:shd w:val="clear" w:color="auto" w:fill="auto"/>
              <w:spacing w:after="0" w:line="259" w:lineRule="exact"/>
              <w:jc w:val="both"/>
            </w:pPr>
            <w:r>
              <w:t>Администрация школы</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0A2400">
            <w:pPr>
              <w:pStyle w:val="a4"/>
              <w:numPr>
                <w:ilvl w:val="0"/>
                <w:numId w:val="103"/>
              </w:numPr>
              <w:shd w:val="clear" w:color="auto" w:fill="auto"/>
              <w:tabs>
                <w:tab w:val="left" w:pos="539"/>
              </w:tabs>
              <w:spacing w:after="0" w:line="250" w:lineRule="exact"/>
              <w:jc w:val="both"/>
            </w:pPr>
            <w:r>
              <w:t>организует всю процедуру формирования, обсуждения и утверждения ООП;</w:t>
            </w:r>
          </w:p>
          <w:p w:rsidR="00C54AF1" w:rsidRDefault="00C54AF1" w:rsidP="000A2400">
            <w:pPr>
              <w:pStyle w:val="a4"/>
              <w:numPr>
                <w:ilvl w:val="0"/>
                <w:numId w:val="103"/>
              </w:numPr>
              <w:shd w:val="clear" w:color="auto" w:fill="auto"/>
              <w:tabs>
                <w:tab w:val="left" w:pos="530"/>
              </w:tabs>
              <w:spacing w:after="0" w:line="250" w:lineRule="exact"/>
              <w:jc w:val="both"/>
            </w:pPr>
            <w:r>
              <w:t>участвует в разработке и обсуждении программы;</w:t>
            </w:r>
          </w:p>
          <w:p w:rsidR="00C54AF1" w:rsidRDefault="00C54AF1" w:rsidP="000A2400">
            <w:pPr>
              <w:pStyle w:val="a4"/>
              <w:numPr>
                <w:ilvl w:val="0"/>
                <w:numId w:val="103"/>
              </w:numPr>
              <w:shd w:val="clear" w:color="auto" w:fill="auto"/>
              <w:tabs>
                <w:tab w:val="left" w:pos="539"/>
              </w:tabs>
              <w:spacing w:after="0" w:line="250" w:lineRule="exact"/>
              <w:jc w:val="both"/>
            </w:pPr>
            <w:r>
              <w:t>осуществляет контроль над выполнением программы и производят оценку достижений отдельных результатов ее выполнения;</w:t>
            </w:r>
          </w:p>
          <w:p w:rsidR="00C54AF1" w:rsidRDefault="00C54AF1" w:rsidP="000A2400">
            <w:pPr>
              <w:pStyle w:val="a4"/>
              <w:numPr>
                <w:ilvl w:val="0"/>
                <w:numId w:val="103"/>
              </w:numPr>
              <w:shd w:val="clear" w:color="auto" w:fill="auto"/>
              <w:tabs>
                <w:tab w:val="left" w:pos="539"/>
              </w:tabs>
              <w:spacing w:after="0" w:line="250" w:lineRule="exact"/>
              <w:jc w:val="both"/>
            </w:pPr>
            <w:r>
              <w:t>организует проведения итоговой аттестации обучающихся по итогам выполнения ООП;</w:t>
            </w:r>
          </w:p>
          <w:p w:rsidR="00C54AF1" w:rsidRDefault="00C54AF1" w:rsidP="000A2400">
            <w:pPr>
              <w:pStyle w:val="a4"/>
              <w:numPr>
                <w:ilvl w:val="0"/>
                <w:numId w:val="103"/>
              </w:numPr>
              <w:shd w:val="clear" w:color="auto" w:fill="auto"/>
              <w:tabs>
                <w:tab w:val="left" w:pos="539"/>
              </w:tabs>
              <w:spacing w:after="0" w:line="250" w:lineRule="exact"/>
              <w:jc w:val="both"/>
            </w:pPr>
            <w:r>
              <w:t>обеспечивает условия для реализации программы</w:t>
            </w:r>
          </w:p>
        </w:tc>
      </w:tr>
      <w:tr w:rsidR="00C54AF1" w:rsidTr="00C54AF1">
        <w:trPr>
          <w:trHeight w:val="1046"/>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C54AF1">
            <w:pPr>
              <w:pStyle w:val="a4"/>
              <w:shd w:val="clear" w:color="auto" w:fill="auto"/>
              <w:spacing w:after="0" w:line="259" w:lineRule="exact"/>
              <w:jc w:val="both"/>
            </w:pPr>
            <w:r>
              <w:t>Родители (законные</w:t>
            </w:r>
          </w:p>
          <w:p w:rsidR="00C54AF1" w:rsidRDefault="00C54AF1" w:rsidP="00C54AF1">
            <w:pPr>
              <w:pStyle w:val="a4"/>
              <w:shd w:val="clear" w:color="auto" w:fill="auto"/>
              <w:spacing w:after="0" w:line="259" w:lineRule="exact"/>
              <w:jc w:val="both"/>
            </w:pPr>
            <w:r>
              <w:t>представители)</w:t>
            </w:r>
          </w:p>
          <w:p w:rsidR="00C54AF1" w:rsidRDefault="00C54AF1" w:rsidP="00C54AF1">
            <w:pPr>
              <w:pStyle w:val="a4"/>
              <w:shd w:val="clear" w:color="auto" w:fill="auto"/>
              <w:spacing w:after="0" w:line="259" w:lineRule="exact"/>
              <w:jc w:val="both"/>
            </w:pPr>
            <w:r>
              <w:t>обучающихся</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0A2400">
            <w:pPr>
              <w:pStyle w:val="a4"/>
              <w:numPr>
                <w:ilvl w:val="0"/>
                <w:numId w:val="104"/>
              </w:numPr>
              <w:shd w:val="clear" w:color="auto" w:fill="auto"/>
              <w:tabs>
                <w:tab w:val="left" w:pos="539"/>
              </w:tabs>
              <w:spacing w:after="0" w:line="250" w:lineRule="exact"/>
              <w:jc w:val="both"/>
            </w:pPr>
            <w:r>
              <w:t>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rsidR="00C54AF1" w:rsidRDefault="00C54AF1" w:rsidP="000A2400">
            <w:pPr>
              <w:pStyle w:val="a4"/>
              <w:numPr>
                <w:ilvl w:val="0"/>
                <w:numId w:val="104"/>
              </w:numPr>
              <w:shd w:val="clear" w:color="auto" w:fill="auto"/>
              <w:tabs>
                <w:tab w:val="left" w:pos="539"/>
              </w:tabs>
              <w:spacing w:after="0" w:line="250" w:lineRule="exact"/>
              <w:jc w:val="both"/>
            </w:pPr>
            <w:r>
              <w:t>принимают участие в обсуждении и реализации ООП;</w:t>
            </w:r>
          </w:p>
          <w:p w:rsidR="00C54AF1" w:rsidRDefault="00C54AF1" w:rsidP="000A2400">
            <w:pPr>
              <w:pStyle w:val="a4"/>
              <w:numPr>
                <w:ilvl w:val="0"/>
                <w:numId w:val="104"/>
              </w:numPr>
              <w:shd w:val="clear" w:color="auto" w:fill="auto"/>
              <w:tabs>
                <w:tab w:val="left" w:pos="530"/>
              </w:tabs>
              <w:spacing w:after="0" w:line="250" w:lineRule="exact"/>
              <w:jc w:val="both"/>
            </w:pPr>
            <w:r>
              <w:t>участвуют в оценке выполнения программы</w:t>
            </w:r>
          </w:p>
        </w:tc>
      </w:tr>
      <w:tr w:rsidR="00C54AF1" w:rsidTr="00C54AF1">
        <w:trPr>
          <w:trHeight w:val="1046"/>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F94C8C">
            <w:pPr>
              <w:pStyle w:val="a4"/>
              <w:shd w:val="clear" w:color="auto" w:fill="auto"/>
              <w:spacing w:after="0" w:line="259" w:lineRule="exact"/>
              <w:jc w:val="both"/>
            </w:pPr>
            <w:r>
              <w:t>Обучающи</w:t>
            </w:r>
            <w:r w:rsidR="00F94C8C">
              <w:t>е</w:t>
            </w:r>
            <w:r>
              <w:t>ся</w:t>
            </w: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C54AF1" w:rsidRDefault="00C54AF1" w:rsidP="000A2400">
            <w:pPr>
              <w:pStyle w:val="a4"/>
              <w:numPr>
                <w:ilvl w:val="0"/>
                <w:numId w:val="105"/>
              </w:numPr>
              <w:shd w:val="clear" w:color="auto" w:fill="auto"/>
              <w:tabs>
                <w:tab w:val="left" w:pos="539"/>
              </w:tabs>
              <w:spacing w:after="0" w:line="250" w:lineRule="exact"/>
              <w:jc w:val="both"/>
            </w:pPr>
            <w:r>
              <w:t>при формировании индивидуальной образовательной программы имеет право на перезачет соответствующих курсов, освоенных в других формах образования и других ОУ, освобождающий обучающегося от необходимости их повторного изучения;</w:t>
            </w:r>
          </w:p>
          <w:p w:rsidR="00C54AF1" w:rsidRDefault="00C54AF1" w:rsidP="000A2400">
            <w:pPr>
              <w:pStyle w:val="a4"/>
              <w:numPr>
                <w:ilvl w:val="0"/>
                <w:numId w:val="105"/>
              </w:numPr>
              <w:shd w:val="clear" w:color="auto" w:fill="auto"/>
              <w:tabs>
                <w:tab w:val="left" w:pos="539"/>
              </w:tabs>
              <w:spacing w:after="0" w:line="250" w:lineRule="exact"/>
              <w:jc w:val="both"/>
            </w:pPr>
            <w:r>
              <w:t>обязаны выполнять в установленные сроки все задания, предусмотренные ООП</w:t>
            </w:r>
          </w:p>
        </w:tc>
      </w:tr>
    </w:tbl>
    <w:p w:rsidR="002D6ADF" w:rsidRDefault="002D6ADF" w:rsidP="002D6ADF">
      <w:pPr>
        <w:spacing w:after="0"/>
        <w:jc w:val="center"/>
        <w:rPr>
          <w:rFonts w:ascii="Times New Roman" w:hAnsi="Times New Roman"/>
          <w:sz w:val="28"/>
        </w:rPr>
      </w:pPr>
    </w:p>
    <w:p w:rsidR="00C54AF1" w:rsidRPr="00C86C17" w:rsidRDefault="00C54AF1" w:rsidP="00213EEB">
      <w:pPr>
        <w:pStyle w:val="82"/>
        <w:shd w:val="clear" w:color="auto" w:fill="auto"/>
        <w:tabs>
          <w:tab w:val="left" w:pos="426"/>
        </w:tabs>
        <w:spacing w:before="0" w:after="0" w:line="312" w:lineRule="exact"/>
        <w:ind w:left="-426" w:right="-1" w:firstLine="580"/>
      </w:pPr>
      <w:r w:rsidRPr="00C86C17">
        <w:t>Основная образовательная программа начального общего образования курса «Школа России» полностью соответствует существующим гигиеническим нормативам и соответствует объемам государственного бюджетного финансирования.</w:t>
      </w:r>
    </w:p>
    <w:p w:rsidR="00C54AF1" w:rsidRPr="00C86C17" w:rsidRDefault="00C54AF1" w:rsidP="00213EEB">
      <w:pPr>
        <w:pStyle w:val="a4"/>
        <w:shd w:val="clear" w:color="auto" w:fill="auto"/>
        <w:tabs>
          <w:tab w:val="left" w:pos="426"/>
        </w:tabs>
        <w:spacing w:after="60" w:line="312" w:lineRule="exact"/>
        <w:ind w:left="-426" w:right="-1" w:firstLine="580"/>
        <w:jc w:val="both"/>
      </w:pPr>
      <w:r w:rsidRPr="00C86C17">
        <w:t>Прежде всего ООП соответствует гигиеническим требованиям к максимальным величинам образовательной нагрузки учащихся (пункт 10.5. СанПиН 2.4.2.2821-10). Гигиенические требования не предусматривают ограничений на образовательную нагрузку в форме внеучебной деятельности, неформального образования и самостоятельной учебной деятельности учащихся за рамками обязательных учебных, групповых, индивидуальных, а также факультативных занятий, что учитывается настоящей ООП.</w:t>
      </w:r>
    </w:p>
    <w:p w:rsidR="00C54AF1" w:rsidRPr="00C86C17" w:rsidRDefault="00C54AF1" w:rsidP="00213EEB">
      <w:pPr>
        <w:pStyle w:val="a4"/>
        <w:shd w:val="clear" w:color="auto" w:fill="auto"/>
        <w:tabs>
          <w:tab w:val="left" w:pos="426"/>
        </w:tabs>
        <w:spacing w:after="95" w:line="312" w:lineRule="exact"/>
        <w:ind w:left="-426" w:right="-1" w:firstLine="580"/>
        <w:jc w:val="both"/>
      </w:pPr>
      <w:r w:rsidRPr="00C86C17">
        <w:t>При оценке соответствия гигиеническим нормативам учитываются урочные, групповые, индивидуальные занятия, и не учитывается внеучебная образовательная деятельность обучающихся, время самостоятельных занятий по выполнению домашних заданий.</w:t>
      </w:r>
    </w:p>
    <w:p w:rsidR="00C54AF1" w:rsidRPr="00C86C17" w:rsidRDefault="00C54AF1" w:rsidP="00213EEB">
      <w:pPr>
        <w:pStyle w:val="a4"/>
        <w:shd w:val="clear" w:color="auto" w:fill="auto"/>
        <w:tabs>
          <w:tab w:val="left" w:pos="426"/>
        </w:tabs>
        <w:spacing w:after="53" w:line="269" w:lineRule="exact"/>
        <w:ind w:left="-426" w:right="-1" w:firstLine="580"/>
        <w:jc w:val="both"/>
      </w:pPr>
      <w:r w:rsidRPr="00C86C17">
        <w:t>Продолжительность учебного года во 2-4-х классах составляет 34 учебные недели, в первом классе - 33 учебные недели при пятидневной учебной неделе.</w:t>
      </w:r>
    </w:p>
    <w:p w:rsidR="00C54AF1" w:rsidRPr="00C86C17" w:rsidRDefault="00C54AF1" w:rsidP="00213EEB">
      <w:pPr>
        <w:pStyle w:val="a4"/>
        <w:shd w:val="clear" w:color="auto" w:fill="auto"/>
        <w:tabs>
          <w:tab w:val="left" w:pos="426"/>
        </w:tabs>
        <w:spacing w:after="0" w:line="278" w:lineRule="exact"/>
        <w:ind w:left="-426" w:right="-1" w:firstLine="580"/>
        <w:jc w:val="both"/>
      </w:pPr>
      <w:r w:rsidRPr="00C86C17">
        <w:t>Общий объем каникулярного времени в учебном году составляет 17 недель (включая летние каникулы), в том числе не менее двух недель в зимний период.</w:t>
      </w:r>
    </w:p>
    <w:p w:rsidR="00C54AF1" w:rsidRPr="00C86C17" w:rsidRDefault="00C54AF1" w:rsidP="00213EEB">
      <w:pPr>
        <w:pStyle w:val="82"/>
        <w:shd w:val="clear" w:color="auto" w:fill="auto"/>
        <w:tabs>
          <w:tab w:val="left" w:pos="426"/>
        </w:tabs>
        <w:spacing w:before="0" w:after="0" w:line="312" w:lineRule="exact"/>
        <w:ind w:left="-426" w:right="-1" w:firstLine="580"/>
      </w:pPr>
      <w:r w:rsidRPr="00C86C17">
        <w:t>Особые требования в ходе реализации ООП предъявляются к использованиюсовременных образовательных технологий.</w:t>
      </w:r>
    </w:p>
    <w:p w:rsidR="00C54AF1" w:rsidRPr="00C86C17" w:rsidRDefault="00C54AF1" w:rsidP="00213EEB">
      <w:pPr>
        <w:pStyle w:val="a4"/>
        <w:shd w:val="clear" w:color="auto" w:fill="auto"/>
        <w:tabs>
          <w:tab w:val="left" w:pos="426"/>
        </w:tabs>
        <w:spacing w:after="26" w:line="274" w:lineRule="exact"/>
        <w:ind w:left="-426" w:right="-1" w:firstLine="580"/>
        <w:jc w:val="both"/>
      </w:pPr>
      <w:r w:rsidRPr="00C86C17">
        <w:t>При выборе форм, способов и методов обучения и воспитания(образовательных технологий) в начальной школе педагоги обязаныруководствоваться возрастными особенностями и возможностями младшихшкольников и должны обеспечивать образовательный процесс с учетом этихфакторов:</w:t>
      </w:r>
    </w:p>
    <w:p w:rsidR="00C54AF1" w:rsidRPr="00C86C17" w:rsidRDefault="00C54AF1" w:rsidP="00213EEB">
      <w:pPr>
        <w:pStyle w:val="a4"/>
        <w:numPr>
          <w:ilvl w:val="0"/>
          <w:numId w:val="98"/>
        </w:numPr>
        <w:shd w:val="clear" w:color="auto" w:fill="auto"/>
        <w:tabs>
          <w:tab w:val="left" w:pos="426"/>
          <w:tab w:val="left" w:pos="1121"/>
        </w:tabs>
        <w:spacing w:after="0" w:line="317" w:lineRule="exact"/>
        <w:ind w:left="-426" w:right="-1" w:firstLine="580"/>
        <w:jc w:val="both"/>
      </w:pPr>
      <w:r w:rsidRPr="00C86C17">
        <w:t>расширение деятельностных форм обучения, предполагающихприоритетное развитие творческой и поисковой активности в учебной и вовсех остальных сферах школьной жизни;</w:t>
      </w:r>
    </w:p>
    <w:p w:rsidR="00C54AF1" w:rsidRPr="00C86C17" w:rsidRDefault="00C54AF1" w:rsidP="00213EEB">
      <w:pPr>
        <w:pStyle w:val="a4"/>
        <w:numPr>
          <w:ilvl w:val="0"/>
          <w:numId w:val="98"/>
        </w:numPr>
        <w:shd w:val="clear" w:color="auto" w:fill="auto"/>
        <w:tabs>
          <w:tab w:val="left" w:pos="426"/>
          <w:tab w:val="left" w:pos="1130"/>
        </w:tabs>
        <w:spacing w:after="0" w:line="317" w:lineRule="exact"/>
        <w:ind w:left="-426" w:right="-1" w:firstLine="580"/>
        <w:jc w:val="both"/>
      </w:pPr>
      <w:r w:rsidRPr="00C86C17">
        <w:t xml:space="preserve">организацию образовательного процесса с использованием технологийучебного сотрудничества, обеспечивающих расширение видов групповойработы обучающихся, их коммуникативного опыта в совместнойдеятельности как в одновозрастных, так и в разновозрастных </w:t>
      </w:r>
      <w:r w:rsidRPr="00C86C17">
        <w:lastRenderedPageBreak/>
        <w:t>группах,постепенный переход от устных видов коммуникации к письменным, в томчисле с использованием возможностей информационных и коммуникативныхтехнологий;</w:t>
      </w:r>
    </w:p>
    <w:p w:rsidR="00C54AF1" w:rsidRPr="00C86C17" w:rsidRDefault="00C54AF1" w:rsidP="00213EEB">
      <w:pPr>
        <w:pStyle w:val="a4"/>
        <w:numPr>
          <w:ilvl w:val="0"/>
          <w:numId w:val="98"/>
        </w:numPr>
        <w:shd w:val="clear" w:color="auto" w:fill="auto"/>
        <w:tabs>
          <w:tab w:val="left" w:pos="426"/>
          <w:tab w:val="left" w:pos="1130"/>
        </w:tabs>
        <w:spacing w:after="0" w:line="317" w:lineRule="exact"/>
        <w:ind w:left="-426" w:right="-1" w:firstLine="580"/>
        <w:jc w:val="both"/>
      </w:pPr>
      <w:r w:rsidRPr="00C86C17">
        <w:t>использование игровых технологий, способствующих решению основныхучебных задач на уроке;</w:t>
      </w:r>
    </w:p>
    <w:p w:rsidR="00C54AF1" w:rsidRPr="00C86C17" w:rsidRDefault="00C54AF1" w:rsidP="00213EEB">
      <w:pPr>
        <w:pStyle w:val="a4"/>
        <w:numPr>
          <w:ilvl w:val="0"/>
          <w:numId w:val="98"/>
        </w:numPr>
        <w:shd w:val="clear" w:color="auto" w:fill="auto"/>
        <w:tabs>
          <w:tab w:val="left" w:pos="426"/>
          <w:tab w:val="left" w:pos="1130"/>
        </w:tabs>
        <w:spacing w:after="0" w:line="317" w:lineRule="exact"/>
        <w:ind w:left="-426" w:right="-1" w:firstLine="580"/>
        <w:jc w:val="both"/>
      </w:pPr>
      <w:r w:rsidRPr="00C86C17">
        <w:t>использование в 1 классах начальной школы качественной оценки, а во 2-4 оценочной системы.</w:t>
      </w:r>
    </w:p>
    <w:p w:rsidR="00C54AF1" w:rsidRPr="00C86C17" w:rsidRDefault="00C54AF1" w:rsidP="00213EEB">
      <w:pPr>
        <w:pStyle w:val="a4"/>
        <w:shd w:val="clear" w:color="auto" w:fill="auto"/>
        <w:tabs>
          <w:tab w:val="left" w:pos="426"/>
        </w:tabs>
        <w:spacing w:after="26" w:line="274" w:lineRule="exact"/>
        <w:ind w:left="-426" w:right="-1" w:firstLine="580"/>
        <w:jc w:val="both"/>
      </w:pPr>
      <w:r w:rsidRPr="00C86C17">
        <w:t>При выборе применяемых образовательных технологий необходимо учитывать, чтовсе технологии, используемые в школьном образовании, должны решать задачиобразования данной возрастной группы учащихся и обеспечивать преемственность иплавность перехода учащихся от одной ступени образования к другой.</w:t>
      </w:r>
    </w:p>
    <w:p w:rsidR="00C54AF1" w:rsidRPr="00C86C17" w:rsidRDefault="00C54AF1" w:rsidP="00213EEB">
      <w:pPr>
        <w:pStyle w:val="310"/>
        <w:shd w:val="clear" w:color="auto" w:fill="auto"/>
        <w:tabs>
          <w:tab w:val="left" w:pos="426"/>
        </w:tabs>
        <w:ind w:left="-426" w:right="-1" w:firstLine="580"/>
        <w:jc w:val="both"/>
      </w:pPr>
      <w:r w:rsidRPr="00C86C17">
        <w:rPr>
          <w:rStyle w:val="39"/>
          <w:b/>
          <w:bCs/>
        </w:rPr>
        <w:t>Реализация современных подходов в обучении должна предусматривать</w:t>
      </w:r>
      <w:r w:rsidRPr="00C86C17">
        <w:rPr>
          <w:rStyle w:val="360"/>
          <w:b/>
          <w:bCs/>
        </w:rPr>
        <w:t xml:space="preserve"> широкоеиспользование учащимися и педагогами в образовательном процессе современныхобразовательных и информационно-коммуникационных технологий</w:t>
      </w:r>
      <w:r w:rsidRPr="00C86C17">
        <w:rPr>
          <w:rStyle w:val="39"/>
          <w:b/>
          <w:bCs/>
        </w:rPr>
        <w:t xml:space="preserve"> с учетомособенностей начальной ступени образования.</w:t>
      </w:r>
    </w:p>
    <w:p w:rsidR="00C54AF1" w:rsidRPr="00C86C17" w:rsidRDefault="00C54AF1" w:rsidP="00213EEB">
      <w:pPr>
        <w:pStyle w:val="a4"/>
        <w:shd w:val="clear" w:color="auto" w:fill="auto"/>
        <w:tabs>
          <w:tab w:val="left" w:pos="426"/>
        </w:tabs>
        <w:spacing w:after="60" w:line="274" w:lineRule="exact"/>
        <w:ind w:left="-426" w:right="-1" w:firstLine="580"/>
        <w:jc w:val="both"/>
      </w:pPr>
      <w:r w:rsidRPr="00C86C17">
        <w:t>Информатизация начального образования ориентирована на ознакомлениемладших школьников с конкретными информационными технологиями и наформирование у них информационной культуры, т.е. обобщенных навыков работы синформацией.</w:t>
      </w:r>
    </w:p>
    <w:p w:rsidR="00C54AF1" w:rsidRPr="00C86C17" w:rsidRDefault="00C54AF1" w:rsidP="00213EEB">
      <w:pPr>
        <w:pStyle w:val="a4"/>
        <w:shd w:val="clear" w:color="auto" w:fill="auto"/>
        <w:tabs>
          <w:tab w:val="left" w:pos="426"/>
        </w:tabs>
        <w:spacing w:after="119" w:line="274" w:lineRule="exact"/>
        <w:ind w:left="-426" w:right="-1" w:firstLine="580"/>
        <w:jc w:val="both"/>
      </w:pPr>
      <w:r w:rsidRPr="00C86C17">
        <w:t>Информационная компетентность формируется при естественном, осмысленном иполифункциональном включении компьютерных технологий в образовательный процессв урочное время и во внеучебных формах школьной жизни. Сценарии включениясредств ИКТ в процесс обучения предусматривают индивидуальную и групповые формыработы учащихся.</w:t>
      </w:r>
    </w:p>
    <w:p w:rsidR="00C54AF1" w:rsidRPr="00C86C17" w:rsidRDefault="00C54AF1" w:rsidP="00213EEB">
      <w:pPr>
        <w:pStyle w:val="82"/>
        <w:shd w:val="clear" w:color="auto" w:fill="auto"/>
        <w:tabs>
          <w:tab w:val="left" w:pos="426"/>
        </w:tabs>
        <w:spacing w:before="0" w:after="213" w:line="200" w:lineRule="exact"/>
        <w:ind w:left="-426" w:right="-1" w:firstLine="580"/>
      </w:pPr>
      <w:r w:rsidRPr="00C86C17">
        <w:t>Кадровое обеспечение реализации ООП</w:t>
      </w:r>
    </w:p>
    <w:p w:rsidR="00C54AF1" w:rsidRDefault="00C54AF1" w:rsidP="00213EEB">
      <w:pPr>
        <w:pStyle w:val="a4"/>
        <w:shd w:val="clear" w:color="auto" w:fill="auto"/>
        <w:tabs>
          <w:tab w:val="left" w:pos="426"/>
        </w:tabs>
        <w:spacing w:after="0" w:line="269" w:lineRule="exact"/>
        <w:ind w:left="-426" w:right="-1" w:firstLine="580"/>
        <w:jc w:val="both"/>
      </w:pPr>
      <w:r w:rsidRPr="00C86C17">
        <w:t>Для реализации ООП начального образования в школе имеется коллективспециалистов, выполняющих следующие функции:</w:t>
      </w:r>
    </w:p>
    <w:p w:rsidR="00C54AF1" w:rsidRDefault="00C54AF1" w:rsidP="002D6ADF">
      <w:pPr>
        <w:spacing w:after="0"/>
        <w:jc w:val="center"/>
        <w:rPr>
          <w:rFonts w:ascii="Times New Roman" w:hAnsi="Times New Roman"/>
          <w:sz w:val="28"/>
        </w:rPr>
      </w:pPr>
    </w:p>
    <w:tbl>
      <w:tblPr>
        <w:tblW w:w="9456" w:type="dxa"/>
        <w:tblInd w:w="5" w:type="dxa"/>
        <w:tblLayout w:type="fixed"/>
        <w:tblCellMar>
          <w:left w:w="0" w:type="dxa"/>
          <w:right w:w="0" w:type="dxa"/>
        </w:tblCellMar>
        <w:tblLook w:val="0000"/>
      </w:tblPr>
      <w:tblGrid>
        <w:gridCol w:w="782"/>
        <w:gridCol w:w="2261"/>
        <w:gridCol w:w="4042"/>
        <w:gridCol w:w="2371"/>
      </w:tblGrid>
      <w:tr w:rsidR="009A4F94" w:rsidRPr="009A4F94" w:rsidTr="009A4F94">
        <w:trPr>
          <w:trHeight w:val="988"/>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9A4F94" w:rsidRPr="009A4F94" w:rsidRDefault="009A4F94" w:rsidP="009A4F94">
            <w:pPr>
              <w:pStyle w:val="310"/>
              <w:shd w:val="clear" w:color="auto" w:fill="auto"/>
              <w:spacing w:line="240" w:lineRule="auto"/>
              <w:ind w:left="120"/>
              <w:jc w:val="left"/>
              <w:rPr>
                <w:sz w:val="24"/>
                <w:szCs w:val="24"/>
              </w:rPr>
            </w:pPr>
            <w:r w:rsidRPr="009A4F94">
              <w:rPr>
                <w:rStyle w:val="360"/>
                <w:b/>
                <w:bCs/>
                <w:sz w:val="24"/>
                <w:szCs w:val="24"/>
              </w:rPr>
              <w:t>№/п</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9A4F94" w:rsidRPr="009A4F94" w:rsidRDefault="009A4F94" w:rsidP="009A4F94">
            <w:pPr>
              <w:pStyle w:val="310"/>
              <w:shd w:val="clear" w:color="auto" w:fill="auto"/>
              <w:spacing w:line="240" w:lineRule="auto"/>
              <w:ind w:left="140"/>
              <w:jc w:val="left"/>
              <w:rPr>
                <w:sz w:val="24"/>
                <w:szCs w:val="24"/>
              </w:rPr>
            </w:pPr>
            <w:r w:rsidRPr="009A4F94">
              <w:rPr>
                <w:rStyle w:val="360"/>
                <w:b/>
                <w:bCs/>
                <w:sz w:val="24"/>
                <w:szCs w:val="24"/>
              </w:rPr>
              <w:t>Специалисты</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rsidR="009A4F94" w:rsidRPr="009A4F94" w:rsidRDefault="009A4F94" w:rsidP="009A4F94">
            <w:pPr>
              <w:pStyle w:val="310"/>
              <w:shd w:val="clear" w:color="auto" w:fill="auto"/>
              <w:spacing w:line="240" w:lineRule="auto"/>
              <w:ind w:left="880"/>
              <w:jc w:val="left"/>
              <w:rPr>
                <w:sz w:val="24"/>
                <w:szCs w:val="24"/>
              </w:rPr>
            </w:pPr>
            <w:r w:rsidRPr="009A4F94">
              <w:rPr>
                <w:rStyle w:val="360"/>
                <w:b/>
                <w:bCs/>
                <w:sz w:val="24"/>
                <w:szCs w:val="24"/>
              </w:rPr>
              <w:t>Функции</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9A4F94" w:rsidRPr="009A4F94" w:rsidRDefault="009A4F94" w:rsidP="009A4F94">
            <w:pPr>
              <w:pStyle w:val="310"/>
              <w:shd w:val="clear" w:color="auto" w:fill="auto"/>
              <w:spacing w:line="240" w:lineRule="auto"/>
              <w:ind w:left="140"/>
              <w:jc w:val="left"/>
              <w:rPr>
                <w:sz w:val="24"/>
                <w:szCs w:val="24"/>
              </w:rPr>
            </w:pPr>
            <w:r w:rsidRPr="009A4F94">
              <w:rPr>
                <w:rStyle w:val="360"/>
                <w:b/>
                <w:bCs/>
                <w:sz w:val="24"/>
                <w:szCs w:val="24"/>
              </w:rPr>
              <w:t>Количество</w:t>
            </w:r>
          </w:p>
          <w:p w:rsidR="009A4F94" w:rsidRPr="009A4F94" w:rsidRDefault="009A4F94" w:rsidP="009A4F94">
            <w:pPr>
              <w:pStyle w:val="310"/>
              <w:spacing w:line="240" w:lineRule="auto"/>
              <w:ind w:left="140"/>
              <w:jc w:val="left"/>
              <w:rPr>
                <w:sz w:val="24"/>
                <w:szCs w:val="24"/>
              </w:rPr>
            </w:pPr>
            <w:r w:rsidRPr="009A4F94">
              <w:rPr>
                <w:rStyle w:val="360"/>
                <w:b/>
                <w:bCs/>
                <w:sz w:val="24"/>
                <w:szCs w:val="24"/>
              </w:rPr>
              <w:t>специалистов в</w:t>
            </w:r>
          </w:p>
          <w:p w:rsidR="009A4F94" w:rsidRPr="009A4F94" w:rsidRDefault="009A4F94" w:rsidP="009A4F94">
            <w:pPr>
              <w:pStyle w:val="310"/>
              <w:spacing w:line="240" w:lineRule="auto"/>
              <w:ind w:left="140"/>
              <w:jc w:val="left"/>
              <w:rPr>
                <w:sz w:val="24"/>
                <w:szCs w:val="24"/>
              </w:rPr>
            </w:pPr>
            <w:r w:rsidRPr="009A4F94">
              <w:rPr>
                <w:rStyle w:val="360"/>
                <w:b/>
                <w:bCs/>
                <w:sz w:val="24"/>
                <w:szCs w:val="24"/>
              </w:rPr>
              <w:t>начальной школе</w:t>
            </w:r>
          </w:p>
        </w:tc>
      </w:tr>
      <w:tr w:rsidR="00C54AF1" w:rsidRPr="009A4F94" w:rsidTr="009A4F94">
        <w:trPr>
          <w:trHeight w:val="350"/>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C54AF1" w:rsidP="009A4F94">
            <w:pPr>
              <w:spacing w:line="240" w:lineRule="auto"/>
              <w:rPr>
                <w:rFonts w:ascii="Times New Roman" w:hAnsi="Times New Roman" w:cs="Times New Roman"/>
                <w:sz w:val="24"/>
                <w:szCs w:val="24"/>
              </w:rPr>
            </w:pPr>
            <w:r w:rsidRPr="009A4F94">
              <w:rPr>
                <w:rFonts w:ascii="Times New Roman" w:hAnsi="Times New Roman" w:cs="Times New Roman"/>
                <w:sz w:val="24"/>
                <w:szCs w:val="24"/>
              </w:rPr>
              <w:t>1.</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C54AF1" w:rsidP="009A4F94">
            <w:pPr>
              <w:spacing w:line="240" w:lineRule="auto"/>
              <w:rPr>
                <w:rFonts w:ascii="Times New Roman" w:hAnsi="Times New Roman" w:cs="Times New Roman"/>
                <w:sz w:val="24"/>
                <w:szCs w:val="24"/>
              </w:rPr>
            </w:pPr>
            <w:r w:rsidRPr="009A4F94">
              <w:rPr>
                <w:rFonts w:ascii="Times New Roman" w:hAnsi="Times New Roman" w:cs="Times New Roman"/>
                <w:sz w:val="24"/>
                <w:szCs w:val="24"/>
              </w:rPr>
              <w:t>Учитель</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C54AF1" w:rsidP="009A4F94">
            <w:pPr>
              <w:spacing w:line="240" w:lineRule="auto"/>
              <w:rPr>
                <w:rFonts w:ascii="Times New Roman" w:hAnsi="Times New Roman" w:cs="Times New Roman"/>
                <w:sz w:val="24"/>
                <w:szCs w:val="24"/>
              </w:rPr>
            </w:pPr>
            <w:r w:rsidRPr="009A4F94">
              <w:rPr>
                <w:rFonts w:ascii="Times New Roman" w:hAnsi="Times New Roman" w:cs="Times New Roman"/>
                <w:sz w:val="24"/>
                <w:szCs w:val="24"/>
              </w:rPr>
              <w:t>Организация условий для успешного продвижения ребенка в рамках образовательного процесса</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CC0844" w:rsidP="0071649A">
            <w:pPr>
              <w:pStyle w:val="310"/>
              <w:spacing w:line="240" w:lineRule="auto"/>
              <w:ind w:left="140"/>
              <w:rPr>
                <w:spacing w:val="3"/>
                <w:sz w:val="24"/>
                <w:szCs w:val="24"/>
                <w:shd w:val="clear" w:color="auto" w:fill="FFFFFF"/>
              </w:rPr>
            </w:pPr>
            <w:r>
              <w:rPr>
                <w:spacing w:val="3"/>
                <w:sz w:val="24"/>
                <w:szCs w:val="24"/>
                <w:shd w:val="clear" w:color="auto" w:fill="FFFFFF"/>
              </w:rPr>
              <w:t>2</w:t>
            </w:r>
          </w:p>
        </w:tc>
      </w:tr>
      <w:tr w:rsidR="00C54AF1" w:rsidRPr="009A4F94" w:rsidTr="009A4F94">
        <w:trPr>
          <w:trHeight w:val="350"/>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71649A" w:rsidP="009A4F94">
            <w:pPr>
              <w:spacing w:line="240" w:lineRule="auto"/>
              <w:rPr>
                <w:rFonts w:ascii="Times New Roman" w:hAnsi="Times New Roman" w:cs="Times New Roman"/>
                <w:sz w:val="24"/>
                <w:szCs w:val="24"/>
              </w:rPr>
            </w:pPr>
            <w:r>
              <w:rPr>
                <w:rFonts w:ascii="Times New Roman" w:hAnsi="Times New Roman" w:cs="Times New Roman"/>
                <w:sz w:val="24"/>
                <w:szCs w:val="24"/>
              </w:rPr>
              <w:t>2</w:t>
            </w:r>
            <w:r w:rsidR="00C54AF1" w:rsidRPr="009A4F94">
              <w:rPr>
                <w:rFonts w:ascii="Times New Roman" w:hAnsi="Times New Roman" w:cs="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C54AF1" w:rsidP="009A4F94">
            <w:pPr>
              <w:spacing w:line="240" w:lineRule="auto"/>
              <w:rPr>
                <w:rFonts w:ascii="Times New Roman" w:hAnsi="Times New Roman" w:cs="Times New Roman"/>
                <w:sz w:val="24"/>
                <w:szCs w:val="24"/>
              </w:rPr>
            </w:pPr>
            <w:r w:rsidRPr="009A4F94">
              <w:rPr>
                <w:rFonts w:ascii="Times New Roman" w:hAnsi="Times New Roman" w:cs="Times New Roman"/>
                <w:sz w:val="24"/>
                <w:szCs w:val="24"/>
              </w:rPr>
              <w:t>Библиотекарь</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C54AF1" w:rsidP="009A4F94">
            <w:pPr>
              <w:spacing w:line="240" w:lineRule="auto"/>
              <w:rPr>
                <w:rFonts w:ascii="Times New Roman" w:hAnsi="Times New Roman" w:cs="Times New Roman"/>
                <w:sz w:val="24"/>
                <w:szCs w:val="24"/>
              </w:rPr>
            </w:pPr>
            <w:r w:rsidRPr="009A4F94">
              <w:rPr>
                <w:rFonts w:ascii="Times New Roman" w:hAnsi="Times New Roman" w:cs="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C54AF1" w:rsidP="009A4F94">
            <w:pPr>
              <w:pStyle w:val="310"/>
              <w:spacing w:line="240" w:lineRule="auto"/>
              <w:ind w:left="140"/>
              <w:rPr>
                <w:spacing w:val="3"/>
                <w:sz w:val="24"/>
                <w:szCs w:val="24"/>
                <w:shd w:val="clear" w:color="auto" w:fill="FFFFFF"/>
              </w:rPr>
            </w:pPr>
            <w:r w:rsidRPr="009A4F94">
              <w:rPr>
                <w:spacing w:val="3"/>
                <w:sz w:val="24"/>
                <w:szCs w:val="24"/>
                <w:shd w:val="clear" w:color="auto" w:fill="FFFFFF"/>
              </w:rPr>
              <w:t>1</w:t>
            </w:r>
          </w:p>
        </w:tc>
      </w:tr>
      <w:tr w:rsidR="00C54AF1" w:rsidRPr="009A4F94" w:rsidTr="009A4F94">
        <w:trPr>
          <w:trHeight w:val="350"/>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71649A" w:rsidP="009A4F94">
            <w:pPr>
              <w:spacing w:line="240" w:lineRule="auto"/>
              <w:rPr>
                <w:rFonts w:ascii="Times New Roman" w:hAnsi="Times New Roman" w:cs="Times New Roman"/>
                <w:sz w:val="24"/>
                <w:szCs w:val="24"/>
              </w:rPr>
            </w:pPr>
            <w:r>
              <w:rPr>
                <w:rFonts w:ascii="Times New Roman" w:hAnsi="Times New Roman" w:cs="Times New Roman"/>
                <w:sz w:val="24"/>
                <w:szCs w:val="24"/>
              </w:rPr>
              <w:t>3</w:t>
            </w:r>
            <w:r w:rsidR="00C54AF1" w:rsidRPr="009A4F94">
              <w:rPr>
                <w:rFonts w:ascii="Times New Roman" w:hAnsi="Times New Roman" w:cs="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C54AF1" w:rsidP="009A4F94">
            <w:pPr>
              <w:spacing w:line="240" w:lineRule="auto"/>
              <w:rPr>
                <w:rFonts w:ascii="Times New Roman" w:hAnsi="Times New Roman" w:cs="Times New Roman"/>
                <w:sz w:val="24"/>
                <w:szCs w:val="24"/>
              </w:rPr>
            </w:pPr>
            <w:r w:rsidRPr="009A4F94">
              <w:rPr>
                <w:rFonts w:ascii="Times New Roman" w:hAnsi="Times New Roman" w:cs="Times New Roman"/>
                <w:sz w:val="24"/>
                <w:szCs w:val="24"/>
              </w:rPr>
              <w:t>Административны й персонал</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C54AF1" w:rsidP="009A4F94">
            <w:pPr>
              <w:spacing w:line="240" w:lineRule="auto"/>
              <w:rPr>
                <w:rFonts w:ascii="Times New Roman" w:hAnsi="Times New Roman" w:cs="Times New Roman"/>
                <w:sz w:val="24"/>
                <w:szCs w:val="24"/>
              </w:rPr>
            </w:pPr>
            <w:r w:rsidRPr="009A4F94">
              <w:rPr>
                <w:rFonts w:ascii="Times New Roman" w:hAnsi="Times New Roman" w:cs="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71649A" w:rsidP="009A4F94">
            <w:pPr>
              <w:pStyle w:val="310"/>
              <w:spacing w:line="240" w:lineRule="auto"/>
              <w:ind w:left="140"/>
              <w:rPr>
                <w:spacing w:val="3"/>
                <w:sz w:val="24"/>
                <w:szCs w:val="24"/>
                <w:shd w:val="clear" w:color="auto" w:fill="FFFFFF"/>
              </w:rPr>
            </w:pPr>
            <w:r>
              <w:rPr>
                <w:spacing w:val="3"/>
                <w:sz w:val="24"/>
                <w:szCs w:val="24"/>
                <w:shd w:val="clear" w:color="auto" w:fill="FFFFFF"/>
              </w:rPr>
              <w:t>2</w:t>
            </w:r>
          </w:p>
        </w:tc>
      </w:tr>
      <w:tr w:rsidR="00C54AF1" w:rsidRPr="00C86C17" w:rsidTr="009A4F94">
        <w:trPr>
          <w:trHeight w:val="350"/>
        </w:trPr>
        <w:tc>
          <w:tcPr>
            <w:tcW w:w="782"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71649A" w:rsidP="009A4F94">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C54AF1" w:rsidP="0071649A">
            <w:pPr>
              <w:spacing w:line="240" w:lineRule="auto"/>
              <w:rPr>
                <w:rFonts w:ascii="Times New Roman" w:hAnsi="Times New Roman" w:cs="Times New Roman"/>
                <w:sz w:val="24"/>
                <w:szCs w:val="24"/>
              </w:rPr>
            </w:pPr>
            <w:r w:rsidRPr="009A4F94">
              <w:rPr>
                <w:rFonts w:ascii="Times New Roman" w:hAnsi="Times New Roman" w:cs="Times New Roman"/>
                <w:sz w:val="24"/>
                <w:szCs w:val="24"/>
              </w:rPr>
              <w:t>Старш</w:t>
            </w:r>
            <w:r w:rsidR="0071649A">
              <w:rPr>
                <w:rFonts w:ascii="Times New Roman" w:hAnsi="Times New Roman" w:cs="Times New Roman"/>
                <w:sz w:val="24"/>
                <w:szCs w:val="24"/>
              </w:rPr>
              <w:t>ий</w:t>
            </w:r>
            <w:r w:rsidRPr="009A4F94">
              <w:rPr>
                <w:rFonts w:ascii="Times New Roman" w:hAnsi="Times New Roman" w:cs="Times New Roman"/>
                <w:sz w:val="24"/>
                <w:szCs w:val="24"/>
              </w:rPr>
              <w:t xml:space="preserve"> вожат</w:t>
            </w:r>
            <w:r w:rsidR="0071649A">
              <w:rPr>
                <w:rFonts w:ascii="Times New Roman" w:hAnsi="Times New Roman" w:cs="Times New Roman"/>
                <w:sz w:val="24"/>
                <w:szCs w:val="24"/>
              </w:rPr>
              <w:t>ый</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rsidR="00C54AF1" w:rsidRPr="009A4F94" w:rsidRDefault="00C54AF1" w:rsidP="009A4F94">
            <w:pPr>
              <w:spacing w:line="240" w:lineRule="auto"/>
              <w:rPr>
                <w:rFonts w:ascii="Times New Roman" w:hAnsi="Times New Roman" w:cs="Times New Roman"/>
                <w:sz w:val="24"/>
                <w:szCs w:val="24"/>
              </w:rPr>
            </w:pPr>
            <w:r w:rsidRPr="009A4F94">
              <w:rPr>
                <w:rFonts w:ascii="Times New Roman" w:hAnsi="Times New Roman" w:cs="Times New Roman"/>
                <w:sz w:val="24"/>
                <w:szCs w:val="24"/>
              </w:rPr>
              <w:t xml:space="preserve">Обеспечивает педагогическое сопровождение образовательной и </w:t>
            </w:r>
            <w:r w:rsidRPr="009A4F94">
              <w:rPr>
                <w:rFonts w:ascii="Times New Roman" w:hAnsi="Times New Roman" w:cs="Times New Roman"/>
                <w:sz w:val="24"/>
                <w:szCs w:val="24"/>
              </w:rPr>
              <w:lastRenderedPageBreak/>
              <w:t>внеурочной деятельности</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C54AF1" w:rsidRPr="00C86C17" w:rsidRDefault="00C54AF1" w:rsidP="009A4F94">
            <w:pPr>
              <w:pStyle w:val="310"/>
              <w:spacing w:line="240" w:lineRule="auto"/>
              <w:ind w:left="140"/>
              <w:rPr>
                <w:spacing w:val="3"/>
                <w:sz w:val="24"/>
                <w:szCs w:val="24"/>
                <w:shd w:val="clear" w:color="auto" w:fill="FFFFFF"/>
              </w:rPr>
            </w:pPr>
            <w:r w:rsidRPr="009A4F94">
              <w:rPr>
                <w:spacing w:val="3"/>
                <w:sz w:val="24"/>
                <w:szCs w:val="24"/>
                <w:shd w:val="clear" w:color="auto" w:fill="FFFFFF"/>
              </w:rPr>
              <w:lastRenderedPageBreak/>
              <w:t>1</w:t>
            </w:r>
          </w:p>
        </w:tc>
      </w:tr>
    </w:tbl>
    <w:p w:rsidR="00C54AF1" w:rsidRDefault="00C54AF1" w:rsidP="002D6ADF">
      <w:pPr>
        <w:spacing w:after="0"/>
        <w:jc w:val="center"/>
        <w:rPr>
          <w:rFonts w:ascii="Times New Roman" w:hAnsi="Times New Roman"/>
          <w:sz w:val="28"/>
        </w:rPr>
      </w:pPr>
    </w:p>
    <w:p w:rsidR="00C54AF1" w:rsidRPr="00213EEB" w:rsidRDefault="00C54AF1" w:rsidP="009E621F">
      <w:pPr>
        <w:pStyle w:val="a4"/>
        <w:shd w:val="clear" w:color="auto" w:fill="auto"/>
        <w:tabs>
          <w:tab w:val="left" w:pos="567"/>
          <w:tab w:val="left" w:pos="9214"/>
        </w:tabs>
        <w:spacing w:after="89" w:line="278" w:lineRule="exact"/>
        <w:ind w:left="-284" w:right="141" w:firstLine="600"/>
        <w:jc w:val="both"/>
        <w:rPr>
          <w:sz w:val="24"/>
          <w:szCs w:val="24"/>
        </w:rPr>
      </w:pPr>
      <w:r w:rsidRPr="00213EEB">
        <w:rPr>
          <w:sz w:val="24"/>
          <w:szCs w:val="24"/>
        </w:rPr>
        <w:t>Группа специалистов, работая в единой команде, реализующая ООП начального общего образования:</w:t>
      </w:r>
    </w:p>
    <w:p w:rsidR="00C54AF1" w:rsidRPr="00213EEB" w:rsidRDefault="00C54AF1" w:rsidP="009E621F">
      <w:pPr>
        <w:pStyle w:val="a4"/>
        <w:numPr>
          <w:ilvl w:val="0"/>
          <w:numId w:val="98"/>
        </w:numPr>
        <w:shd w:val="clear" w:color="auto" w:fill="auto"/>
        <w:tabs>
          <w:tab w:val="left" w:pos="567"/>
          <w:tab w:val="left" w:pos="775"/>
          <w:tab w:val="left" w:pos="9214"/>
        </w:tabs>
        <w:spacing w:after="0" w:line="317" w:lineRule="exact"/>
        <w:ind w:left="-284" w:right="141" w:firstLine="600"/>
        <w:jc w:val="both"/>
        <w:rPr>
          <w:sz w:val="24"/>
          <w:szCs w:val="24"/>
        </w:rPr>
      </w:pPr>
      <w:r w:rsidRPr="00213EEB">
        <w:rPr>
          <w:sz w:val="24"/>
          <w:szCs w:val="24"/>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C54AF1" w:rsidRPr="00213EEB" w:rsidRDefault="00C54AF1" w:rsidP="009E621F">
      <w:pPr>
        <w:pStyle w:val="a4"/>
        <w:numPr>
          <w:ilvl w:val="0"/>
          <w:numId w:val="98"/>
        </w:numPr>
        <w:shd w:val="clear" w:color="auto" w:fill="auto"/>
        <w:tabs>
          <w:tab w:val="left" w:pos="567"/>
          <w:tab w:val="left" w:pos="775"/>
          <w:tab w:val="left" w:pos="9214"/>
        </w:tabs>
        <w:spacing w:after="0" w:line="317" w:lineRule="exact"/>
        <w:ind w:left="-284" w:right="141" w:firstLine="600"/>
        <w:jc w:val="both"/>
        <w:rPr>
          <w:sz w:val="24"/>
          <w:szCs w:val="24"/>
        </w:rPr>
      </w:pPr>
      <w:r w:rsidRPr="00213EEB">
        <w:rPr>
          <w:sz w:val="24"/>
          <w:szCs w:val="24"/>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C54AF1" w:rsidRPr="00213EEB" w:rsidRDefault="00C54AF1" w:rsidP="009E621F">
      <w:pPr>
        <w:pStyle w:val="a4"/>
        <w:numPr>
          <w:ilvl w:val="0"/>
          <w:numId w:val="98"/>
        </w:numPr>
        <w:shd w:val="clear" w:color="auto" w:fill="auto"/>
        <w:tabs>
          <w:tab w:val="left" w:pos="567"/>
          <w:tab w:val="left" w:pos="775"/>
          <w:tab w:val="left" w:pos="9214"/>
        </w:tabs>
        <w:spacing w:after="0" w:line="317" w:lineRule="exact"/>
        <w:ind w:left="-284" w:right="141" w:firstLine="600"/>
        <w:jc w:val="both"/>
        <w:rPr>
          <w:sz w:val="24"/>
          <w:szCs w:val="24"/>
        </w:rPr>
      </w:pPr>
      <w:r w:rsidRPr="00213EEB">
        <w:rPr>
          <w:sz w:val="24"/>
          <w:szCs w:val="24"/>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C54AF1" w:rsidRPr="00213EEB" w:rsidRDefault="00C54AF1" w:rsidP="009E621F">
      <w:pPr>
        <w:pStyle w:val="a4"/>
        <w:numPr>
          <w:ilvl w:val="0"/>
          <w:numId w:val="98"/>
        </w:numPr>
        <w:shd w:val="clear" w:color="auto" w:fill="auto"/>
        <w:tabs>
          <w:tab w:val="left" w:pos="567"/>
          <w:tab w:val="left" w:pos="775"/>
          <w:tab w:val="left" w:pos="9214"/>
        </w:tabs>
        <w:spacing w:after="0" w:line="317" w:lineRule="exact"/>
        <w:ind w:left="-284" w:right="141" w:firstLine="600"/>
        <w:jc w:val="both"/>
        <w:rPr>
          <w:sz w:val="24"/>
          <w:szCs w:val="24"/>
        </w:rPr>
      </w:pPr>
      <w:r w:rsidRPr="00213EEB">
        <w:rPr>
          <w:sz w:val="24"/>
          <w:szCs w:val="24"/>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C54AF1" w:rsidRPr="00213EEB" w:rsidRDefault="00C54AF1" w:rsidP="009E621F">
      <w:pPr>
        <w:pStyle w:val="a4"/>
        <w:numPr>
          <w:ilvl w:val="0"/>
          <w:numId w:val="98"/>
        </w:numPr>
        <w:shd w:val="clear" w:color="auto" w:fill="auto"/>
        <w:tabs>
          <w:tab w:val="left" w:pos="567"/>
          <w:tab w:val="left" w:pos="775"/>
          <w:tab w:val="left" w:pos="9214"/>
        </w:tabs>
        <w:spacing w:after="0" w:line="317" w:lineRule="exact"/>
        <w:ind w:left="-284" w:right="141" w:firstLine="600"/>
        <w:jc w:val="both"/>
        <w:rPr>
          <w:sz w:val="24"/>
          <w:szCs w:val="24"/>
        </w:rPr>
      </w:pPr>
      <w:r w:rsidRPr="00213EEB">
        <w:rPr>
          <w:sz w:val="24"/>
          <w:szCs w:val="24"/>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C54AF1" w:rsidRPr="00213EEB" w:rsidRDefault="00C54AF1" w:rsidP="009E621F">
      <w:pPr>
        <w:pStyle w:val="a4"/>
        <w:numPr>
          <w:ilvl w:val="0"/>
          <w:numId w:val="98"/>
        </w:numPr>
        <w:shd w:val="clear" w:color="auto" w:fill="auto"/>
        <w:tabs>
          <w:tab w:val="left" w:pos="567"/>
          <w:tab w:val="left" w:pos="775"/>
          <w:tab w:val="left" w:pos="9214"/>
        </w:tabs>
        <w:spacing w:after="275" w:line="317" w:lineRule="exact"/>
        <w:ind w:left="-284" w:right="141" w:firstLine="600"/>
        <w:jc w:val="both"/>
        <w:rPr>
          <w:sz w:val="24"/>
          <w:szCs w:val="24"/>
        </w:rPr>
      </w:pPr>
      <w:r w:rsidRPr="00213EEB">
        <w:rPr>
          <w:sz w:val="24"/>
          <w:szCs w:val="24"/>
        </w:rPr>
        <w:t>создает пространство для социальных практик младших школьников и приобщения их к общественно значимым делам.</w:t>
      </w:r>
    </w:p>
    <w:p w:rsidR="00C54AF1" w:rsidRPr="00213EEB" w:rsidRDefault="00C54AF1" w:rsidP="009E621F">
      <w:pPr>
        <w:pStyle w:val="a4"/>
        <w:shd w:val="clear" w:color="auto" w:fill="auto"/>
        <w:tabs>
          <w:tab w:val="left" w:pos="567"/>
          <w:tab w:val="left" w:pos="9214"/>
        </w:tabs>
        <w:spacing w:after="240" w:line="274" w:lineRule="exact"/>
        <w:ind w:left="-284" w:right="141" w:firstLine="600"/>
        <w:jc w:val="both"/>
        <w:rPr>
          <w:sz w:val="24"/>
          <w:szCs w:val="24"/>
        </w:rPr>
      </w:pPr>
      <w:r w:rsidRPr="00213EEB">
        <w:rPr>
          <w:sz w:val="24"/>
          <w:szCs w:val="24"/>
        </w:rPr>
        <w:t>Для достижения результатов ООП в ходе ее реализации предполагается</w:t>
      </w:r>
      <w:r w:rsidR="00CC0844">
        <w:rPr>
          <w:rStyle w:val="11pt"/>
          <w:sz w:val="24"/>
          <w:szCs w:val="24"/>
        </w:rPr>
        <w:t xml:space="preserve"> оценка каче</w:t>
      </w:r>
      <w:r w:rsidRPr="00213EEB">
        <w:rPr>
          <w:rStyle w:val="11pt"/>
          <w:sz w:val="24"/>
          <w:szCs w:val="24"/>
        </w:rPr>
        <w:t>ства работы учителя и специалистов начальной школы</w:t>
      </w:r>
      <w:r w:rsidRPr="00213EEB">
        <w:rPr>
          <w:sz w:val="24"/>
          <w:szCs w:val="24"/>
        </w:rPr>
        <w:t xml:space="preserve"> с целью коррекции их деятель</w:t>
      </w:r>
      <w:r w:rsidRPr="00213EEB">
        <w:rPr>
          <w:sz w:val="24"/>
          <w:szCs w:val="24"/>
        </w:rPr>
        <w:softHyphen/>
        <w:t>ности, а также определения стимулир</w:t>
      </w:r>
      <w:r w:rsidR="0071649A" w:rsidRPr="00213EEB">
        <w:rPr>
          <w:sz w:val="24"/>
          <w:szCs w:val="24"/>
        </w:rPr>
        <w:t>ующей части фонда оплаты труда.</w:t>
      </w:r>
    </w:p>
    <w:p w:rsidR="00C54AF1" w:rsidRPr="00213EEB" w:rsidRDefault="00C54AF1" w:rsidP="009E621F">
      <w:pPr>
        <w:pStyle w:val="a4"/>
        <w:shd w:val="clear" w:color="auto" w:fill="auto"/>
        <w:tabs>
          <w:tab w:val="left" w:pos="567"/>
          <w:tab w:val="left" w:pos="9214"/>
        </w:tabs>
        <w:spacing w:after="233" w:line="274" w:lineRule="exact"/>
        <w:ind w:left="-284" w:right="141" w:firstLine="600"/>
        <w:jc w:val="both"/>
        <w:rPr>
          <w:sz w:val="24"/>
          <w:szCs w:val="24"/>
        </w:rPr>
      </w:pPr>
      <w:r w:rsidRPr="00213EEB">
        <w:rPr>
          <w:sz w:val="24"/>
          <w:szCs w:val="24"/>
        </w:rPr>
        <w:t>Новая система оплаты труда предполагает учет р</w:t>
      </w:r>
      <w:r w:rsidR="0071649A" w:rsidRPr="00213EEB">
        <w:rPr>
          <w:sz w:val="24"/>
          <w:szCs w:val="24"/>
        </w:rPr>
        <w:t>азных форм участия учителя в об</w:t>
      </w:r>
      <w:r w:rsidRPr="00213EEB">
        <w:rPr>
          <w:sz w:val="24"/>
          <w:szCs w:val="24"/>
        </w:rPr>
        <w:t>разовательном процессе. Это находит отражение в ООП, которая предусматривает возможность оплаты работы учителя и других работников школы с учащимися не только в рамках уроков и образовательных курсов.</w:t>
      </w:r>
    </w:p>
    <w:p w:rsidR="00C54AF1" w:rsidRPr="00213EEB" w:rsidRDefault="00C54AF1" w:rsidP="009E621F">
      <w:pPr>
        <w:pStyle w:val="a4"/>
        <w:shd w:val="clear" w:color="auto" w:fill="auto"/>
        <w:tabs>
          <w:tab w:val="left" w:pos="567"/>
          <w:tab w:val="left" w:pos="9214"/>
        </w:tabs>
        <w:spacing w:after="0" w:line="283" w:lineRule="exact"/>
        <w:ind w:left="-284" w:right="141" w:firstLine="600"/>
        <w:jc w:val="both"/>
        <w:rPr>
          <w:sz w:val="24"/>
          <w:szCs w:val="24"/>
        </w:rPr>
      </w:pPr>
      <w:r w:rsidRPr="00213EEB">
        <w:rPr>
          <w:sz w:val="24"/>
          <w:szCs w:val="24"/>
        </w:rPr>
        <w:t>Система стимулирующих выплат работникам образовательного учреждения редусматривает реализацию права участия органов общественного управления(комиссии)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C54AF1" w:rsidRPr="00213EEB" w:rsidRDefault="00C54AF1" w:rsidP="009E621F">
      <w:pPr>
        <w:pStyle w:val="a4"/>
        <w:shd w:val="clear" w:color="auto" w:fill="auto"/>
        <w:tabs>
          <w:tab w:val="left" w:pos="567"/>
          <w:tab w:val="left" w:pos="9214"/>
        </w:tabs>
        <w:spacing w:after="60" w:line="274" w:lineRule="exact"/>
        <w:ind w:left="-284" w:right="141" w:firstLine="600"/>
        <w:jc w:val="both"/>
        <w:rPr>
          <w:sz w:val="24"/>
          <w:szCs w:val="24"/>
        </w:rPr>
      </w:pPr>
      <w:r w:rsidRPr="00213EEB">
        <w:rPr>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C54AF1" w:rsidRPr="00213EEB" w:rsidRDefault="00C54AF1" w:rsidP="009E621F">
      <w:pPr>
        <w:pStyle w:val="a4"/>
        <w:shd w:val="clear" w:color="auto" w:fill="auto"/>
        <w:tabs>
          <w:tab w:val="left" w:pos="567"/>
          <w:tab w:val="left" w:pos="9214"/>
        </w:tabs>
        <w:spacing w:after="60" w:line="274" w:lineRule="exact"/>
        <w:ind w:left="-284" w:right="141" w:firstLine="600"/>
        <w:jc w:val="both"/>
        <w:rPr>
          <w:sz w:val="24"/>
          <w:szCs w:val="24"/>
        </w:rPr>
      </w:pPr>
      <w:r w:rsidRPr="00213EEB">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C54AF1" w:rsidRPr="00213EEB" w:rsidRDefault="00C54AF1" w:rsidP="009E621F">
      <w:pPr>
        <w:pStyle w:val="a4"/>
        <w:shd w:val="clear" w:color="auto" w:fill="auto"/>
        <w:tabs>
          <w:tab w:val="left" w:pos="567"/>
          <w:tab w:val="left" w:pos="9214"/>
        </w:tabs>
        <w:spacing w:after="60" w:line="274" w:lineRule="exact"/>
        <w:ind w:left="-284" w:right="141" w:firstLine="600"/>
        <w:jc w:val="both"/>
        <w:rPr>
          <w:sz w:val="24"/>
          <w:szCs w:val="24"/>
        </w:rPr>
      </w:pPr>
      <w:r w:rsidRPr="00213EEB">
        <w:rPr>
          <w:sz w:val="24"/>
          <w:szCs w:val="24"/>
        </w:rPr>
        <w:lastRenderedPageBreak/>
        <w:t xml:space="preserve">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w:t>
      </w:r>
      <w:r w:rsidR="00D55A9F">
        <w:rPr>
          <w:sz w:val="24"/>
          <w:szCs w:val="24"/>
        </w:rPr>
        <w:t>ОГЭ</w:t>
      </w:r>
      <w:r w:rsidRPr="00213EEB">
        <w:rPr>
          <w:sz w:val="24"/>
          <w:szCs w:val="24"/>
        </w:rPr>
        <w:t>,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C54AF1" w:rsidRPr="00213EEB" w:rsidRDefault="00C54AF1" w:rsidP="009E621F">
      <w:pPr>
        <w:pStyle w:val="a4"/>
        <w:shd w:val="clear" w:color="auto" w:fill="auto"/>
        <w:tabs>
          <w:tab w:val="left" w:pos="567"/>
          <w:tab w:val="left" w:pos="9214"/>
        </w:tabs>
        <w:spacing w:after="26" w:line="274" w:lineRule="exact"/>
        <w:ind w:left="-284" w:right="141" w:firstLine="600"/>
        <w:jc w:val="both"/>
        <w:rPr>
          <w:sz w:val="24"/>
          <w:szCs w:val="24"/>
        </w:rPr>
      </w:pPr>
      <w:r w:rsidRPr="00213EEB">
        <w:rPr>
          <w:sz w:val="24"/>
          <w:szCs w:val="24"/>
        </w:rPr>
        <w:t>В соответствии с таким подходом к результатам и качеству образования выделяются следующие модули критериальной оценки:</w:t>
      </w:r>
    </w:p>
    <w:p w:rsidR="00C54AF1" w:rsidRPr="00213EEB" w:rsidRDefault="00C54AF1" w:rsidP="009E621F">
      <w:pPr>
        <w:pStyle w:val="a4"/>
        <w:numPr>
          <w:ilvl w:val="0"/>
          <w:numId w:val="106"/>
        </w:numPr>
        <w:shd w:val="clear" w:color="auto" w:fill="auto"/>
        <w:tabs>
          <w:tab w:val="left" w:pos="567"/>
          <w:tab w:val="left" w:pos="1211"/>
          <w:tab w:val="left" w:pos="9214"/>
        </w:tabs>
        <w:spacing w:after="0" w:line="317" w:lineRule="exact"/>
        <w:ind w:left="-284" w:right="141" w:firstLine="600"/>
        <w:jc w:val="both"/>
        <w:rPr>
          <w:sz w:val="24"/>
          <w:szCs w:val="24"/>
        </w:rPr>
      </w:pPr>
      <w:r w:rsidRPr="00213EEB">
        <w:rPr>
          <w:sz w:val="24"/>
          <w:szCs w:val="24"/>
        </w:rPr>
        <w:t>сформированность учебно-предметных компетентностей;</w:t>
      </w:r>
    </w:p>
    <w:p w:rsidR="00C54AF1" w:rsidRPr="00213EEB" w:rsidRDefault="00C54AF1" w:rsidP="009E621F">
      <w:pPr>
        <w:pStyle w:val="a4"/>
        <w:numPr>
          <w:ilvl w:val="0"/>
          <w:numId w:val="106"/>
        </w:numPr>
        <w:shd w:val="clear" w:color="auto" w:fill="auto"/>
        <w:tabs>
          <w:tab w:val="left" w:pos="567"/>
          <w:tab w:val="left" w:pos="1235"/>
          <w:tab w:val="left" w:pos="9214"/>
        </w:tabs>
        <w:spacing w:after="0" w:line="317" w:lineRule="exact"/>
        <w:ind w:left="-284" w:right="141" w:firstLine="600"/>
        <w:jc w:val="both"/>
        <w:rPr>
          <w:sz w:val="24"/>
          <w:szCs w:val="24"/>
        </w:rPr>
      </w:pPr>
      <w:r w:rsidRPr="00213EEB">
        <w:rPr>
          <w:sz w:val="24"/>
          <w:szCs w:val="24"/>
        </w:rPr>
        <w:t>сформированностьметапредметных компетентностей;</w:t>
      </w:r>
    </w:p>
    <w:p w:rsidR="00C54AF1" w:rsidRPr="00213EEB" w:rsidRDefault="00C54AF1" w:rsidP="009E621F">
      <w:pPr>
        <w:pStyle w:val="a4"/>
        <w:numPr>
          <w:ilvl w:val="0"/>
          <w:numId w:val="106"/>
        </w:numPr>
        <w:shd w:val="clear" w:color="auto" w:fill="auto"/>
        <w:tabs>
          <w:tab w:val="left" w:pos="567"/>
          <w:tab w:val="left" w:pos="1215"/>
          <w:tab w:val="left" w:pos="9214"/>
        </w:tabs>
        <w:spacing w:after="0" w:line="317" w:lineRule="exact"/>
        <w:ind w:left="-284" w:right="141" w:firstLine="600"/>
        <w:jc w:val="both"/>
        <w:rPr>
          <w:sz w:val="24"/>
          <w:szCs w:val="24"/>
        </w:rPr>
      </w:pPr>
      <w:r w:rsidRPr="00213EEB">
        <w:rPr>
          <w:sz w:val="24"/>
          <w:szCs w:val="24"/>
        </w:rPr>
        <w:t>показатели состояния психолого-физиологического состояния здоровья учащихся.</w:t>
      </w:r>
    </w:p>
    <w:p w:rsidR="00C54AF1" w:rsidRPr="00213EEB" w:rsidRDefault="00C54AF1" w:rsidP="009E621F">
      <w:pPr>
        <w:pStyle w:val="82"/>
        <w:shd w:val="clear" w:color="auto" w:fill="auto"/>
        <w:tabs>
          <w:tab w:val="left" w:pos="567"/>
          <w:tab w:val="left" w:pos="1273"/>
          <w:tab w:val="left" w:pos="9214"/>
        </w:tabs>
        <w:spacing w:before="0" w:after="4" w:line="210" w:lineRule="exact"/>
        <w:ind w:left="-284" w:right="141" w:firstLine="600"/>
        <w:rPr>
          <w:sz w:val="24"/>
          <w:szCs w:val="24"/>
        </w:rPr>
      </w:pPr>
      <w:r w:rsidRPr="00213EEB">
        <w:rPr>
          <w:rStyle w:val="811"/>
          <w:b/>
          <w:bCs/>
          <w:sz w:val="24"/>
          <w:szCs w:val="24"/>
        </w:rPr>
        <w:t>.</w:t>
      </w:r>
      <w:r w:rsidRPr="00213EEB">
        <w:rPr>
          <w:sz w:val="24"/>
          <w:szCs w:val="24"/>
        </w:rPr>
        <w:tab/>
        <w:t>Повышение квалификации педагогов и специалистов начальной школы</w:t>
      </w:r>
    </w:p>
    <w:p w:rsidR="00C54AF1" w:rsidRPr="00213EEB" w:rsidRDefault="00C54AF1" w:rsidP="009E621F">
      <w:pPr>
        <w:pStyle w:val="a4"/>
        <w:shd w:val="clear" w:color="auto" w:fill="auto"/>
        <w:tabs>
          <w:tab w:val="left" w:pos="567"/>
          <w:tab w:val="left" w:pos="9214"/>
        </w:tabs>
        <w:spacing w:after="136" w:line="210" w:lineRule="exact"/>
        <w:ind w:left="-284" w:right="141" w:firstLine="600"/>
        <w:jc w:val="both"/>
        <w:rPr>
          <w:sz w:val="24"/>
          <w:szCs w:val="24"/>
        </w:rPr>
      </w:pPr>
      <w:r w:rsidRPr="00213EEB">
        <w:rPr>
          <w:sz w:val="24"/>
          <w:szCs w:val="24"/>
        </w:rPr>
        <w:t>проводится по графику в рамках курсовой подготовки.</w:t>
      </w:r>
    </w:p>
    <w:p w:rsidR="00C54AF1" w:rsidRPr="00213EEB" w:rsidRDefault="00C54AF1" w:rsidP="009E621F">
      <w:pPr>
        <w:pStyle w:val="82"/>
        <w:shd w:val="clear" w:color="auto" w:fill="auto"/>
        <w:tabs>
          <w:tab w:val="left" w:pos="567"/>
          <w:tab w:val="left" w:pos="9214"/>
        </w:tabs>
        <w:spacing w:before="0" w:after="214" w:line="200" w:lineRule="exact"/>
        <w:ind w:left="-284" w:right="141" w:firstLine="600"/>
        <w:rPr>
          <w:sz w:val="24"/>
          <w:szCs w:val="24"/>
        </w:rPr>
      </w:pPr>
      <w:r w:rsidRPr="00213EEB">
        <w:rPr>
          <w:sz w:val="24"/>
          <w:szCs w:val="24"/>
        </w:rPr>
        <w:t>Финансовое обеспечение реализации ООП</w:t>
      </w:r>
    </w:p>
    <w:p w:rsidR="00C54AF1" w:rsidRPr="00D55A9F" w:rsidRDefault="00C54AF1" w:rsidP="009E621F">
      <w:pPr>
        <w:pStyle w:val="a4"/>
        <w:shd w:val="clear" w:color="auto" w:fill="auto"/>
        <w:tabs>
          <w:tab w:val="left" w:pos="567"/>
          <w:tab w:val="left" w:pos="9214"/>
        </w:tabs>
        <w:spacing w:after="60" w:line="274" w:lineRule="exact"/>
        <w:ind w:left="-284" w:right="141" w:firstLine="600"/>
        <w:jc w:val="both"/>
        <w:rPr>
          <w:color w:val="FF0000"/>
          <w:sz w:val="24"/>
          <w:szCs w:val="24"/>
        </w:rPr>
      </w:pPr>
      <w:r w:rsidRPr="00213EEB">
        <w:rPr>
          <w:sz w:val="24"/>
          <w:szCs w:val="24"/>
        </w:rPr>
        <w:t xml:space="preserve">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w:t>
      </w:r>
      <w:r w:rsidR="00A17EE8">
        <w:rPr>
          <w:sz w:val="24"/>
          <w:szCs w:val="24"/>
        </w:rPr>
        <w:t>труда и учебных расходов) в год.</w:t>
      </w:r>
    </w:p>
    <w:p w:rsidR="008D7EEF" w:rsidRPr="00213EEB" w:rsidRDefault="00C54AF1" w:rsidP="009E621F">
      <w:pPr>
        <w:pStyle w:val="a4"/>
        <w:shd w:val="clear" w:color="auto" w:fill="auto"/>
        <w:tabs>
          <w:tab w:val="left" w:pos="567"/>
          <w:tab w:val="left" w:pos="3759"/>
          <w:tab w:val="left" w:pos="9214"/>
        </w:tabs>
        <w:spacing w:after="60" w:line="274" w:lineRule="exact"/>
        <w:ind w:left="-284" w:right="141" w:firstLine="600"/>
        <w:jc w:val="both"/>
        <w:rPr>
          <w:sz w:val="24"/>
          <w:szCs w:val="24"/>
        </w:rPr>
      </w:pPr>
      <w:r w:rsidRPr="00213EEB">
        <w:rPr>
          <w:sz w:val="24"/>
          <w:szCs w:val="24"/>
        </w:rPr>
        <w:t xml:space="preserve">Система оплаты труда осуществляется в соответствии с «Положением об оплате труда работников муниципального бюджетного </w:t>
      </w:r>
      <w:r w:rsidR="00FF0E51" w:rsidRPr="00213EEB">
        <w:rPr>
          <w:sz w:val="24"/>
          <w:szCs w:val="24"/>
        </w:rPr>
        <w:t>обще</w:t>
      </w:r>
      <w:r w:rsidRPr="00213EEB">
        <w:rPr>
          <w:sz w:val="24"/>
          <w:szCs w:val="24"/>
        </w:rPr>
        <w:t xml:space="preserve">образовательного учреждения </w:t>
      </w:r>
      <w:r w:rsidR="00FF0E51" w:rsidRPr="00213EEB">
        <w:rPr>
          <w:sz w:val="24"/>
          <w:szCs w:val="24"/>
        </w:rPr>
        <w:t xml:space="preserve">«Саконская </w:t>
      </w:r>
      <w:r w:rsidRPr="00213EEB">
        <w:rPr>
          <w:sz w:val="24"/>
          <w:szCs w:val="24"/>
        </w:rPr>
        <w:t>средн</w:t>
      </w:r>
      <w:r w:rsidR="00FF0E51" w:rsidRPr="00213EEB">
        <w:rPr>
          <w:sz w:val="24"/>
          <w:szCs w:val="24"/>
        </w:rPr>
        <w:t>яя</w:t>
      </w:r>
      <w:r w:rsidRPr="00213EEB">
        <w:rPr>
          <w:sz w:val="24"/>
          <w:szCs w:val="24"/>
        </w:rPr>
        <w:t xml:space="preserve"> школ</w:t>
      </w:r>
      <w:r w:rsidR="00FF0E51" w:rsidRPr="00213EEB">
        <w:rPr>
          <w:sz w:val="24"/>
          <w:szCs w:val="24"/>
        </w:rPr>
        <w:t xml:space="preserve">я»и предусматривает: </w:t>
      </w:r>
    </w:p>
    <w:p w:rsidR="00C54AF1" w:rsidRPr="00213EEB" w:rsidRDefault="00C54AF1" w:rsidP="009E621F">
      <w:pPr>
        <w:pStyle w:val="a4"/>
        <w:shd w:val="clear" w:color="auto" w:fill="auto"/>
        <w:tabs>
          <w:tab w:val="left" w:pos="567"/>
          <w:tab w:val="left" w:pos="3759"/>
          <w:tab w:val="left" w:pos="9214"/>
        </w:tabs>
        <w:spacing w:after="60" w:line="274" w:lineRule="exact"/>
        <w:ind w:left="-284" w:right="141" w:firstLine="600"/>
        <w:jc w:val="both"/>
        <w:rPr>
          <w:sz w:val="24"/>
          <w:szCs w:val="24"/>
        </w:rPr>
      </w:pPr>
      <w:r w:rsidRPr="00213EEB">
        <w:rPr>
          <w:sz w:val="24"/>
          <w:szCs w:val="24"/>
        </w:rPr>
        <w:t>- повышение уровня доходов работников школы;</w:t>
      </w:r>
    </w:p>
    <w:p w:rsidR="00C54AF1" w:rsidRPr="00213EEB" w:rsidRDefault="00C54AF1" w:rsidP="009E621F">
      <w:pPr>
        <w:pStyle w:val="a4"/>
        <w:numPr>
          <w:ilvl w:val="0"/>
          <w:numId w:val="106"/>
        </w:numPr>
        <w:shd w:val="clear" w:color="auto" w:fill="auto"/>
        <w:tabs>
          <w:tab w:val="left" w:pos="457"/>
          <w:tab w:val="left" w:pos="567"/>
          <w:tab w:val="left" w:pos="9214"/>
        </w:tabs>
        <w:spacing w:after="60" w:line="274" w:lineRule="exact"/>
        <w:ind w:left="-284" w:right="141" w:firstLine="600"/>
        <w:jc w:val="both"/>
        <w:rPr>
          <w:sz w:val="24"/>
          <w:szCs w:val="24"/>
        </w:rPr>
      </w:pPr>
      <w:r w:rsidRPr="00213EEB">
        <w:rPr>
          <w:sz w:val="24"/>
          <w:szCs w:val="24"/>
        </w:rPr>
        <w:t>установление зависимости величины заработной платы от сложности и качества выполняемых работ, уровня квалификации работников;</w:t>
      </w:r>
    </w:p>
    <w:p w:rsidR="00C54AF1" w:rsidRPr="00213EEB" w:rsidRDefault="00C54AF1" w:rsidP="009E621F">
      <w:pPr>
        <w:pStyle w:val="a4"/>
        <w:numPr>
          <w:ilvl w:val="0"/>
          <w:numId w:val="106"/>
        </w:numPr>
        <w:shd w:val="clear" w:color="auto" w:fill="auto"/>
        <w:tabs>
          <w:tab w:val="left" w:pos="495"/>
          <w:tab w:val="left" w:pos="567"/>
          <w:tab w:val="left" w:pos="9214"/>
        </w:tabs>
        <w:spacing w:after="60" w:line="274" w:lineRule="exact"/>
        <w:ind w:left="-284" w:right="141" w:firstLine="600"/>
        <w:jc w:val="both"/>
        <w:rPr>
          <w:sz w:val="24"/>
          <w:szCs w:val="24"/>
        </w:rPr>
      </w:pPr>
      <w:r w:rsidRPr="00213EEB">
        <w:rPr>
          <w:sz w:val="24"/>
          <w:szCs w:val="24"/>
        </w:rPr>
        <w:t>усиление стимулирующей роли оплаты труда в оценке результативности труда работников;</w:t>
      </w:r>
    </w:p>
    <w:p w:rsidR="00C54AF1" w:rsidRPr="00213EEB" w:rsidRDefault="00C54AF1" w:rsidP="009E621F">
      <w:pPr>
        <w:pStyle w:val="a4"/>
        <w:numPr>
          <w:ilvl w:val="0"/>
          <w:numId w:val="106"/>
        </w:numPr>
        <w:shd w:val="clear" w:color="auto" w:fill="auto"/>
        <w:tabs>
          <w:tab w:val="left" w:pos="231"/>
          <w:tab w:val="left" w:pos="567"/>
          <w:tab w:val="left" w:pos="9214"/>
        </w:tabs>
        <w:spacing w:after="64" w:line="274" w:lineRule="exact"/>
        <w:ind w:left="-284" w:right="141" w:firstLine="600"/>
        <w:jc w:val="both"/>
        <w:rPr>
          <w:sz w:val="24"/>
          <w:szCs w:val="24"/>
        </w:rPr>
      </w:pPr>
      <w:r w:rsidRPr="00213EEB">
        <w:rPr>
          <w:sz w:val="24"/>
          <w:szCs w:val="24"/>
        </w:rPr>
        <w:t>расширение прав руководителей по оценке деловых качеств работников и результатов их труда;</w:t>
      </w:r>
    </w:p>
    <w:p w:rsidR="00C54AF1" w:rsidRPr="00213EEB" w:rsidRDefault="00C54AF1" w:rsidP="009E621F">
      <w:pPr>
        <w:pStyle w:val="a4"/>
        <w:numPr>
          <w:ilvl w:val="0"/>
          <w:numId w:val="106"/>
        </w:numPr>
        <w:shd w:val="clear" w:color="auto" w:fill="auto"/>
        <w:tabs>
          <w:tab w:val="left" w:pos="462"/>
          <w:tab w:val="left" w:pos="567"/>
          <w:tab w:val="left" w:pos="9214"/>
        </w:tabs>
        <w:spacing w:after="53" w:line="269" w:lineRule="exact"/>
        <w:ind w:left="-284" w:right="141" w:firstLine="600"/>
        <w:jc w:val="both"/>
        <w:rPr>
          <w:sz w:val="24"/>
          <w:szCs w:val="24"/>
        </w:rPr>
      </w:pPr>
      <w:r w:rsidRPr="00213EEB">
        <w:rPr>
          <w:sz w:val="24"/>
          <w:szCs w:val="24"/>
        </w:rPr>
        <w:t>разделение фонда оплаты труда и зарплаты работников ОУ на базовую и стимулирующую части;</w:t>
      </w:r>
    </w:p>
    <w:p w:rsidR="00C54AF1" w:rsidRPr="00213EEB" w:rsidRDefault="00C54AF1" w:rsidP="009E621F">
      <w:pPr>
        <w:pStyle w:val="a4"/>
        <w:numPr>
          <w:ilvl w:val="0"/>
          <w:numId w:val="106"/>
        </w:numPr>
        <w:shd w:val="clear" w:color="auto" w:fill="auto"/>
        <w:tabs>
          <w:tab w:val="left" w:pos="174"/>
          <w:tab w:val="left" w:pos="567"/>
          <w:tab w:val="left" w:pos="9214"/>
        </w:tabs>
        <w:spacing w:after="0" w:line="278" w:lineRule="exact"/>
        <w:ind w:left="-284" w:right="141" w:firstLine="600"/>
        <w:jc w:val="both"/>
        <w:rPr>
          <w:sz w:val="24"/>
          <w:szCs w:val="24"/>
        </w:rPr>
      </w:pPr>
      <w:r w:rsidRPr="00213EEB">
        <w:rPr>
          <w:sz w:val="24"/>
          <w:szCs w:val="24"/>
        </w:rPr>
        <w:t>механизмы учета в оплате труда всех видов деятельности учителей (учебная нагрузка, внеурочная работа по предмету, классное руководство, проверка тетрадей, подготовка к</w:t>
      </w:r>
    </w:p>
    <w:p w:rsidR="00C54AF1" w:rsidRPr="00213EEB" w:rsidRDefault="00C54AF1" w:rsidP="009E621F">
      <w:pPr>
        <w:pStyle w:val="a4"/>
        <w:numPr>
          <w:ilvl w:val="0"/>
          <w:numId w:val="106"/>
        </w:numPr>
        <w:shd w:val="clear" w:color="auto" w:fill="auto"/>
        <w:tabs>
          <w:tab w:val="left" w:pos="567"/>
          <w:tab w:val="left" w:pos="9214"/>
        </w:tabs>
        <w:spacing w:after="484" w:line="278" w:lineRule="exact"/>
        <w:ind w:left="-284" w:right="141" w:firstLine="600"/>
        <w:jc w:val="both"/>
        <w:rPr>
          <w:sz w:val="24"/>
          <w:szCs w:val="24"/>
        </w:rPr>
      </w:pPr>
      <w:r w:rsidRPr="00213EEB">
        <w:rPr>
          <w:sz w:val="24"/>
          <w:szCs w:val="24"/>
        </w:rPr>
        <w:t>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C54AF1" w:rsidRPr="00213EEB" w:rsidRDefault="00C54AF1" w:rsidP="009E621F">
      <w:pPr>
        <w:pStyle w:val="410"/>
        <w:numPr>
          <w:ilvl w:val="0"/>
          <w:numId w:val="106"/>
        </w:numPr>
        <w:shd w:val="clear" w:color="auto" w:fill="auto"/>
        <w:tabs>
          <w:tab w:val="left" w:pos="567"/>
          <w:tab w:val="left" w:pos="9214"/>
        </w:tabs>
        <w:spacing w:before="0" w:after="56" w:line="274" w:lineRule="exact"/>
        <w:ind w:left="-284" w:right="141" w:firstLine="600"/>
        <w:rPr>
          <w:sz w:val="24"/>
          <w:szCs w:val="24"/>
        </w:rPr>
      </w:pPr>
      <w:bookmarkStart w:id="177" w:name="bookmark185"/>
      <w:r w:rsidRPr="00213EEB">
        <w:rPr>
          <w:rStyle w:val="444"/>
          <w:b/>
          <w:bCs/>
          <w:sz w:val="24"/>
          <w:szCs w:val="24"/>
        </w:rPr>
        <w:t>Учебно-методическое, информационно-техническое обеспечение реализации ООП.</w:t>
      </w:r>
      <w:bookmarkEnd w:id="177"/>
    </w:p>
    <w:p w:rsidR="00C54AF1" w:rsidRPr="00213EEB" w:rsidRDefault="00C54AF1" w:rsidP="009E621F">
      <w:pPr>
        <w:pStyle w:val="a4"/>
        <w:numPr>
          <w:ilvl w:val="0"/>
          <w:numId w:val="106"/>
        </w:numPr>
        <w:shd w:val="clear" w:color="auto" w:fill="auto"/>
        <w:tabs>
          <w:tab w:val="left" w:pos="567"/>
          <w:tab w:val="left" w:pos="9214"/>
        </w:tabs>
        <w:spacing w:after="64" w:line="278" w:lineRule="exact"/>
        <w:ind w:left="-284" w:right="141" w:firstLine="600"/>
        <w:jc w:val="both"/>
        <w:rPr>
          <w:sz w:val="24"/>
          <w:szCs w:val="24"/>
        </w:rPr>
      </w:pPr>
      <w:r w:rsidRPr="00213EEB">
        <w:rPr>
          <w:sz w:val="24"/>
          <w:szCs w:val="24"/>
        </w:rPr>
        <w:t>ООП НОО обеспечивается учебно-методическими и информационными ресурсами по всем предусмотренным ею учебным курсам.</w:t>
      </w:r>
    </w:p>
    <w:p w:rsidR="00C54AF1" w:rsidRPr="00213EEB" w:rsidRDefault="00C54AF1" w:rsidP="009E621F">
      <w:pPr>
        <w:pStyle w:val="a4"/>
        <w:numPr>
          <w:ilvl w:val="0"/>
          <w:numId w:val="106"/>
        </w:numPr>
        <w:shd w:val="clear" w:color="auto" w:fill="auto"/>
        <w:tabs>
          <w:tab w:val="left" w:pos="567"/>
          <w:tab w:val="left" w:pos="9214"/>
        </w:tabs>
        <w:spacing w:after="0" w:line="274" w:lineRule="exact"/>
        <w:ind w:left="-284" w:right="141" w:firstLine="600"/>
        <w:jc w:val="both"/>
        <w:rPr>
          <w:sz w:val="24"/>
          <w:szCs w:val="24"/>
        </w:rPr>
      </w:pPr>
      <w:r w:rsidRPr="00213EEB">
        <w:rPr>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C54AF1" w:rsidRPr="00213EEB" w:rsidRDefault="00C54AF1" w:rsidP="009E621F">
      <w:pPr>
        <w:tabs>
          <w:tab w:val="left" w:pos="567"/>
          <w:tab w:val="left" w:pos="9214"/>
        </w:tabs>
        <w:spacing w:after="0"/>
        <w:ind w:left="-284" w:right="141" w:firstLine="600"/>
        <w:jc w:val="both"/>
        <w:rPr>
          <w:rFonts w:ascii="Times New Roman" w:hAnsi="Times New Roman"/>
          <w:sz w:val="24"/>
          <w:szCs w:val="24"/>
        </w:rPr>
      </w:pPr>
    </w:p>
    <w:p w:rsidR="006A212D" w:rsidRPr="009E621F" w:rsidRDefault="006A212D" w:rsidP="006A212D">
      <w:pPr>
        <w:pStyle w:val="410"/>
        <w:shd w:val="clear" w:color="auto" w:fill="auto"/>
        <w:spacing w:before="0" w:after="0" w:line="278" w:lineRule="exact"/>
        <w:ind w:left="903" w:right="489" w:firstLine="0"/>
        <w:jc w:val="center"/>
        <w:rPr>
          <w:sz w:val="24"/>
        </w:rPr>
      </w:pPr>
      <w:bookmarkStart w:id="178" w:name="bookmark186"/>
      <w:r w:rsidRPr="009E621F">
        <w:rPr>
          <w:rStyle w:val="444"/>
          <w:b/>
          <w:bCs/>
          <w:sz w:val="24"/>
        </w:rPr>
        <w:lastRenderedPageBreak/>
        <w:t>Перечень учебников и учебных пособий, обеспечивающих реализацию учебногоплана ФГОС по программе «Школа России»</w:t>
      </w:r>
      <w:bookmarkEnd w:id="178"/>
    </w:p>
    <w:p w:rsidR="00C54AF1" w:rsidRDefault="00C54AF1" w:rsidP="002D6ADF">
      <w:pPr>
        <w:spacing w:after="0"/>
        <w:jc w:val="center"/>
        <w:rPr>
          <w:rFonts w:ascii="Times New Roman" w:hAnsi="Times New Roman"/>
          <w:sz w:val="28"/>
        </w:rPr>
      </w:pPr>
    </w:p>
    <w:tbl>
      <w:tblPr>
        <w:tblW w:w="9781" w:type="dxa"/>
        <w:tblInd w:w="5" w:type="dxa"/>
        <w:tblLayout w:type="fixed"/>
        <w:tblCellMar>
          <w:left w:w="0" w:type="dxa"/>
          <w:right w:w="0" w:type="dxa"/>
        </w:tblCellMar>
        <w:tblLook w:val="0000"/>
      </w:tblPr>
      <w:tblGrid>
        <w:gridCol w:w="864"/>
        <w:gridCol w:w="6235"/>
        <w:gridCol w:w="2682"/>
      </w:tblGrid>
      <w:tr w:rsidR="006A212D" w:rsidTr="009A4F94">
        <w:trPr>
          <w:trHeight w:val="288"/>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310"/>
              <w:shd w:val="clear" w:color="auto" w:fill="auto"/>
              <w:spacing w:line="240" w:lineRule="auto"/>
              <w:ind w:left="120"/>
              <w:jc w:val="left"/>
            </w:pPr>
            <w:r>
              <w:rPr>
                <w:rStyle w:val="350"/>
                <w:b/>
                <w:bCs/>
              </w:rPr>
              <w:t>Класс</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310"/>
              <w:shd w:val="clear" w:color="auto" w:fill="auto"/>
              <w:spacing w:line="240" w:lineRule="auto"/>
              <w:ind w:left="1600"/>
              <w:jc w:val="left"/>
            </w:pPr>
            <w:r>
              <w:rPr>
                <w:rStyle w:val="350"/>
                <w:b/>
                <w:bCs/>
              </w:rPr>
              <w:t>Авторы, название учебника</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310"/>
              <w:shd w:val="clear" w:color="auto" w:fill="auto"/>
              <w:spacing w:line="240" w:lineRule="auto"/>
              <w:ind w:left="840"/>
              <w:jc w:val="left"/>
            </w:pPr>
            <w:r>
              <w:rPr>
                <w:rStyle w:val="350"/>
                <w:b/>
                <w:bCs/>
              </w:rPr>
              <w:t>Издательство</w:t>
            </w:r>
          </w:p>
        </w:tc>
      </w:tr>
      <w:tr w:rsidR="006A212D" w:rsidTr="009A4F94">
        <w:trPr>
          <w:trHeight w:val="562"/>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310"/>
              <w:shd w:val="clear" w:color="auto" w:fill="auto"/>
              <w:spacing w:line="278" w:lineRule="exact"/>
            </w:pPr>
            <w:r w:rsidRPr="009A4F94">
              <w:rPr>
                <w:rStyle w:val="350"/>
                <w:b/>
                <w:bCs/>
              </w:rPr>
              <w:t>Завершённая предметная линия учебников «Русский язык» (авт.В.П.Канакина, В.Г.Горецкий), включающий курс «Обучение грамоте» (авт. В.Г.Горецкий и др.)</w:t>
            </w:r>
          </w:p>
        </w:tc>
      </w:tr>
      <w:tr w:rsidR="006A212D" w:rsidTr="009A4F94">
        <w:trPr>
          <w:trHeight w:val="590"/>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1</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54" w:lineRule="exact"/>
              <w:ind w:left="120"/>
            </w:pPr>
            <w:r w:rsidRPr="009A4F94">
              <w:t>Горецкий В.Г., Кирюшкин В.А., Виноградская Л.А. и др. Азбука В 2-х ч.</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288"/>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1</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120"/>
            </w:pPr>
            <w:r w:rsidRPr="009A4F94">
              <w:t>Русский язык/В.П. Канакина, В.Г.Горецкий</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14"/>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2</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54" w:lineRule="exact"/>
              <w:ind w:left="120"/>
            </w:pPr>
            <w:r w:rsidRPr="009A4F94">
              <w:t>Канакина В.П., Русский язык. В 2-х ч./ В,П.Канакина, В.Г.Горецкий</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658"/>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3</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54" w:lineRule="exact"/>
              <w:ind w:left="120"/>
            </w:pPr>
            <w:r w:rsidRPr="009A4F94">
              <w:t>Канакина В.П., Русский язык. В 2-х ч./ В,П.Канакина, В.Г.Горецкий</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18"/>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4</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54" w:lineRule="exact"/>
              <w:ind w:left="120"/>
            </w:pPr>
            <w:r w:rsidRPr="009A4F94">
              <w:t>Канакина В.П., Русский язык. В 2-х ч./ В,П.Канакина, В.Г.Горецкий</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310"/>
              <w:shd w:val="clear" w:color="auto" w:fill="auto"/>
              <w:spacing w:line="283" w:lineRule="exact"/>
            </w:pPr>
            <w:r w:rsidRPr="009A4F94">
              <w:rPr>
                <w:rStyle w:val="350"/>
                <w:b/>
                <w:bCs/>
              </w:rPr>
              <w:t>Завершённая предметная линия учебников «Литературное чтение» (авт. Л.Ф.Климанова др.)</w:t>
            </w:r>
          </w:p>
        </w:tc>
      </w:tr>
      <w:tr w:rsidR="00AA7519" w:rsidTr="009A4F94">
        <w:trPr>
          <w:trHeight w:val="566"/>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AA7519" w:rsidRDefault="00AA7519" w:rsidP="006A212D">
            <w:pPr>
              <w:pStyle w:val="a4"/>
              <w:shd w:val="clear" w:color="auto" w:fill="auto"/>
              <w:spacing w:after="0" w:line="240" w:lineRule="auto"/>
              <w:ind w:left="120"/>
            </w:pPr>
            <w:r>
              <w:t>1</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AA7519" w:rsidRPr="009A4F94" w:rsidRDefault="00AA7519" w:rsidP="00AA7519">
            <w:pPr>
              <w:spacing w:after="0" w:line="240" w:lineRule="auto"/>
              <w:jc w:val="both"/>
            </w:pPr>
            <w:r w:rsidRPr="00E071FF">
              <w:rPr>
                <w:rFonts w:ascii="Times New Roman" w:hAnsi="Times New Roman" w:cs="Times New Roman"/>
              </w:rPr>
              <w:t>АзбукаГорецкийВ.Г., КирюшкинВ.А.,Виноградская Л.А. и др.</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AA7519" w:rsidRPr="009A4F94" w:rsidRDefault="00AA7519" w:rsidP="006A212D">
            <w:pPr>
              <w:pStyle w:val="a4"/>
              <w:shd w:val="clear" w:color="auto" w:fill="auto"/>
              <w:spacing w:after="0" w:line="240" w:lineRule="auto"/>
              <w:ind w:left="840"/>
            </w:pPr>
            <w:r w:rsidRPr="009A4F94">
              <w:t>Просвещение</w:t>
            </w:r>
          </w:p>
        </w:tc>
      </w:tr>
      <w:tr w:rsidR="006A212D" w:rsidTr="009A4F94">
        <w:trPr>
          <w:trHeight w:val="566"/>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1</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83" w:lineRule="exact"/>
              <w:ind w:left="120"/>
            </w:pPr>
            <w:r w:rsidRPr="009A4F94">
              <w:t>Литературное чтение. В 2-х ч./ Л.Ф. Климанова, В.Г. Горецкий, М.В. Голованова и др.</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2</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83" w:lineRule="exact"/>
              <w:ind w:left="120"/>
            </w:pPr>
            <w:r w:rsidRPr="009A4F94">
              <w:t>Литературное чтение. В 2-х ч./ Л.Ф. Климанова, В.Г. Горецкий, М.В. Голованова и др.</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71"/>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3</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83" w:lineRule="exact"/>
              <w:ind w:left="120"/>
            </w:pPr>
            <w:r w:rsidRPr="009A4F94">
              <w:t>Литературное чтение. В 2-х ч./ Л.Ф. Климанова, В.Г. Горецкий, М.В. Голованова и др.</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4</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8" w:lineRule="exact"/>
              <w:ind w:left="120"/>
            </w:pPr>
            <w:r w:rsidRPr="009A4F94">
              <w:t>Литературное чтение. В 2-х ч./ Л.Ф. Климанова, В.Г. Горецкий, М.В. Голованова и др.</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288"/>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310"/>
              <w:shd w:val="clear" w:color="auto" w:fill="auto"/>
              <w:spacing w:line="240" w:lineRule="auto"/>
            </w:pPr>
            <w:r w:rsidRPr="009A4F94">
              <w:rPr>
                <w:rStyle w:val="343"/>
                <w:b/>
                <w:bCs/>
              </w:rPr>
              <w:t>«Английский язык»</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2</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AA7519" w:rsidP="006A212D">
            <w:pPr>
              <w:pStyle w:val="a4"/>
              <w:shd w:val="clear" w:color="auto" w:fill="auto"/>
              <w:spacing w:after="0" w:line="269" w:lineRule="exact"/>
              <w:jc w:val="both"/>
            </w:pPr>
            <w:r w:rsidRPr="00E071FF">
              <w:rPr>
                <w:sz w:val="22"/>
                <w:szCs w:val="22"/>
              </w:rPr>
              <w:t>Вербицкая М.В., Б. Эббс, Э. Уорелл, Э. Уорд, Оралова О.В. / Под ред. Вербицкой М.В.</w:t>
            </w:r>
            <w:r w:rsidR="006A212D" w:rsidRPr="009A4F94">
              <w:t>Английский язык</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AA7519" w:rsidP="006A212D">
            <w:pPr>
              <w:pStyle w:val="a4"/>
              <w:shd w:val="clear" w:color="auto" w:fill="auto"/>
              <w:spacing w:after="0" w:line="240" w:lineRule="auto"/>
              <w:ind w:left="840"/>
            </w:pPr>
            <w:r w:rsidRPr="00E071FF">
              <w:rPr>
                <w:sz w:val="22"/>
                <w:szCs w:val="22"/>
              </w:rPr>
              <w:t>ВЕНТАНА-ГРАФ</w:t>
            </w:r>
          </w:p>
        </w:tc>
      </w:tr>
      <w:tr w:rsidR="0027309C" w:rsidRPr="008D7EEF" w:rsidTr="009A4F94">
        <w:trPr>
          <w:trHeight w:val="590"/>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27309C" w:rsidRPr="0027309C" w:rsidRDefault="0027309C" w:rsidP="006A212D">
            <w:pPr>
              <w:pStyle w:val="a4"/>
              <w:shd w:val="clear" w:color="auto" w:fill="auto"/>
              <w:spacing w:after="0" w:line="240" w:lineRule="auto"/>
              <w:ind w:left="120"/>
            </w:pPr>
            <w:r w:rsidRPr="0027309C">
              <w:t>3</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27309C" w:rsidRPr="009A4F94" w:rsidRDefault="0027309C" w:rsidP="00136751">
            <w:pPr>
              <w:pStyle w:val="a4"/>
              <w:shd w:val="clear" w:color="auto" w:fill="auto"/>
              <w:spacing w:after="0" w:line="269" w:lineRule="exact"/>
              <w:jc w:val="both"/>
            </w:pPr>
            <w:r w:rsidRPr="00E071FF">
              <w:rPr>
                <w:sz w:val="22"/>
                <w:szCs w:val="22"/>
              </w:rPr>
              <w:t>Вербицкая М.В., Б. Эббс, Э. Уорелл, Э. Уорд, Оралова О.В. / Под ред. Вербицкой М.В.</w:t>
            </w:r>
            <w:r w:rsidRPr="009A4F94">
              <w:t>Английский язык</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27309C" w:rsidRPr="009A4F94" w:rsidRDefault="0027309C" w:rsidP="00136751">
            <w:pPr>
              <w:pStyle w:val="a4"/>
              <w:shd w:val="clear" w:color="auto" w:fill="auto"/>
              <w:spacing w:after="0" w:line="240" w:lineRule="auto"/>
              <w:ind w:left="840"/>
            </w:pPr>
            <w:r w:rsidRPr="00E071FF">
              <w:rPr>
                <w:sz w:val="22"/>
                <w:szCs w:val="22"/>
              </w:rPr>
              <w:t>ВЕНТАНА-ГРАФ</w:t>
            </w:r>
          </w:p>
        </w:tc>
      </w:tr>
      <w:tr w:rsidR="0027309C" w:rsidRPr="008D7EEF" w:rsidTr="009A4F94">
        <w:trPr>
          <w:trHeight w:val="835"/>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27309C" w:rsidRPr="0027309C" w:rsidRDefault="0027309C" w:rsidP="006A212D">
            <w:pPr>
              <w:pStyle w:val="a4"/>
              <w:shd w:val="clear" w:color="auto" w:fill="auto"/>
              <w:spacing w:after="0" w:line="240" w:lineRule="auto"/>
              <w:ind w:left="120"/>
            </w:pPr>
            <w:r w:rsidRPr="0027309C">
              <w:t>4</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27309C" w:rsidRPr="009A4F94" w:rsidRDefault="0027309C" w:rsidP="00136751">
            <w:pPr>
              <w:pStyle w:val="a4"/>
              <w:shd w:val="clear" w:color="auto" w:fill="auto"/>
              <w:spacing w:after="0" w:line="269" w:lineRule="exact"/>
              <w:jc w:val="both"/>
            </w:pPr>
            <w:r w:rsidRPr="00E071FF">
              <w:rPr>
                <w:sz w:val="22"/>
                <w:szCs w:val="22"/>
              </w:rPr>
              <w:t>Вербицкая М.В., Б. Эббс, Э. Уорелл, Э. Уорд, Оралова О.В. / Под ред. Вербицкой М.В.</w:t>
            </w:r>
            <w:r w:rsidRPr="009A4F94">
              <w:t>Английский язык</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27309C" w:rsidRPr="009A4F94" w:rsidRDefault="0027309C" w:rsidP="00136751">
            <w:pPr>
              <w:pStyle w:val="a4"/>
              <w:shd w:val="clear" w:color="auto" w:fill="auto"/>
              <w:spacing w:after="0" w:line="240" w:lineRule="auto"/>
              <w:ind w:left="840"/>
            </w:pPr>
            <w:r w:rsidRPr="00E071FF">
              <w:rPr>
                <w:sz w:val="22"/>
                <w:szCs w:val="22"/>
              </w:rPr>
              <w:t>ВЕНТАНА-ГРАФ</w:t>
            </w:r>
          </w:p>
        </w:tc>
      </w:tr>
      <w:tr w:rsidR="006A212D" w:rsidTr="009A4F94">
        <w:trPr>
          <w:trHeight w:val="562"/>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310"/>
              <w:shd w:val="clear" w:color="auto" w:fill="auto"/>
              <w:spacing w:line="278" w:lineRule="exact"/>
            </w:pPr>
            <w:r w:rsidRPr="009A4F94">
              <w:rPr>
                <w:rStyle w:val="343"/>
                <w:b/>
                <w:bCs/>
              </w:rPr>
              <w:t>Завершённая предметная линия учебников «Математика» (авт. М.И.Моро и др.)</w:t>
            </w:r>
          </w:p>
        </w:tc>
      </w:tr>
      <w:tr w:rsidR="006A212D" w:rsidTr="009A4F94">
        <w:trPr>
          <w:trHeight w:val="610"/>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1</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8" w:lineRule="exact"/>
              <w:jc w:val="both"/>
            </w:pPr>
            <w:r w:rsidRPr="009A4F94">
              <w:t>Моро М.И.,. Математика. В 2-х ч./ М.И.Моро, С.В. Степанова, С.И Волкова</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2</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8" w:lineRule="exact"/>
              <w:jc w:val="both"/>
            </w:pPr>
            <w:r w:rsidRPr="009A4F94">
              <w:t>Моро М.И. Математика. В 2-х ч./ М.И.Моро, М.А. Бантова, Г.В.Бельтюкова</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71"/>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3</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8" w:lineRule="exact"/>
              <w:jc w:val="both"/>
            </w:pPr>
            <w:r w:rsidRPr="009A4F94">
              <w:t>Моро М.И. Математика. В 2-х ч./ М.И.Моро, М.А. Бантова, Г.В.Бельтюкова</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4</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4" w:lineRule="exact"/>
              <w:jc w:val="both"/>
            </w:pPr>
            <w:r w:rsidRPr="009A4F94">
              <w:t>Моро М.И. Математика. В 2-х ч./ М.И.Моро, М.А. Бантова, Г.В.Бельтюкова и др.</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310"/>
              <w:shd w:val="clear" w:color="auto" w:fill="auto"/>
              <w:spacing w:line="274" w:lineRule="exact"/>
            </w:pPr>
            <w:r w:rsidRPr="009A4F94">
              <w:rPr>
                <w:rStyle w:val="343"/>
                <w:b/>
                <w:bCs/>
              </w:rPr>
              <w:t>Завершённая предметная линия учебников «Окружающий мир» (авт. А.А.Плешаков)</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1</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4" w:lineRule="exact"/>
              <w:ind w:left="120"/>
            </w:pPr>
            <w:r w:rsidRPr="009A4F94">
              <w:t>Плешаков А.А. Окружающий мир. В 2-х ч.</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lastRenderedPageBreak/>
              <w:t>2</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4" w:lineRule="exact"/>
              <w:ind w:left="120"/>
            </w:pPr>
            <w:r w:rsidRPr="009A4F94">
              <w:t>Плешаков А.А. Окружающий мир В 2-х ч.</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3</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4" w:lineRule="exact"/>
              <w:ind w:left="120"/>
            </w:pPr>
            <w:r w:rsidRPr="009A4F94">
              <w:t>Плешаков А.А. Окружающий мир В 2-х ч.</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4</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4" w:lineRule="exact"/>
              <w:ind w:left="120"/>
            </w:pPr>
            <w:r w:rsidRPr="009A4F94">
              <w:t>Плешаков А.А. Окружающий мир В 2-х ч.</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840"/>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310"/>
              <w:shd w:val="clear" w:color="auto" w:fill="auto"/>
              <w:spacing w:line="278" w:lineRule="exact"/>
            </w:pPr>
            <w:r w:rsidRPr="009A4F94">
              <w:rPr>
                <w:rStyle w:val="330"/>
                <w:b/>
                <w:bCs/>
              </w:rPr>
              <w:t>Завершённая предметная линия учебников «Технология» (авт. Н.И.Роговцева и др.)</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1</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4" w:lineRule="exact"/>
              <w:ind w:left="120"/>
            </w:pPr>
            <w:r w:rsidRPr="009A4F94">
              <w:t>Н И. Роговцева, Н.В. Богданова, И.П.Фрейтаг Н И. Технология</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68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2</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69" w:lineRule="exact"/>
              <w:ind w:left="120"/>
            </w:pPr>
            <w:r w:rsidRPr="009A4F94">
              <w:t>Н.И. Роговцева, Н.В. Богданова, Н.В. Добромыслова Технология</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3</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4" w:lineRule="exact"/>
              <w:ind w:left="120"/>
            </w:pPr>
            <w:r w:rsidRPr="009A4F94">
              <w:t>Н.И. Роговцева, Н.В. Богданова, Н.В. Добромыслова Технология</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4</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4" w:lineRule="exact"/>
              <w:ind w:left="120"/>
            </w:pPr>
            <w:r w:rsidRPr="009A4F94">
              <w:t>Н.И. Роговцева, Н.В. Богданова, С.В.Шипилова Технология</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310"/>
              <w:shd w:val="clear" w:color="auto" w:fill="auto"/>
              <w:spacing w:line="278" w:lineRule="exact"/>
            </w:pPr>
            <w:r w:rsidRPr="009A4F94">
              <w:rPr>
                <w:rStyle w:val="330"/>
                <w:b/>
                <w:bCs/>
              </w:rPr>
              <w:t>Завершённая предметная линия учебников «Изобразительное искусство» (под ред. Б.М.Неменского)</w:t>
            </w:r>
          </w:p>
        </w:tc>
      </w:tr>
      <w:tr w:rsidR="006A212D" w:rsidTr="009A4F94">
        <w:trPr>
          <w:trHeight w:val="835"/>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1</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4" w:lineRule="exact"/>
              <w:ind w:left="120"/>
            </w:pPr>
            <w:r w:rsidRPr="009A4F94">
              <w:t>Неменская Л.А. Изобразительное искусство. Ты изображаешь, украшаешь и строишь / Л.А.Неменская, под ред. Неменского Б.М.</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6"/>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2</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8" w:lineRule="exact"/>
              <w:ind w:left="120"/>
            </w:pPr>
            <w:r w:rsidRPr="009A4F94">
              <w:t>Изобразительное искусство. Искусство и ты/ Коротеева Е.И. /Под ред. Б.М. Неменского</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90"/>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3</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4" w:lineRule="exact"/>
              <w:ind w:left="120"/>
            </w:pPr>
            <w:r w:rsidRPr="009A4F94">
              <w:t>Изобразительное искусство. Искусство вокруг нас/ Н.А. Горяева и др. /Под ред. Б.М. Неменского</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840"/>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4</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74" w:lineRule="exact"/>
              <w:ind w:left="120"/>
            </w:pPr>
            <w:r w:rsidRPr="009A4F94">
              <w:t>Неменская Л.А. Изобразительное искусство. Каждый народ - художник/ Л.А.Неменская, под редБ.М.Неменского</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310"/>
              <w:shd w:val="clear" w:color="auto" w:fill="auto"/>
              <w:spacing w:line="274" w:lineRule="exact"/>
            </w:pPr>
            <w:r w:rsidRPr="009A4F94">
              <w:rPr>
                <w:rStyle w:val="330"/>
                <w:b/>
                <w:bCs/>
              </w:rPr>
              <w:t>Завершённая предметная линия учебников «Физическая культура» (авт. В.И.Лях).</w:t>
            </w:r>
          </w:p>
        </w:tc>
      </w:tr>
      <w:tr w:rsidR="006A212D" w:rsidTr="009A4F94">
        <w:trPr>
          <w:trHeight w:val="619"/>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1 - 4</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120"/>
            </w:pPr>
            <w:r w:rsidRPr="009A4F94">
              <w:t>Лях В.И. Физическая культура</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562"/>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310"/>
              <w:shd w:val="clear" w:color="auto" w:fill="auto"/>
              <w:spacing w:line="274" w:lineRule="exact"/>
            </w:pPr>
            <w:r w:rsidRPr="009A4F94">
              <w:rPr>
                <w:rStyle w:val="330"/>
                <w:b/>
                <w:bCs/>
              </w:rPr>
              <w:t>Завершённая предметная линия учебников «Музыка» (авт. Е.Д.Критская и др.)</w:t>
            </w:r>
          </w:p>
        </w:tc>
      </w:tr>
      <w:tr w:rsidR="006A212D" w:rsidTr="009A4F94">
        <w:trPr>
          <w:trHeight w:val="326"/>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1</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120"/>
            </w:pPr>
            <w:r w:rsidRPr="009A4F94">
              <w:t>Критская Е.Д., Сергеева Г.П., Шмагина Т.С. Музыка</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288"/>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2</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120"/>
            </w:pPr>
            <w:r w:rsidRPr="009A4F94">
              <w:t>Критская Е.Д., Сергеева Г.П., Шмагина Т.С. Музыка</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283"/>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3</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120"/>
            </w:pPr>
            <w:r w:rsidRPr="009A4F94">
              <w:t>Критская Е.Д., Сергеева Г.П., Шмагина Т.С. Музыка</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298"/>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pStyle w:val="a4"/>
              <w:shd w:val="clear" w:color="auto" w:fill="auto"/>
              <w:spacing w:after="0" w:line="240" w:lineRule="auto"/>
              <w:ind w:left="120"/>
            </w:pPr>
            <w:r>
              <w:t>4</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120"/>
            </w:pPr>
            <w:r w:rsidRPr="009A4F94">
              <w:t>Критская Е.Д., Сергеева Г.П., Шмагина Т.С. Музыка</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a4"/>
              <w:shd w:val="clear" w:color="auto" w:fill="auto"/>
              <w:spacing w:after="0" w:line="240" w:lineRule="auto"/>
              <w:ind w:left="840"/>
            </w:pPr>
            <w:r w:rsidRPr="009A4F94">
              <w:t>Просвещение</w:t>
            </w:r>
          </w:p>
        </w:tc>
      </w:tr>
      <w:tr w:rsidR="006A212D" w:rsidTr="009A4F94">
        <w:trPr>
          <w:trHeight w:val="288"/>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6A212D" w:rsidP="006A212D">
            <w:pPr>
              <w:pStyle w:val="310"/>
              <w:shd w:val="clear" w:color="auto" w:fill="auto"/>
              <w:spacing w:line="240" w:lineRule="auto"/>
              <w:ind w:left="2360"/>
              <w:jc w:val="left"/>
            </w:pPr>
            <w:r w:rsidRPr="009A4F94">
              <w:rPr>
                <w:rStyle w:val="326"/>
                <w:b/>
                <w:bCs/>
              </w:rPr>
              <w:t>«Основы религиозных культур и светской этики»</w:t>
            </w:r>
          </w:p>
        </w:tc>
      </w:tr>
      <w:tr w:rsidR="006A212D" w:rsidTr="009A4F94">
        <w:trPr>
          <w:trHeight w:val="571"/>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6A212D" w:rsidRDefault="006A212D" w:rsidP="006A212D">
            <w:pPr>
              <w:rPr>
                <w:sz w:val="10"/>
                <w:szCs w:val="10"/>
              </w:rPr>
            </w:pP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27309C" w:rsidP="006A212D">
            <w:pPr>
              <w:pStyle w:val="a4"/>
              <w:shd w:val="clear" w:color="auto" w:fill="auto"/>
              <w:spacing w:after="0" w:line="278" w:lineRule="exact"/>
              <w:ind w:left="120"/>
            </w:pPr>
            <w:r>
              <w:rPr>
                <w:sz w:val="22"/>
                <w:szCs w:val="22"/>
              </w:rPr>
              <w:t xml:space="preserve">Кураев А.В. </w:t>
            </w:r>
            <w:r w:rsidRPr="00EC7F43">
              <w:rPr>
                <w:sz w:val="22"/>
                <w:szCs w:val="22"/>
              </w:rPr>
              <w:t>ОРКСЭ: «Основы православной культуры»</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6A212D" w:rsidRPr="009A4F94" w:rsidRDefault="0027309C" w:rsidP="006A212D">
            <w:pPr>
              <w:pStyle w:val="a4"/>
              <w:shd w:val="clear" w:color="auto" w:fill="auto"/>
              <w:spacing w:after="0" w:line="269" w:lineRule="exact"/>
              <w:jc w:val="center"/>
            </w:pPr>
            <w:r w:rsidRPr="009A4F94">
              <w:t>Просвещение</w:t>
            </w:r>
          </w:p>
        </w:tc>
      </w:tr>
    </w:tbl>
    <w:p w:rsidR="00C54AF1" w:rsidRDefault="00C54AF1" w:rsidP="002D6ADF">
      <w:pPr>
        <w:spacing w:after="0"/>
        <w:jc w:val="center"/>
        <w:rPr>
          <w:rFonts w:ascii="Times New Roman" w:hAnsi="Times New Roman"/>
          <w:sz w:val="28"/>
        </w:rPr>
      </w:pPr>
    </w:p>
    <w:p w:rsidR="006A212D" w:rsidRPr="009E621F" w:rsidRDefault="006A212D" w:rsidP="009E621F">
      <w:pPr>
        <w:pStyle w:val="a4"/>
        <w:shd w:val="clear" w:color="auto" w:fill="auto"/>
        <w:spacing w:after="60" w:line="274" w:lineRule="exact"/>
        <w:ind w:left="-142" w:right="141" w:firstLine="600"/>
        <w:jc w:val="both"/>
        <w:rPr>
          <w:sz w:val="24"/>
        </w:rPr>
      </w:pPr>
      <w:r w:rsidRPr="009E621F">
        <w:rPr>
          <w:sz w:val="24"/>
        </w:rPr>
        <w:t>Реализация ООП обеспечивается доступом каждого обучающегося к базам данных и библиотечным фондам, формируемым по всему перечню дисциплин программы.</w:t>
      </w:r>
    </w:p>
    <w:p w:rsidR="006A212D" w:rsidRPr="00A77D45" w:rsidRDefault="006A212D" w:rsidP="009E621F">
      <w:pPr>
        <w:pStyle w:val="a4"/>
        <w:shd w:val="clear" w:color="auto" w:fill="auto"/>
        <w:spacing w:after="60" w:line="274" w:lineRule="exact"/>
        <w:ind w:left="-142" w:right="141" w:firstLine="600"/>
        <w:jc w:val="both"/>
        <w:rPr>
          <w:sz w:val="24"/>
        </w:rPr>
      </w:pPr>
      <w:r w:rsidRPr="009E621F">
        <w:rPr>
          <w:sz w:val="24"/>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w:t>
      </w:r>
      <w:r w:rsidRPr="00A77D45">
        <w:rPr>
          <w:sz w:val="24"/>
        </w:rPr>
        <w:t>последние 5лет.</w:t>
      </w:r>
    </w:p>
    <w:p w:rsidR="006A212D" w:rsidRPr="009E621F" w:rsidRDefault="006A212D" w:rsidP="009E621F">
      <w:pPr>
        <w:pStyle w:val="a4"/>
        <w:shd w:val="clear" w:color="auto" w:fill="auto"/>
        <w:spacing w:after="0" w:line="274" w:lineRule="exact"/>
        <w:ind w:left="-142" w:right="141" w:firstLine="600"/>
        <w:jc w:val="both"/>
        <w:rPr>
          <w:sz w:val="24"/>
        </w:rPr>
      </w:pPr>
      <w:r w:rsidRPr="009E621F">
        <w:rPr>
          <w:sz w:val="24"/>
        </w:rPr>
        <w:lastRenderedPageBreak/>
        <w:t xml:space="preserve">Фонд дополнительной литературы включает справочные издания, научно- популярные издания по предметам учебного плана и периодические издания в расчете </w:t>
      </w:r>
      <w:r w:rsidR="009705F3" w:rsidRPr="009E621F">
        <w:rPr>
          <w:sz w:val="24"/>
        </w:rPr>
        <w:t>2</w:t>
      </w:r>
      <w:r w:rsidRPr="009E621F">
        <w:rPr>
          <w:sz w:val="24"/>
        </w:rPr>
        <w:softHyphen/>
      </w:r>
      <w:r w:rsidR="009705F3" w:rsidRPr="009E621F">
        <w:rPr>
          <w:sz w:val="24"/>
        </w:rPr>
        <w:t>3</w:t>
      </w:r>
      <w:r w:rsidRPr="009E621F">
        <w:rPr>
          <w:sz w:val="24"/>
        </w:rPr>
        <w:t xml:space="preserve"> экземпляров на </w:t>
      </w:r>
      <w:r w:rsidR="009705F3" w:rsidRPr="009E621F">
        <w:rPr>
          <w:sz w:val="24"/>
        </w:rPr>
        <w:t>пятьдесят</w:t>
      </w:r>
      <w:r w:rsidRPr="009E621F">
        <w:rPr>
          <w:sz w:val="24"/>
        </w:rPr>
        <w:t xml:space="preserve"> обучающихся.</w:t>
      </w:r>
    </w:p>
    <w:p w:rsidR="00FF7D0B" w:rsidRPr="009E621F" w:rsidRDefault="00FF7D0B" w:rsidP="009E621F">
      <w:pPr>
        <w:pStyle w:val="a4"/>
        <w:shd w:val="clear" w:color="auto" w:fill="auto"/>
        <w:spacing w:after="0" w:line="274" w:lineRule="exact"/>
        <w:ind w:left="-142" w:right="141" w:firstLine="600"/>
        <w:jc w:val="both"/>
        <w:rPr>
          <w:sz w:val="24"/>
        </w:rPr>
      </w:pPr>
    </w:p>
    <w:p w:rsidR="00C54AF1" w:rsidRDefault="00FF7D0B" w:rsidP="009A4F94">
      <w:pPr>
        <w:spacing w:after="0"/>
        <w:ind w:left="284"/>
        <w:jc w:val="center"/>
        <w:rPr>
          <w:rStyle w:val="a8"/>
          <w:b w:val="0"/>
          <w:bCs w:val="0"/>
        </w:rPr>
      </w:pPr>
      <w:r>
        <w:rPr>
          <w:rStyle w:val="a8"/>
          <w:b w:val="0"/>
          <w:bCs w:val="0"/>
        </w:rPr>
        <w:t>Цифровые образовательные ресурсы, обеспечивающие реализацию ООП:</w:t>
      </w:r>
    </w:p>
    <w:p w:rsidR="00FF7D0B" w:rsidRDefault="00FF7D0B" w:rsidP="002D6ADF">
      <w:pPr>
        <w:spacing w:after="0"/>
        <w:jc w:val="center"/>
        <w:rPr>
          <w:rStyle w:val="a8"/>
          <w:b w:val="0"/>
          <w:bCs w:val="0"/>
        </w:rPr>
      </w:pPr>
    </w:p>
    <w:tbl>
      <w:tblPr>
        <w:tblW w:w="0" w:type="auto"/>
        <w:tblInd w:w="5" w:type="dxa"/>
        <w:tblLayout w:type="fixed"/>
        <w:tblCellMar>
          <w:left w:w="0" w:type="dxa"/>
          <w:right w:w="0" w:type="dxa"/>
        </w:tblCellMar>
        <w:tblLook w:val="0000"/>
      </w:tblPr>
      <w:tblGrid>
        <w:gridCol w:w="682"/>
        <w:gridCol w:w="3408"/>
        <w:gridCol w:w="2410"/>
        <w:gridCol w:w="3288"/>
      </w:tblGrid>
      <w:tr w:rsidR="00FF7D0B" w:rsidTr="00FF7D0B">
        <w:trPr>
          <w:trHeight w:val="643"/>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ind w:left="140"/>
            </w:pPr>
            <w:r w:rsidRPr="009A4F94">
              <w:t>№/п</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54" w:lineRule="exact"/>
              <w:ind w:left="120"/>
            </w:pPr>
            <w:r w:rsidRPr="009A4F94">
              <w:t>Название цифровых образова</w:t>
            </w:r>
            <w:r w:rsidRPr="009A4F94">
              <w:softHyphen/>
              <w:t>тельных ресурсов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jc w:val="both"/>
            </w:pPr>
            <w:r w:rsidRPr="009A4F94">
              <w:t>Учебный предмет</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jc w:val="both"/>
            </w:pPr>
            <w:r w:rsidRPr="009A4F94">
              <w:t>Издатель, год выпуска</w:t>
            </w:r>
          </w:p>
        </w:tc>
      </w:tr>
      <w:tr w:rsidR="00FF7D0B" w:rsidRPr="00E641C4" w:rsidTr="00FF7D0B">
        <w:trPr>
          <w:trHeight w:val="165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ind w:left="140"/>
            </w:pPr>
            <w:r w:rsidRPr="009A4F94">
              <w:t>1.</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ind w:left="120"/>
            </w:pPr>
            <w:r w:rsidRPr="009A4F94">
              <w:t>«Новая начальная школа»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50" w:lineRule="exact"/>
              <w:ind w:left="40"/>
            </w:pPr>
            <w:r w:rsidRPr="009A4F94">
              <w:t>Русский язык, математика, окружающий мир, литературное чтение, искусство</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60" w:line="254" w:lineRule="exact"/>
              <w:jc w:val="both"/>
            </w:pPr>
            <w:r w:rsidRPr="009A4F94">
              <w:t>В сети «Интернет» в Единой коллекции цифровых ресурсов на сайте:</w:t>
            </w:r>
          </w:p>
          <w:p w:rsidR="00FF7D0B" w:rsidRPr="009A4F94" w:rsidRDefault="00FF7D0B" w:rsidP="00FF7D0B">
            <w:pPr>
              <w:pStyle w:val="a4"/>
              <w:shd w:val="clear" w:color="auto" w:fill="auto"/>
              <w:spacing w:before="60" w:after="0" w:line="240" w:lineRule="auto"/>
              <w:jc w:val="both"/>
              <w:rPr>
                <w:lang w:val="en-US"/>
              </w:rPr>
            </w:pPr>
            <w:r w:rsidRPr="009A4F94">
              <w:rPr>
                <w:lang w:val="en-US" w:eastAsia="en-US"/>
              </w:rPr>
              <w:t>http:// school-collection. edu.ru</w:t>
            </w:r>
          </w:p>
        </w:tc>
      </w:tr>
      <w:tr w:rsidR="00FF7D0B" w:rsidTr="00FF7D0B">
        <w:trPr>
          <w:trHeight w:val="638"/>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ind w:left="140"/>
            </w:pPr>
            <w:r w:rsidRPr="009A4F94">
              <w:t>3.</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54" w:lineRule="exact"/>
              <w:ind w:left="120"/>
            </w:pPr>
            <w:r w:rsidRPr="009A4F94">
              <w:t>«Окружающий мир. Тесты. (1</w:t>
            </w:r>
            <w:r w:rsidRPr="009A4F94">
              <w:softHyphen/>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jc w:val="both"/>
            </w:pPr>
            <w:r w:rsidRPr="009A4F94">
              <w:t>Окружающий мир</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jc w:val="both"/>
            </w:pPr>
            <w:r w:rsidRPr="009A4F94">
              <w:t>Изд-во: ЗАО «1С», 2009 г.</w:t>
            </w:r>
          </w:p>
        </w:tc>
      </w:tr>
      <w:tr w:rsidR="00FF7D0B" w:rsidTr="00FF7D0B">
        <w:trPr>
          <w:trHeight w:val="878"/>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ind w:left="140"/>
            </w:pPr>
            <w:r w:rsidRPr="009A4F94">
              <w:t>4.</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5" w:lineRule="exact"/>
              <w:ind w:left="120"/>
            </w:pPr>
            <w:r w:rsidRPr="009A4F94">
              <w:t>«Развитие речи. Работа с текстом. (1-4)»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50" w:lineRule="exact"/>
              <w:jc w:val="both"/>
            </w:pPr>
            <w:r w:rsidRPr="009A4F94">
              <w:t>Литературное чтение, окружающий мир, рус</w:t>
            </w:r>
            <w:r w:rsidRPr="009A4F94">
              <w:softHyphen/>
              <w:t>ский язык</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jc w:val="both"/>
            </w:pPr>
            <w:r w:rsidRPr="009A4F94">
              <w:t>Изд-во: ЗАО «1С», 2010 г.</w:t>
            </w:r>
          </w:p>
        </w:tc>
      </w:tr>
      <w:tr w:rsidR="00FF7D0B" w:rsidTr="00FF7D0B">
        <w:trPr>
          <w:trHeight w:val="1008"/>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ind w:left="140"/>
            </w:pPr>
            <w:r w:rsidRPr="009A4F94">
              <w:t>5.</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93" w:lineRule="exact"/>
              <w:ind w:left="120"/>
            </w:pPr>
            <w:r w:rsidRPr="009A4F94">
              <w:t>Сайт информационной поддержки курса «Окружающий мир»</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jc w:val="both"/>
            </w:pPr>
            <w:r w:rsidRPr="009A4F94">
              <w:t>Окружающий мир</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0355CE" w:rsidP="00FF7D0B">
            <w:pPr>
              <w:pStyle w:val="a4"/>
              <w:shd w:val="clear" w:color="auto" w:fill="auto"/>
              <w:spacing w:after="0" w:line="240" w:lineRule="auto"/>
              <w:jc w:val="both"/>
            </w:pPr>
            <w:hyperlink r:id="rId10" w:history="1">
              <w:r w:rsidR="00FF7D0B" w:rsidRPr="009A4F94">
                <w:rPr>
                  <w:rStyle w:val="ab"/>
                  <w:lang w:val="en-US" w:eastAsia="en-US"/>
                </w:rPr>
                <w:t>www.n-bio.ru</w:t>
              </w:r>
            </w:hyperlink>
          </w:p>
        </w:tc>
      </w:tr>
      <w:tr w:rsidR="00FF7D0B" w:rsidRPr="00E641C4" w:rsidTr="00FF7D0B">
        <w:trPr>
          <w:trHeight w:val="128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ind w:left="140"/>
            </w:pPr>
            <w:r w:rsidRPr="009A4F94">
              <w:t>6.</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9705F3" w:rsidP="00FF7D0B">
            <w:pPr>
              <w:pStyle w:val="a4"/>
              <w:shd w:val="clear" w:color="auto" w:fill="auto"/>
              <w:spacing w:after="0" w:line="283" w:lineRule="exact"/>
              <w:ind w:left="120"/>
            </w:pPr>
            <w:r>
              <w:t>Набор</w:t>
            </w:r>
            <w:r w:rsidR="00FF7D0B" w:rsidRPr="009A4F94">
              <w:t xml:space="preserve"> цифровых образовательных ресурсов к учебникам по русскому языку Канакина В.П. и др. (1-4 класс),</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jc w:val="both"/>
            </w:pPr>
            <w:r w:rsidRPr="009A4F94">
              <w:t>Русский язык</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60" w:line="254" w:lineRule="exact"/>
              <w:jc w:val="both"/>
            </w:pPr>
            <w:r w:rsidRPr="009A4F94">
              <w:t>В сети «Интернет» в Единой коллекции цифровых ресурсов на сайте:</w:t>
            </w:r>
          </w:p>
          <w:p w:rsidR="00FF7D0B" w:rsidRPr="00136751" w:rsidRDefault="00FF7D0B" w:rsidP="00FF7D0B">
            <w:pPr>
              <w:pStyle w:val="a4"/>
              <w:shd w:val="clear" w:color="auto" w:fill="auto"/>
              <w:spacing w:before="60" w:after="0" w:line="240" w:lineRule="auto"/>
              <w:jc w:val="both"/>
              <w:rPr>
                <w:lang w:val="en-US"/>
              </w:rPr>
            </w:pPr>
            <w:r w:rsidRPr="009A4F94">
              <w:rPr>
                <w:lang w:val="en-US" w:eastAsia="en-US"/>
              </w:rPr>
              <w:t>http</w:t>
            </w:r>
            <w:r w:rsidRPr="00136751">
              <w:rPr>
                <w:lang w:val="en-US" w:eastAsia="en-US"/>
              </w:rPr>
              <w:t xml:space="preserve">:// </w:t>
            </w:r>
            <w:r w:rsidRPr="009A4F94">
              <w:rPr>
                <w:lang w:val="en-US" w:eastAsia="en-US"/>
              </w:rPr>
              <w:t>school</w:t>
            </w:r>
            <w:r w:rsidRPr="00136751">
              <w:rPr>
                <w:lang w:val="en-US" w:eastAsia="en-US"/>
              </w:rPr>
              <w:t>-</w:t>
            </w:r>
            <w:r w:rsidRPr="009A4F94">
              <w:rPr>
                <w:lang w:val="en-US" w:eastAsia="en-US"/>
              </w:rPr>
              <w:t>collection</w:t>
            </w:r>
            <w:r w:rsidRPr="00136751">
              <w:rPr>
                <w:lang w:val="en-US" w:eastAsia="en-US"/>
              </w:rPr>
              <w:t xml:space="preserve">. </w:t>
            </w:r>
            <w:r w:rsidRPr="009A4F94">
              <w:rPr>
                <w:lang w:val="en-US" w:eastAsia="en-US"/>
              </w:rPr>
              <w:t>edu</w:t>
            </w:r>
            <w:r w:rsidRPr="00136751">
              <w:rPr>
                <w:lang w:val="en-US" w:eastAsia="en-US"/>
              </w:rPr>
              <w:t>.</w:t>
            </w:r>
            <w:r w:rsidRPr="009A4F94">
              <w:rPr>
                <w:lang w:val="en-US" w:eastAsia="en-US"/>
              </w:rPr>
              <w:t>ru</w:t>
            </w:r>
          </w:p>
        </w:tc>
      </w:tr>
      <w:tr w:rsidR="00FF7D0B" w:rsidTr="00FF7D0B">
        <w:trPr>
          <w:trHeight w:val="70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ind w:left="140"/>
            </w:pPr>
            <w:r w:rsidRPr="009A4F94">
              <w:t>9.</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83" w:lineRule="exact"/>
              <w:ind w:left="120"/>
            </w:pPr>
            <w:r w:rsidRPr="009A4F94">
              <w:t>Сайт Российской государствен</w:t>
            </w:r>
            <w:r w:rsidRPr="009A4F94">
              <w:softHyphen/>
              <w:t>ной детской библиотеки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jc w:val="both"/>
            </w:pPr>
            <w:r w:rsidRPr="009A4F94">
              <w:t>Литературное чтение</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0355CE" w:rsidP="00FF7D0B">
            <w:pPr>
              <w:pStyle w:val="a4"/>
              <w:shd w:val="clear" w:color="auto" w:fill="auto"/>
              <w:spacing w:after="0" w:line="240" w:lineRule="auto"/>
              <w:jc w:val="both"/>
            </w:pPr>
            <w:hyperlink r:id="rId11" w:history="1">
              <w:r w:rsidR="00FF7D0B" w:rsidRPr="009A4F94">
                <w:rPr>
                  <w:rStyle w:val="ab"/>
                  <w:lang w:val="en-US" w:eastAsia="en-US"/>
                </w:rPr>
                <w:t>http://www.rgdb.ru</w:t>
              </w:r>
            </w:hyperlink>
          </w:p>
        </w:tc>
      </w:tr>
      <w:tr w:rsidR="00FF7D0B" w:rsidTr="00FF7D0B">
        <w:trPr>
          <w:trHeight w:val="648"/>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ind w:left="140"/>
            </w:pPr>
            <w:r w:rsidRPr="009A4F94">
              <w:t>10.</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40" w:lineRule="auto"/>
              <w:ind w:left="120"/>
            </w:pPr>
            <w:r w:rsidRPr="009A4F94">
              <w:t>Сайт «Твори, обучаясь!»</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FF7D0B" w:rsidP="00FF7D0B">
            <w:pPr>
              <w:pStyle w:val="a4"/>
              <w:shd w:val="clear" w:color="auto" w:fill="auto"/>
              <w:spacing w:after="0" w:line="254" w:lineRule="exact"/>
              <w:jc w:val="both"/>
            </w:pPr>
            <w:r w:rsidRPr="009A4F94">
              <w:t>Все предметы началь</w:t>
            </w:r>
            <w:r w:rsidRPr="009A4F94">
              <w:softHyphen/>
              <w:t>ной школы</w:t>
            </w:r>
          </w:p>
        </w:tc>
        <w:tc>
          <w:tcPr>
            <w:tcW w:w="3288" w:type="dxa"/>
            <w:tcBorders>
              <w:top w:val="single" w:sz="4" w:space="0" w:color="auto"/>
              <w:left w:val="single" w:sz="4" w:space="0" w:color="auto"/>
              <w:bottom w:val="single" w:sz="4" w:space="0" w:color="auto"/>
              <w:right w:val="single" w:sz="4" w:space="0" w:color="auto"/>
            </w:tcBorders>
            <w:shd w:val="clear" w:color="auto" w:fill="FFFFFF"/>
          </w:tcPr>
          <w:p w:rsidR="00FF7D0B" w:rsidRPr="009A4F94" w:rsidRDefault="000355CE" w:rsidP="00FF7D0B">
            <w:pPr>
              <w:pStyle w:val="a4"/>
              <w:shd w:val="clear" w:color="auto" w:fill="auto"/>
              <w:spacing w:after="0" w:line="240" w:lineRule="auto"/>
              <w:jc w:val="both"/>
            </w:pPr>
            <w:hyperlink r:id="rId12" w:history="1">
              <w:r w:rsidR="00FF7D0B" w:rsidRPr="009A4F94">
                <w:rPr>
                  <w:rStyle w:val="ab"/>
                  <w:lang w:val="en-US" w:eastAsia="en-US"/>
                </w:rPr>
                <w:t>http://www.slovotvorhestvo.ru</w:t>
              </w:r>
            </w:hyperlink>
          </w:p>
        </w:tc>
      </w:tr>
    </w:tbl>
    <w:p w:rsidR="00FF7D0B" w:rsidRDefault="00FF7D0B" w:rsidP="002D6ADF">
      <w:pPr>
        <w:spacing w:after="0"/>
        <w:jc w:val="center"/>
        <w:rPr>
          <w:rStyle w:val="a8"/>
          <w:b w:val="0"/>
          <w:bCs w:val="0"/>
        </w:rPr>
      </w:pPr>
    </w:p>
    <w:p w:rsidR="00FF7D0B" w:rsidRDefault="00FF7D0B" w:rsidP="002D6ADF">
      <w:pPr>
        <w:spacing w:after="0"/>
        <w:jc w:val="center"/>
        <w:rPr>
          <w:rStyle w:val="a8"/>
          <w:b w:val="0"/>
          <w:bCs w:val="0"/>
        </w:rPr>
      </w:pPr>
    </w:p>
    <w:p w:rsidR="00FF7D0B" w:rsidRPr="009E621F" w:rsidRDefault="00FF7D0B" w:rsidP="009E621F">
      <w:pPr>
        <w:pStyle w:val="a4"/>
        <w:shd w:val="clear" w:color="auto" w:fill="auto"/>
        <w:spacing w:after="60" w:line="274" w:lineRule="exact"/>
        <w:ind w:left="-426" w:right="-1" w:firstLine="380"/>
        <w:jc w:val="both"/>
        <w:rPr>
          <w:sz w:val="24"/>
          <w:szCs w:val="24"/>
        </w:rPr>
      </w:pPr>
      <w:r w:rsidRPr="009E621F">
        <w:rPr>
          <w:sz w:val="24"/>
          <w:szCs w:val="24"/>
        </w:rPr>
        <w:t>Для эффективного</w:t>
      </w:r>
      <w:r w:rsidRPr="009E621F">
        <w:rPr>
          <w:rStyle w:val="11pt"/>
          <w:sz w:val="24"/>
          <w:szCs w:val="24"/>
        </w:rPr>
        <w:t xml:space="preserve"> информационного обеспечения</w:t>
      </w:r>
      <w:r w:rsidRPr="009E621F">
        <w:rPr>
          <w:sz w:val="24"/>
          <w:szCs w:val="24"/>
        </w:rPr>
        <w:t xml:space="preserve"> реализации ООП НОО сформирована</w:t>
      </w:r>
      <w:r w:rsidRPr="009E621F">
        <w:rPr>
          <w:rStyle w:val="11pt"/>
          <w:sz w:val="24"/>
          <w:szCs w:val="24"/>
        </w:rPr>
        <w:t xml:space="preserve"> единая информационная среда (ЕИС)</w:t>
      </w:r>
      <w:r w:rsidRPr="009E621F">
        <w:rPr>
          <w:sz w:val="24"/>
          <w:szCs w:val="24"/>
        </w:rPr>
        <w:t xml:space="preserve"> образовательного учреждения, предоставляющая возможности для:</w:t>
      </w:r>
    </w:p>
    <w:p w:rsidR="00FF7D0B" w:rsidRPr="009E621F" w:rsidRDefault="00FF7D0B" w:rsidP="009E621F">
      <w:pPr>
        <w:pStyle w:val="a4"/>
        <w:shd w:val="clear" w:color="auto" w:fill="auto"/>
        <w:tabs>
          <w:tab w:val="left" w:pos="4254"/>
        </w:tabs>
        <w:spacing w:after="0" w:line="274" w:lineRule="exact"/>
        <w:ind w:left="-426" w:right="-1" w:firstLine="380"/>
        <w:jc w:val="both"/>
        <w:rPr>
          <w:sz w:val="24"/>
          <w:szCs w:val="24"/>
        </w:rPr>
      </w:pPr>
      <w:r w:rsidRPr="009E621F">
        <w:rPr>
          <w:sz w:val="24"/>
          <w:szCs w:val="24"/>
        </w:rPr>
        <w:t>— изучения и преподавания каждого общеобразова</w:t>
      </w:r>
      <w:r w:rsidR="009705F3" w:rsidRPr="009E621F">
        <w:rPr>
          <w:sz w:val="24"/>
          <w:szCs w:val="24"/>
        </w:rPr>
        <w:t>тельного курса, реализации обще</w:t>
      </w:r>
      <w:r w:rsidRPr="009E621F">
        <w:rPr>
          <w:sz w:val="24"/>
          <w:szCs w:val="24"/>
        </w:rPr>
        <w:t>образовательного проекта с использованиеминформационных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FF7D0B" w:rsidRPr="009E621F" w:rsidRDefault="00FF7D0B" w:rsidP="009E621F">
      <w:pPr>
        <w:pStyle w:val="a4"/>
        <w:numPr>
          <w:ilvl w:val="0"/>
          <w:numId w:val="107"/>
        </w:numPr>
        <w:shd w:val="clear" w:color="auto" w:fill="auto"/>
        <w:tabs>
          <w:tab w:val="left" w:pos="709"/>
        </w:tabs>
        <w:spacing w:after="0" w:line="322" w:lineRule="exact"/>
        <w:ind w:left="-426" w:right="-1" w:firstLine="380"/>
        <w:jc w:val="both"/>
        <w:rPr>
          <w:sz w:val="24"/>
          <w:szCs w:val="24"/>
        </w:rPr>
      </w:pPr>
      <w:r w:rsidRPr="009E621F">
        <w:rPr>
          <w:sz w:val="24"/>
          <w:szCs w:val="24"/>
        </w:rPr>
        <w:t>планирования образовательного процесса, его обеспечения ресурсами (человеческими, технологическими, сервисными);</w:t>
      </w:r>
    </w:p>
    <w:p w:rsidR="00FF7D0B" w:rsidRPr="009E621F" w:rsidRDefault="00FF7D0B" w:rsidP="009E621F">
      <w:pPr>
        <w:pStyle w:val="a4"/>
        <w:numPr>
          <w:ilvl w:val="0"/>
          <w:numId w:val="107"/>
        </w:numPr>
        <w:shd w:val="clear" w:color="auto" w:fill="auto"/>
        <w:tabs>
          <w:tab w:val="left" w:pos="709"/>
          <w:tab w:val="left" w:pos="1056"/>
        </w:tabs>
        <w:spacing w:after="0" w:line="322" w:lineRule="exact"/>
        <w:ind w:left="-426" w:right="-1" w:firstLine="380"/>
        <w:jc w:val="both"/>
        <w:rPr>
          <w:sz w:val="24"/>
          <w:szCs w:val="24"/>
        </w:rPr>
      </w:pPr>
      <w:r w:rsidRPr="009E621F">
        <w:rPr>
          <w:sz w:val="24"/>
          <w:szCs w:val="24"/>
        </w:rPr>
        <w:t>фиксации в ЕИС результатов деятельности учителей и обучающихся;</w:t>
      </w:r>
    </w:p>
    <w:p w:rsidR="00FF7D0B" w:rsidRPr="009E621F" w:rsidRDefault="00FF7D0B" w:rsidP="009E621F">
      <w:pPr>
        <w:pStyle w:val="a4"/>
        <w:numPr>
          <w:ilvl w:val="0"/>
          <w:numId w:val="107"/>
        </w:numPr>
        <w:shd w:val="clear" w:color="auto" w:fill="auto"/>
        <w:tabs>
          <w:tab w:val="left" w:pos="709"/>
          <w:tab w:val="left" w:pos="1056"/>
        </w:tabs>
        <w:spacing w:after="0" w:line="322" w:lineRule="exact"/>
        <w:ind w:left="-426" w:right="-1" w:firstLine="380"/>
        <w:jc w:val="both"/>
        <w:rPr>
          <w:sz w:val="24"/>
          <w:szCs w:val="24"/>
        </w:rPr>
      </w:pPr>
      <w:r w:rsidRPr="009E621F">
        <w:rPr>
          <w:sz w:val="24"/>
          <w:szCs w:val="24"/>
        </w:rPr>
        <w:t>обеспечения прозрачности образовательного процесса для родителей и общества;</w:t>
      </w:r>
    </w:p>
    <w:p w:rsidR="00FF7D0B" w:rsidRPr="009E621F" w:rsidRDefault="00FF7D0B" w:rsidP="009E621F">
      <w:pPr>
        <w:pStyle w:val="a4"/>
        <w:numPr>
          <w:ilvl w:val="0"/>
          <w:numId w:val="107"/>
        </w:numPr>
        <w:shd w:val="clear" w:color="auto" w:fill="auto"/>
        <w:tabs>
          <w:tab w:val="left" w:pos="709"/>
          <w:tab w:val="left" w:pos="1056"/>
        </w:tabs>
        <w:spacing w:after="0" w:line="322" w:lineRule="exact"/>
        <w:ind w:left="-426" w:right="-1" w:firstLine="380"/>
        <w:jc w:val="both"/>
        <w:rPr>
          <w:sz w:val="24"/>
          <w:szCs w:val="24"/>
        </w:rPr>
      </w:pPr>
      <w:r w:rsidRPr="009E621F">
        <w:rPr>
          <w:sz w:val="24"/>
          <w:szCs w:val="24"/>
        </w:rPr>
        <w:t>ведения делопроизводства в ЕИС;</w:t>
      </w:r>
    </w:p>
    <w:p w:rsidR="00FF7D0B" w:rsidRPr="009E621F" w:rsidRDefault="00FF7D0B" w:rsidP="009E621F">
      <w:pPr>
        <w:pStyle w:val="a4"/>
        <w:numPr>
          <w:ilvl w:val="0"/>
          <w:numId w:val="107"/>
        </w:numPr>
        <w:shd w:val="clear" w:color="auto" w:fill="auto"/>
        <w:tabs>
          <w:tab w:val="left" w:pos="709"/>
          <w:tab w:val="left" w:pos="1056"/>
        </w:tabs>
        <w:spacing w:after="389" w:line="322" w:lineRule="exact"/>
        <w:ind w:left="-426" w:right="-1" w:firstLine="380"/>
        <w:jc w:val="both"/>
        <w:rPr>
          <w:sz w:val="24"/>
          <w:szCs w:val="24"/>
        </w:rPr>
      </w:pPr>
      <w:r w:rsidRPr="009E621F">
        <w:rPr>
          <w:sz w:val="24"/>
          <w:szCs w:val="24"/>
        </w:rPr>
        <w:t>перехода на систему отчетности ОУ, обеспечивающую прозрачность и публичность результатов образовательной деятельности.</w:t>
      </w:r>
    </w:p>
    <w:p w:rsidR="00FF7D0B" w:rsidRPr="009E621F" w:rsidRDefault="00FF7D0B" w:rsidP="009E621F">
      <w:pPr>
        <w:pStyle w:val="410"/>
        <w:shd w:val="clear" w:color="auto" w:fill="auto"/>
        <w:spacing w:before="0" w:after="0" w:line="210" w:lineRule="exact"/>
        <w:ind w:left="-426" w:right="-1" w:firstLine="380"/>
        <w:rPr>
          <w:sz w:val="24"/>
          <w:szCs w:val="24"/>
        </w:rPr>
      </w:pPr>
      <w:bookmarkStart w:id="179" w:name="bookmark187"/>
      <w:r w:rsidRPr="009E621F">
        <w:rPr>
          <w:rStyle w:val="43c"/>
          <w:b/>
          <w:bCs/>
          <w:sz w:val="24"/>
          <w:szCs w:val="24"/>
        </w:rPr>
        <w:lastRenderedPageBreak/>
        <w:t>Материально-техническое обеспечение реализации ООП</w:t>
      </w:r>
      <w:bookmarkEnd w:id="179"/>
    </w:p>
    <w:p w:rsidR="00FF7D0B" w:rsidRPr="009E621F" w:rsidRDefault="00FF7D0B" w:rsidP="009E621F">
      <w:pPr>
        <w:pStyle w:val="a4"/>
        <w:shd w:val="clear" w:color="auto" w:fill="auto"/>
        <w:spacing w:after="29" w:line="278" w:lineRule="exact"/>
        <w:ind w:left="-426" w:right="-1" w:firstLine="380"/>
        <w:jc w:val="both"/>
        <w:rPr>
          <w:sz w:val="24"/>
          <w:szCs w:val="24"/>
        </w:rPr>
      </w:pPr>
      <w:r w:rsidRPr="009E621F">
        <w:rPr>
          <w:sz w:val="24"/>
          <w:szCs w:val="24"/>
        </w:rPr>
        <w:t>Для организации образовательного процесса в рамках реализации ООП НОО имеется необходимое информационно-техническое обеспечение:</w:t>
      </w:r>
    </w:p>
    <w:p w:rsidR="00FF7D0B" w:rsidRPr="009E621F" w:rsidRDefault="00FF7D0B" w:rsidP="009E621F">
      <w:pPr>
        <w:pStyle w:val="a4"/>
        <w:shd w:val="clear" w:color="auto" w:fill="auto"/>
        <w:spacing w:after="0" w:line="317" w:lineRule="exact"/>
        <w:ind w:left="-426" w:right="-1" w:firstLine="380"/>
        <w:jc w:val="both"/>
        <w:rPr>
          <w:sz w:val="24"/>
          <w:szCs w:val="24"/>
        </w:rPr>
      </w:pPr>
      <w:r w:rsidRPr="009E621F">
        <w:rPr>
          <w:rStyle w:val="19"/>
          <w:sz w:val="24"/>
          <w:szCs w:val="24"/>
        </w:rPr>
        <w:t>1)</w:t>
      </w:r>
      <w:r w:rsidRPr="009E621F">
        <w:rPr>
          <w:sz w:val="24"/>
          <w:szCs w:val="24"/>
        </w:rPr>
        <w:t xml:space="preserve"> Наличие созданной единой информационной среды (ЕИС)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организации,обработки, передачи, получения информации об образовательном процессе. Основу информационной среды подразделения составляют:</w:t>
      </w:r>
    </w:p>
    <w:p w:rsidR="00FF7D0B" w:rsidRPr="009E621F" w:rsidRDefault="00FF7D0B" w:rsidP="009E621F">
      <w:pPr>
        <w:pStyle w:val="410"/>
        <w:numPr>
          <w:ilvl w:val="0"/>
          <w:numId w:val="107"/>
        </w:numPr>
        <w:shd w:val="clear" w:color="auto" w:fill="auto"/>
        <w:tabs>
          <w:tab w:val="left" w:pos="709"/>
        </w:tabs>
        <w:spacing w:before="0" w:after="0" w:line="317" w:lineRule="exact"/>
        <w:ind w:left="-426" w:right="-1" w:firstLine="380"/>
        <w:rPr>
          <w:sz w:val="24"/>
          <w:szCs w:val="24"/>
        </w:rPr>
      </w:pPr>
      <w:bookmarkStart w:id="180" w:name="bookmark188"/>
      <w:r w:rsidRPr="009E621F">
        <w:rPr>
          <w:rStyle w:val="43c"/>
          <w:b/>
          <w:bCs/>
          <w:sz w:val="24"/>
          <w:szCs w:val="24"/>
        </w:rPr>
        <w:t>информационный центр;</w:t>
      </w:r>
      <w:bookmarkEnd w:id="180"/>
    </w:p>
    <w:p w:rsidR="00FF7D0B" w:rsidRPr="009E621F" w:rsidRDefault="00FF7D0B" w:rsidP="009E621F">
      <w:pPr>
        <w:pStyle w:val="410"/>
        <w:numPr>
          <w:ilvl w:val="0"/>
          <w:numId w:val="107"/>
        </w:numPr>
        <w:shd w:val="clear" w:color="auto" w:fill="auto"/>
        <w:tabs>
          <w:tab w:val="left" w:pos="709"/>
        </w:tabs>
        <w:spacing w:before="0" w:after="0" w:line="317" w:lineRule="exact"/>
        <w:ind w:left="-426" w:right="-1" w:firstLine="380"/>
        <w:rPr>
          <w:sz w:val="24"/>
          <w:szCs w:val="24"/>
        </w:rPr>
      </w:pPr>
      <w:bookmarkStart w:id="181" w:name="bookmark189"/>
      <w:r w:rsidRPr="009E621F">
        <w:rPr>
          <w:rStyle w:val="43c"/>
          <w:b/>
          <w:bCs/>
          <w:sz w:val="24"/>
          <w:szCs w:val="24"/>
        </w:rPr>
        <w:t>сайт образовательного учреждения;</w:t>
      </w:r>
      <w:bookmarkEnd w:id="181"/>
    </w:p>
    <w:p w:rsidR="00FF7D0B" w:rsidRPr="009E621F" w:rsidRDefault="00FF7D0B" w:rsidP="009E621F">
      <w:pPr>
        <w:pStyle w:val="410"/>
        <w:numPr>
          <w:ilvl w:val="0"/>
          <w:numId w:val="107"/>
        </w:numPr>
        <w:shd w:val="clear" w:color="auto" w:fill="auto"/>
        <w:tabs>
          <w:tab w:val="left" w:pos="709"/>
        </w:tabs>
        <w:spacing w:before="0" w:after="0" w:line="317" w:lineRule="exact"/>
        <w:ind w:left="-426" w:right="-1" w:firstLine="380"/>
        <w:rPr>
          <w:sz w:val="24"/>
          <w:szCs w:val="24"/>
        </w:rPr>
      </w:pPr>
      <w:bookmarkStart w:id="182" w:name="bookmark190"/>
      <w:r w:rsidRPr="009E621F">
        <w:rPr>
          <w:rStyle w:val="43c"/>
          <w:b/>
          <w:bCs/>
          <w:sz w:val="24"/>
          <w:szCs w:val="24"/>
        </w:rPr>
        <w:t>медиатека;</w:t>
      </w:r>
      <w:bookmarkEnd w:id="182"/>
    </w:p>
    <w:p w:rsidR="00FF7D0B" w:rsidRPr="009E621F" w:rsidRDefault="00FF7D0B" w:rsidP="009E621F">
      <w:pPr>
        <w:pStyle w:val="410"/>
        <w:numPr>
          <w:ilvl w:val="0"/>
          <w:numId w:val="107"/>
        </w:numPr>
        <w:shd w:val="clear" w:color="auto" w:fill="auto"/>
        <w:tabs>
          <w:tab w:val="left" w:pos="709"/>
        </w:tabs>
        <w:spacing w:before="0" w:after="0" w:line="317" w:lineRule="exact"/>
        <w:ind w:left="-426" w:right="-1" w:firstLine="380"/>
        <w:rPr>
          <w:sz w:val="24"/>
          <w:szCs w:val="24"/>
        </w:rPr>
      </w:pPr>
      <w:bookmarkStart w:id="183" w:name="bookmark191"/>
      <w:r w:rsidRPr="009E621F">
        <w:rPr>
          <w:rStyle w:val="43c"/>
          <w:b/>
          <w:bCs/>
          <w:sz w:val="24"/>
          <w:szCs w:val="24"/>
        </w:rPr>
        <w:t>локальная сеть ОУ;</w:t>
      </w:r>
      <w:bookmarkEnd w:id="183"/>
    </w:p>
    <w:p w:rsidR="00FF7D0B" w:rsidRPr="009E621F" w:rsidRDefault="00FF7D0B" w:rsidP="009E621F">
      <w:pPr>
        <w:pStyle w:val="410"/>
        <w:numPr>
          <w:ilvl w:val="0"/>
          <w:numId w:val="107"/>
        </w:numPr>
        <w:shd w:val="clear" w:color="auto" w:fill="auto"/>
        <w:tabs>
          <w:tab w:val="left" w:pos="709"/>
        </w:tabs>
        <w:spacing w:before="0" w:after="0" w:line="317" w:lineRule="exact"/>
        <w:ind w:left="-426" w:right="-1" w:firstLine="380"/>
        <w:rPr>
          <w:sz w:val="24"/>
          <w:szCs w:val="24"/>
        </w:rPr>
      </w:pPr>
      <w:bookmarkStart w:id="184" w:name="bookmark192"/>
      <w:r w:rsidRPr="009E621F">
        <w:rPr>
          <w:rStyle w:val="43c"/>
          <w:b/>
          <w:bCs/>
          <w:sz w:val="24"/>
          <w:szCs w:val="24"/>
        </w:rPr>
        <w:t>электронный дневник как средство коммуникации участников образовательного процесса.</w:t>
      </w:r>
      <w:bookmarkEnd w:id="184"/>
    </w:p>
    <w:p w:rsidR="00FF7D0B" w:rsidRPr="009E621F" w:rsidRDefault="00FF7D0B" w:rsidP="009E621F">
      <w:pPr>
        <w:pStyle w:val="a4"/>
        <w:shd w:val="clear" w:color="auto" w:fill="auto"/>
        <w:spacing w:after="351" w:line="274" w:lineRule="exact"/>
        <w:ind w:left="-426" w:right="-1" w:firstLine="380"/>
        <w:jc w:val="both"/>
        <w:rPr>
          <w:sz w:val="24"/>
          <w:szCs w:val="24"/>
        </w:rPr>
      </w:pPr>
      <w:r w:rsidRPr="009E621F">
        <w:rPr>
          <w:sz w:val="24"/>
          <w:szCs w:val="24"/>
        </w:rPr>
        <w:t>В связи с этим педагоги и обучающиеся имеют возможность в школе и в домашних условиях оперативного сбора и обмена информацией, доступа к информационным справочным и поисковым системам по локальной сети с использованием Интернета.</w:t>
      </w:r>
    </w:p>
    <w:p w:rsidR="00FF7D0B" w:rsidRPr="009E621F" w:rsidRDefault="00FF7D0B" w:rsidP="009E621F">
      <w:pPr>
        <w:pStyle w:val="a4"/>
        <w:shd w:val="clear" w:color="auto" w:fill="auto"/>
        <w:spacing w:after="0" w:line="210" w:lineRule="exact"/>
        <w:ind w:left="-426" w:right="-1" w:firstLine="380"/>
        <w:jc w:val="both"/>
        <w:rPr>
          <w:sz w:val="24"/>
          <w:szCs w:val="24"/>
        </w:rPr>
      </w:pPr>
      <w:r w:rsidRPr="009E621F">
        <w:rPr>
          <w:rStyle w:val="11pt"/>
          <w:sz w:val="24"/>
          <w:szCs w:val="24"/>
        </w:rPr>
        <w:t>2)</w:t>
      </w:r>
      <w:r w:rsidRPr="009E621F">
        <w:rPr>
          <w:sz w:val="24"/>
          <w:szCs w:val="24"/>
        </w:rPr>
        <w:t xml:space="preserve"> Наличие компьютерной и мультимедийной техники:</w:t>
      </w:r>
    </w:p>
    <w:p w:rsidR="00FF7D0B" w:rsidRDefault="00FF7D0B" w:rsidP="002D6ADF">
      <w:pPr>
        <w:spacing w:after="0"/>
        <w:jc w:val="center"/>
        <w:rPr>
          <w:rStyle w:val="a8"/>
          <w:b w:val="0"/>
          <w:bCs w:val="0"/>
        </w:rPr>
      </w:pPr>
    </w:p>
    <w:p w:rsidR="00FF7D0B" w:rsidRDefault="00FF7D0B" w:rsidP="002D6ADF">
      <w:pPr>
        <w:spacing w:after="0"/>
        <w:jc w:val="center"/>
        <w:rPr>
          <w:rStyle w:val="a8"/>
          <w:b w:val="0"/>
          <w:bCs w:val="0"/>
        </w:rPr>
      </w:pPr>
    </w:p>
    <w:tbl>
      <w:tblPr>
        <w:tblW w:w="0" w:type="auto"/>
        <w:tblInd w:w="5" w:type="dxa"/>
        <w:tblLayout w:type="fixed"/>
        <w:tblCellMar>
          <w:left w:w="0" w:type="dxa"/>
          <w:right w:w="0" w:type="dxa"/>
        </w:tblCellMar>
        <w:tblLook w:val="0000"/>
      </w:tblPr>
      <w:tblGrid>
        <w:gridCol w:w="682"/>
        <w:gridCol w:w="4944"/>
        <w:gridCol w:w="3216"/>
      </w:tblGrid>
      <w:tr w:rsidR="00FF7D0B" w:rsidTr="00FF7D0B">
        <w:trPr>
          <w:trHeight w:val="521"/>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FF7D0B" w:rsidP="00FF7D0B">
            <w:pPr>
              <w:pStyle w:val="a4"/>
              <w:shd w:val="clear" w:color="auto" w:fill="auto"/>
              <w:spacing w:after="0" w:line="240" w:lineRule="auto"/>
              <w:ind w:left="140"/>
              <w:rPr>
                <w:sz w:val="24"/>
              </w:rPr>
            </w:pPr>
            <w:r w:rsidRPr="009E621F">
              <w:rPr>
                <w:sz w:val="24"/>
              </w:rPr>
              <w:t>№/п</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FF7D0B" w:rsidP="00FF7D0B">
            <w:pPr>
              <w:pStyle w:val="a4"/>
              <w:shd w:val="clear" w:color="auto" w:fill="auto"/>
              <w:spacing w:after="0" w:line="240" w:lineRule="auto"/>
              <w:ind w:left="120"/>
              <w:rPr>
                <w:sz w:val="24"/>
              </w:rPr>
            </w:pPr>
            <w:r w:rsidRPr="009E621F">
              <w:rPr>
                <w:sz w:val="24"/>
              </w:rPr>
              <w:t>Название техники</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FF7D0B" w:rsidP="00FF7D0B">
            <w:pPr>
              <w:pStyle w:val="a4"/>
              <w:shd w:val="clear" w:color="auto" w:fill="auto"/>
              <w:spacing w:after="0" w:line="398" w:lineRule="exact"/>
              <w:ind w:left="160"/>
              <w:rPr>
                <w:sz w:val="24"/>
              </w:rPr>
            </w:pPr>
            <w:r w:rsidRPr="009E621F">
              <w:rPr>
                <w:sz w:val="24"/>
              </w:rPr>
              <w:t>Количество, шт. (в нач.школе)</w:t>
            </w:r>
          </w:p>
        </w:tc>
      </w:tr>
      <w:tr w:rsidR="00FF7D0B" w:rsidTr="00FF7D0B">
        <w:trPr>
          <w:trHeight w:val="408"/>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FF7D0B" w:rsidP="00FF7D0B">
            <w:pPr>
              <w:pStyle w:val="a4"/>
              <w:shd w:val="clear" w:color="auto" w:fill="auto"/>
              <w:spacing w:after="0" w:line="240" w:lineRule="auto"/>
              <w:ind w:left="140"/>
              <w:rPr>
                <w:sz w:val="24"/>
              </w:rPr>
            </w:pPr>
            <w:r w:rsidRPr="009E621F">
              <w:rPr>
                <w:sz w:val="24"/>
              </w:rPr>
              <w:t>1.</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FF7D0B" w:rsidP="00FF7D0B">
            <w:pPr>
              <w:pStyle w:val="a4"/>
              <w:shd w:val="clear" w:color="auto" w:fill="auto"/>
              <w:spacing w:after="0" w:line="240" w:lineRule="auto"/>
              <w:ind w:left="120"/>
              <w:rPr>
                <w:sz w:val="24"/>
              </w:rPr>
            </w:pPr>
            <w:r w:rsidRPr="009E621F">
              <w:rPr>
                <w:sz w:val="24"/>
              </w:rPr>
              <w:t>Стационарные компьютеры</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9705F3" w:rsidP="00FF7D0B">
            <w:pPr>
              <w:pStyle w:val="a4"/>
              <w:shd w:val="clear" w:color="auto" w:fill="auto"/>
              <w:spacing w:after="0" w:line="240" w:lineRule="auto"/>
              <w:ind w:left="1700"/>
              <w:rPr>
                <w:sz w:val="24"/>
              </w:rPr>
            </w:pPr>
            <w:r w:rsidRPr="009E621F">
              <w:rPr>
                <w:sz w:val="24"/>
              </w:rPr>
              <w:t>2</w:t>
            </w:r>
          </w:p>
        </w:tc>
      </w:tr>
      <w:tr w:rsidR="00FF7D0B" w:rsidTr="00FF7D0B">
        <w:trPr>
          <w:trHeight w:val="413"/>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F4094F" w:rsidP="00FF7D0B">
            <w:pPr>
              <w:pStyle w:val="a4"/>
              <w:shd w:val="clear" w:color="auto" w:fill="auto"/>
              <w:spacing w:after="0" w:line="240" w:lineRule="auto"/>
              <w:ind w:left="140"/>
              <w:rPr>
                <w:sz w:val="24"/>
              </w:rPr>
            </w:pPr>
            <w:r w:rsidRPr="009E621F">
              <w:rPr>
                <w:sz w:val="24"/>
              </w:rPr>
              <w:t>2</w:t>
            </w:r>
            <w:r w:rsidR="00FF7D0B" w:rsidRPr="009E621F">
              <w:rPr>
                <w:sz w:val="24"/>
              </w:rPr>
              <w:t>.</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FF7D0B" w:rsidP="00FF7D0B">
            <w:pPr>
              <w:pStyle w:val="a4"/>
              <w:shd w:val="clear" w:color="auto" w:fill="auto"/>
              <w:spacing w:after="0" w:line="240" w:lineRule="auto"/>
              <w:ind w:left="120"/>
              <w:rPr>
                <w:sz w:val="24"/>
              </w:rPr>
            </w:pPr>
            <w:r w:rsidRPr="009E621F">
              <w:rPr>
                <w:sz w:val="24"/>
              </w:rPr>
              <w:t>Принтеры</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9705F3" w:rsidP="00FF7D0B">
            <w:pPr>
              <w:pStyle w:val="a4"/>
              <w:shd w:val="clear" w:color="auto" w:fill="auto"/>
              <w:spacing w:after="0" w:line="240" w:lineRule="auto"/>
              <w:ind w:left="1700"/>
              <w:rPr>
                <w:sz w:val="24"/>
              </w:rPr>
            </w:pPr>
            <w:r w:rsidRPr="009E621F">
              <w:rPr>
                <w:sz w:val="24"/>
              </w:rPr>
              <w:t>1</w:t>
            </w:r>
          </w:p>
        </w:tc>
      </w:tr>
      <w:tr w:rsidR="00FF7D0B" w:rsidTr="00FF7D0B">
        <w:trPr>
          <w:trHeight w:val="413"/>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F4094F" w:rsidP="00FF7D0B">
            <w:pPr>
              <w:pStyle w:val="a4"/>
              <w:shd w:val="clear" w:color="auto" w:fill="auto"/>
              <w:spacing w:after="0" w:line="240" w:lineRule="auto"/>
              <w:ind w:left="140"/>
              <w:rPr>
                <w:sz w:val="24"/>
              </w:rPr>
            </w:pPr>
            <w:r w:rsidRPr="009E621F">
              <w:rPr>
                <w:sz w:val="24"/>
              </w:rPr>
              <w:t>3</w:t>
            </w:r>
            <w:r w:rsidR="00FF7D0B" w:rsidRPr="009E621F">
              <w:rPr>
                <w:sz w:val="24"/>
              </w:rPr>
              <w:t>.</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FF7D0B" w:rsidP="00FF7D0B">
            <w:pPr>
              <w:pStyle w:val="a4"/>
              <w:shd w:val="clear" w:color="auto" w:fill="auto"/>
              <w:spacing w:after="0" w:line="240" w:lineRule="auto"/>
              <w:ind w:left="120"/>
              <w:rPr>
                <w:sz w:val="24"/>
              </w:rPr>
            </w:pPr>
            <w:r w:rsidRPr="009E621F">
              <w:rPr>
                <w:sz w:val="24"/>
              </w:rPr>
              <w:t>Мультимедийные проекторы</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9705F3" w:rsidP="00FF7D0B">
            <w:pPr>
              <w:pStyle w:val="a4"/>
              <w:shd w:val="clear" w:color="auto" w:fill="auto"/>
              <w:spacing w:after="0" w:line="240" w:lineRule="auto"/>
              <w:ind w:left="1700"/>
              <w:rPr>
                <w:sz w:val="24"/>
              </w:rPr>
            </w:pPr>
            <w:r w:rsidRPr="009E621F">
              <w:rPr>
                <w:sz w:val="24"/>
              </w:rPr>
              <w:t>2</w:t>
            </w:r>
          </w:p>
        </w:tc>
      </w:tr>
      <w:tr w:rsidR="00FF7D0B" w:rsidTr="00FF7D0B">
        <w:trPr>
          <w:trHeight w:val="413"/>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F4094F" w:rsidP="00FF7D0B">
            <w:pPr>
              <w:pStyle w:val="a4"/>
              <w:shd w:val="clear" w:color="auto" w:fill="auto"/>
              <w:spacing w:after="0" w:line="240" w:lineRule="auto"/>
              <w:ind w:left="140"/>
              <w:rPr>
                <w:sz w:val="24"/>
              </w:rPr>
            </w:pPr>
            <w:r w:rsidRPr="009E621F">
              <w:rPr>
                <w:sz w:val="24"/>
              </w:rPr>
              <w:t>4</w:t>
            </w:r>
            <w:r w:rsidR="00FF7D0B" w:rsidRPr="009E621F">
              <w:rPr>
                <w:sz w:val="24"/>
              </w:rPr>
              <w:t>.</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FF7D0B" w:rsidP="00FF7D0B">
            <w:pPr>
              <w:pStyle w:val="a4"/>
              <w:shd w:val="clear" w:color="auto" w:fill="auto"/>
              <w:spacing w:after="0" w:line="240" w:lineRule="auto"/>
              <w:ind w:left="120"/>
              <w:rPr>
                <w:sz w:val="24"/>
              </w:rPr>
            </w:pPr>
            <w:r w:rsidRPr="009E621F">
              <w:rPr>
                <w:sz w:val="24"/>
              </w:rPr>
              <w:t>Интерактивная доска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FF7D0B" w:rsidRPr="009E621F" w:rsidRDefault="009705F3" w:rsidP="00FF7D0B">
            <w:pPr>
              <w:pStyle w:val="a4"/>
              <w:shd w:val="clear" w:color="auto" w:fill="auto"/>
              <w:spacing w:after="0" w:line="240" w:lineRule="auto"/>
              <w:ind w:left="1700"/>
              <w:rPr>
                <w:sz w:val="24"/>
              </w:rPr>
            </w:pPr>
            <w:r w:rsidRPr="009E621F">
              <w:rPr>
                <w:sz w:val="24"/>
              </w:rPr>
              <w:t>2</w:t>
            </w:r>
          </w:p>
        </w:tc>
      </w:tr>
    </w:tbl>
    <w:p w:rsidR="00FF7D0B" w:rsidRDefault="00FF7D0B" w:rsidP="002D6ADF">
      <w:pPr>
        <w:spacing w:after="0"/>
        <w:jc w:val="center"/>
        <w:rPr>
          <w:rStyle w:val="a8"/>
          <w:b w:val="0"/>
          <w:bCs w:val="0"/>
        </w:rPr>
      </w:pPr>
    </w:p>
    <w:p w:rsidR="00FF7D0B" w:rsidRPr="009E621F" w:rsidRDefault="00FF7D0B" w:rsidP="009E621F">
      <w:pPr>
        <w:pStyle w:val="a4"/>
        <w:shd w:val="clear" w:color="auto" w:fill="auto"/>
        <w:tabs>
          <w:tab w:val="left" w:pos="426"/>
        </w:tabs>
        <w:spacing w:after="60" w:line="274" w:lineRule="exact"/>
        <w:ind w:left="-567" w:right="40" w:firstLine="567"/>
        <w:jc w:val="both"/>
        <w:rPr>
          <w:sz w:val="24"/>
        </w:rPr>
      </w:pPr>
      <w:r w:rsidRPr="009E621F">
        <w:rPr>
          <w:sz w:val="24"/>
        </w:rPr>
        <w:t>Структурное подразделение школы, реализующее основную программу НОО,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FF7D0B" w:rsidRPr="009E621F" w:rsidRDefault="00FF7D0B" w:rsidP="009E621F">
      <w:pPr>
        <w:pStyle w:val="a4"/>
        <w:shd w:val="clear" w:color="auto" w:fill="auto"/>
        <w:tabs>
          <w:tab w:val="left" w:pos="426"/>
        </w:tabs>
        <w:spacing w:after="26" w:line="274" w:lineRule="exact"/>
        <w:ind w:left="-567" w:right="40" w:firstLine="567"/>
        <w:jc w:val="both"/>
        <w:rPr>
          <w:sz w:val="24"/>
        </w:rPr>
      </w:pPr>
      <w:r w:rsidRPr="009E621F">
        <w:rPr>
          <w:sz w:val="24"/>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FF7D0B" w:rsidRPr="009E621F" w:rsidRDefault="00FF7D0B" w:rsidP="009E621F">
      <w:pPr>
        <w:pStyle w:val="a4"/>
        <w:numPr>
          <w:ilvl w:val="0"/>
          <w:numId w:val="107"/>
        </w:numPr>
        <w:shd w:val="clear" w:color="auto" w:fill="auto"/>
        <w:tabs>
          <w:tab w:val="left" w:pos="426"/>
          <w:tab w:val="left" w:pos="966"/>
        </w:tabs>
        <w:spacing w:after="0" w:line="317" w:lineRule="exact"/>
        <w:ind w:left="-567" w:right="40" w:firstLine="567"/>
        <w:jc w:val="both"/>
        <w:rPr>
          <w:sz w:val="24"/>
        </w:rPr>
      </w:pPr>
      <w:r w:rsidRPr="009E621F">
        <w:rPr>
          <w:rStyle w:val="a6"/>
          <w:sz w:val="24"/>
        </w:rPr>
        <w:t>общения</w:t>
      </w:r>
      <w:r w:rsidRPr="009E621F">
        <w:rPr>
          <w:sz w:val="24"/>
        </w:rPr>
        <w:t xml:space="preserve"> (классная комната, актовый зал, пришкольный участок, библиотека, кабинеты психолога и логопеда);</w:t>
      </w:r>
    </w:p>
    <w:p w:rsidR="00FF7D0B" w:rsidRPr="009E621F" w:rsidRDefault="00FF7D0B" w:rsidP="009E621F">
      <w:pPr>
        <w:pStyle w:val="a4"/>
        <w:numPr>
          <w:ilvl w:val="0"/>
          <w:numId w:val="107"/>
        </w:numPr>
        <w:shd w:val="clear" w:color="auto" w:fill="auto"/>
        <w:tabs>
          <w:tab w:val="left" w:pos="426"/>
          <w:tab w:val="left" w:pos="956"/>
        </w:tabs>
        <w:spacing w:after="0" w:line="317" w:lineRule="exact"/>
        <w:ind w:left="-567" w:right="40" w:firstLine="567"/>
        <w:jc w:val="both"/>
        <w:rPr>
          <w:sz w:val="24"/>
        </w:rPr>
      </w:pPr>
      <w:r w:rsidRPr="009E621F">
        <w:rPr>
          <w:rStyle w:val="a6"/>
          <w:sz w:val="24"/>
        </w:rPr>
        <w:t>подвижных занятий</w:t>
      </w:r>
      <w:r w:rsidRPr="009E621F">
        <w:rPr>
          <w:sz w:val="24"/>
        </w:rPr>
        <w:t xml:space="preserve"> (спортивный</w:t>
      </w:r>
      <w:r w:rsidR="005F4BC0">
        <w:rPr>
          <w:sz w:val="24"/>
        </w:rPr>
        <w:t xml:space="preserve"> зал</w:t>
      </w:r>
      <w:r w:rsidRPr="009E621F">
        <w:rPr>
          <w:sz w:val="24"/>
        </w:rPr>
        <w:t>, спортивн</w:t>
      </w:r>
      <w:r w:rsidR="005F4BC0">
        <w:rPr>
          <w:sz w:val="24"/>
        </w:rPr>
        <w:t>ая</w:t>
      </w:r>
      <w:r w:rsidRPr="009E621F">
        <w:rPr>
          <w:sz w:val="24"/>
        </w:rPr>
        <w:t xml:space="preserve"> площадк</w:t>
      </w:r>
      <w:r w:rsidR="005F4BC0">
        <w:rPr>
          <w:sz w:val="24"/>
        </w:rPr>
        <w:t>а</w:t>
      </w:r>
      <w:r w:rsidRPr="009E621F">
        <w:rPr>
          <w:sz w:val="24"/>
        </w:rPr>
        <w:t xml:space="preserve"> на пришкольном участке)</w:t>
      </w:r>
    </w:p>
    <w:p w:rsidR="00FF7D0B" w:rsidRPr="009E621F" w:rsidRDefault="00FF7D0B" w:rsidP="009E621F">
      <w:pPr>
        <w:pStyle w:val="a4"/>
        <w:numPr>
          <w:ilvl w:val="0"/>
          <w:numId w:val="107"/>
        </w:numPr>
        <w:shd w:val="clear" w:color="auto" w:fill="auto"/>
        <w:tabs>
          <w:tab w:val="left" w:pos="426"/>
          <w:tab w:val="left" w:pos="966"/>
        </w:tabs>
        <w:spacing w:after="0" w:line="317" w:lineRule="exact"/>
        <w:ind w:left="-567" w:right="40" w:firstLine="567"/>
        <w:jc w:val="both"/>
        <w:rPr>
          <w:sz w:val="24"/>
        </w:rPr>
      </w:pPr>
      <w:r w:rsidRPr="009E621F">
        <w:rPr>
          <w:rStyle w:val="a6"/>
          <w:sz w:val="24"/>
        </w:rPr>
        <w:t>спокойной групповой работы</w:t>
      </w:r>
      <w:r w:rsidRPr="009E621F">
        <w:rPr>
          <w:sz w:val="24"/>
        </w:rPr>
        <w:t xml:space="preserve"> (классная комната, библиотека);</w:t>
      </w:r>
    </w:p>
    <w:p w:rsidR="00FF7D0B" w:rsidRPr="009E621F" w:rsidRDefault="00FF7D0B" w:rsidP="009E621F">
      <w:pPr>
        <w:pStyle w:val="a4"/>
        <w:numPr>
          <w:ilvl w:val="0"/>
          <w:numId w:val="107"/>
        </w:numPr>
        <w:shd w:val="clear" w:color="auto" w:fill="auto"/>
        <w:tabs>
          <w:tab w:val="left" w:pos="426"/>
          <w:tab w:val="left" w:pos="966"/>
        </w:tabs>
        <w:spacing w:after="0" w:line="317" w:lineRule="exact"/>
        <w:ind w:left="-567" w:right="40" w:firstLine="567"/>
        <w:jc w:val="both"/>
        <w:rPr>
          <w:sz w:val="24"/>
        </w:rPr>
      </w:pPr>
      <w:r w:rsidRPr="009E621F">
        <w:rPr>
          <w:rStyle w:val="a6"/>
          <w:sz w:val="24"/>
        </w:rPr>
        <w:t>демонстрации своих достижений</w:t>
      </w:r>
      <w:r w:rsidRPr="009E621F">
        <w:rPr>
          <w:sz w:val="24"/>
        </w:rPr>
        <w:t xml:space="preserve"> (выставки).</w:t>
      </w:r>
    </w:p>
    <w:p w:rsidR="00FF7D0B" w:rsidRPr="009E621F" w:rsidRDefault="00FF7D0B" w:rsidP="009E621F">
      <w:pPr>
        <w:pStyle w:val="a4"/>
        <w:shd w:val="clear" w:color="auto" w:fill="auto"/>
        <w:tabs>
          <w:tab w:val="left" w:pos="426"/>
        </w:tabs>
        <w:spacing w:after="184" w:line="278" w:lineRule="exact"/>
        <w:ind w:left="-567" w:right="40" w:firstLine="567"/>
        <w:jc w:val="both"/>
        <w:rPr>
          <w:sz w:val="24"/>
        </w:rPr>
      </w:pPr>
      <w:r w:rsidRPr="009E621F">
        <w:rPr>
          <w:sz w:val="24"/>
        </w:rPr>
        <w:t>В информационном центре обеспечивается доступ педагогов и обучающихся к глобальной информационной среде.</w:t>
      </w:r>
    </w:p>
    <w:p w:rsidR="00FC7E1D" w:rsidRPr="009E621F" w:rsidRDefault="00FC7E1D" w:rsidP="009E621F">
      <w:pPr>
        <w:pStyle w:val="a4"/>
        <w:shd w:val="clear" w:color="auto" w:fill="auto"/>
        <w:tabs>
          <w:tab w:val="left" w:pos="426"/>
        </w:tabs>
        <w:spacing w:after="56" w:line="274" w:lineRule="exact"/>
        <w:ind w:left="-567" w:right="40" w:firstLine="567"/>
        <w:jc w:val="both"/>
        <w:rPr>
          <w:sz w:val="24"/>
        </w:rPr>
      </w:pPr>
      <w:r w:rsidRPr="009E621F">
        <w:rPr>
          <w:sz w:val="24"/>
        </w:rPr>
        <w:t>Каждый класс начальной школы (</w:t>
      </w:r>
      <w:r w:rsidR="00F4094F" w:rsidRPr="009E621F">
        <w:rPr>
          <w:sz w:val="24"/>
        </w:rPr>
        <w:t>2</w:t>
      </w:r>
      <w:r w:rsidRPr="009E621F">
        <w:rPr>
          <w:sz w:val="24"/>
        </w:rPr>
        <w:t xml:space="preserve"> помещени</w:t>
      </w:r>
      <w:r w:rsidR="00F4094F" w:rsidRPr="009E621F">
        <w:rPr>
          <w:sz w:val="24"/>
        </w:rPr>
        <w:t>я</w:t>
      </w:r>
      <w:r w:rsidRPr="009E621F">
        <w:rPr>
          <w:sz w:val="24"/>
        </w:rPr>
        <w:t>) имеет закрепленное за ним учебное помещение (кабинет):</w:t>
      </w:r>
      <w:r w:rsidRPr="009E621F">
        <w:rPr>
          <w:rStyle w:val="18"/>
          <w:sz w:val="24"/>
        </w:rPr>
        <w:t xml:space="preserve"> учебное пространство кабинета</w:t>
      </w:r>
      <w:r w:rsidRPr="009E621F">
        <w:rPr>
          <w:sz w:val="24"/>
        </w:rPr>
        <w:t xml:space="preserve"> предназначается для осуществления образовательного процесса и обеспечивается столами для индивидуальной работы; столами с раздаточным учебным материалом, находящимся в свободном доступе детей; учебными </w:t>
      </w:r>
      <w:r w:rsidRPr="009E621F">
        <w:rPr>
          <w:sz w:val="24"/>
        </w:rPr>
        <w:lastRenderedPageBreak/>
        <w:t>книгами и лабораторным оборудованием на стеллажах, включенным компьютером с выходом в Интернет для самостоятельного поиска информации (в двух кабинетах), а также центральную доску с возможностью проецирования, местом для выставок ученических работ, а также шкафы с дополнительной литературой и наглядностью.</w:t>
      </w:r>
    </w:p>
    <w:p w:rsidR="00FC7E1D" w:rsidRPr="009E621F" w:rsidRDefault="00FC7E1D" w:rsidP="009E621F">
      <w:pPr>
        <w:pStyle w:val="a4"/>
        <w:shd w:val="clear" w:color="auto" w:fill="auto"/>
        <w:tabs>
          <w:tab w:val="left" w:pos="426"/>
        </w:tabs>
        <w:spacing w:after="29" w:line="278" w:lineRule="exact"/>
        <w:ind w:left="-567" w:right="40" w:firstLine="567"/>
        <w:jc w:val="both"/>
        <w:rPr>
          <w:sz w:val="24"/>
        </w:rPr>
      </w:pPr>
      <w:r w:rsidRPr="009E621F">
        <w:rPr>
          <w:sz w:val="24"/>
        </w:rPr>
        <w:t>Для организации всех видов деятельности младших школьников в рамках ООП класс  имеет доступ по расписанию в следующие помещения (число которых будет расширяться по мере реализации ООП):</w:t>
      </w:r>
    </w:p>
    <w:p w:rsidR="00FC7E1D" w:rsidRPr="009E621F" w:rsidRDefault="00FC7E1D" w:rsidP="009E621F">
      <w:pPr>
        <w:pStyle w:val="60"/>
        <w:numPr>
          <w:ilvl w:val="0"/>
          <w:numId w:val="107"/>
        </w:numPr>
        <w:shd w:val="clear" w:color="auto" w:fill="auto"/>
        <w:tabs>
          <w:tab w:val="left" w:pos="426"/>
          <w:tab w:val="left" w:pos="769"/>
        </w:tabs>
        <w:spacing w:before="0" w:after="0" w:line="317" w:lineRule="exact"/>
        <w:ind w:left="-567" w:right="40" w:firstLine="567"/>
        <w:jc w:val="both"/>
        <w:rPr>
          <w:rStyle w:val="610"/>
          <w:i/>
          <w:iCs/>
          <w:spacing w:val="-2"/>
          <w:sz w:val="24"/>
          <w:shd w:val="clear" w:color="auto" w:fill="auto"/>
        </w:rPr>
      </w:pPr>
      <w:r w:rsidRPr="009E621F">
        <w:rPr>
          <w:sz w:val="24"/>
        </w:rPr>
        <w:t xml:space="preserve">кабинет </w:t>
      </w:r>
      <w:r w:rsidR="00F4094F" w:rsidRPr="009E621F">
        <w:rPr>
          <w:sz w:val="24"/>
        </w:rPr>
        <w:t>русского</w:t>
      </w:r>
      <w:r w:rsidRPr="009E621F">
        <w:rPr>
          <w:sz w:val="24"/>
        </w:rPr>
        <w:t xml:space="preserve"> языка</w:t>
      </w:r>
      <w:r w:rsidRPr="009E621F">
        <w:rPr>
          <w:rStyle w:val="610"/>
          <w:i/>
          <w:iCs/>
          <w:sz w:val="24"/>
        </w:rPr>
        <w:t>;</w:t>
      </w:r>
    </w:p>
    <w:p w:rsidR="0084292F" w:rsidRPr="009E621F" w:rsidRDefault="0084292F" w:rsidP="009E621F">
      <w:pPr>
        <w:pStyle w:val="60"/>
        <w:numPr>
          <w:ilvl w:val="0"/>
          <w:numId w:val="107"/>
        </w:numPr>
        <w:shd w:val="clear" w:color="auto" w:fill="auto"/>
        <w:tabs>
          <w:tab w:val="left" w:pos="426"/>
          <w:tab w:val="left" w:pos="769"/>
        </w:tabs>
        <w:spacing w:before="0" w:after="0" w:line="317" w:lineRule="exact"/>
        <w:ind w:left="-567" w:right="40" w:firstLine="567"/>
        <w:jc w:val="both"/>
        <w:rPr>
          <w:rStyle w:val="610"/>
          <w:i/>
          <w:iCs/>
          <w:spacing w:val="-2"/>
          <w:sz w:val="24"/>
          <w:shd w:val="clear" w:color="auto" w:fill="auto"/>
        </w:rPr>
      </w:pPr>
      <w:r w:rsidRPr="009E621F">
        <w:rPr>
          <w:rStyle w:val="610"/>
          <w:i/>
          <w:iCs/>
          <w:sz w:val="24"/>
        </w:rPr>
        <w:t>кабинет математики;</w:t>
      </w:r>
    </w:p>
    <w:p w:rsidR="0084292F" w:rsidRPr="009E621F" w:rsidRDefault="0084292F" w:rsidP="009E621F">
      <w:pPr>
        <w:pStyle w:val="60"/>
        <w:numPr>
          <w:ilvl w:val="0"/>
          <w:numId w:val="107"/>
        </w:numPr>
        <w:shd w:val="clear" w:color="auto" w:fill="auto"/>
        <w:tabs>
          <w:tab w:val="left" w:pos="426"/>
          <w:tab w:val="left" w:pos="769"/>
        </w:tabs>
        <w:spacing w:before="0" w:after="0" w:line="317" w:lineRule="exact"/>
        <w:ind w:left="-567" w:right="40" w:firstLine="567"/>
        <w:jc w:val="both"/>
        <w:rPr>
          <w:sz w:val="24"/>
        </w:rPr>
      </w:pPr>
      <w:r w:rsidRPr="009E621F">
        <w:rPr>
          <w:rStyle w:val="610"/>
          <w:i/>
          <w:iCs/>
          <w:sz w:val="24"/>
        </w:rPr>
        <w:t>кабинет информатики;</w:t>
      </w:r>
    </w:p>
    <w:p w:rsidR="00FC7E1D" w:rsidRPr="009E621F" w:rsidRDefault="00FC7E1D" w:rsidP="009E621F">
      <w:pPr>
        <w:pStyle w:val="a4"/>
        <w:numPr>
          <w:ilvl w:val="0"/>
          <w:numId w:val="107"/>
        </w:numPr>
        <w:shd w:val="clear" w:color="auto" w:fill="auto"/>
        <w:tabs>
          <w:tab w:val="left" w:pos="426"/>
          <w:tab w:val="left" w:pos="740"/>
        </w:tabs>
        <w:spacing w:after="0" w:line="317" w:lineRule="exact"/>
        <w:ind w:left="-567" w:right="40" w:firstLine="567"/>
        <w:jc w:val="both"/>
        <w:rPr>
          <w:sz w:val="24"/>
        </w:rPr>
      </w:pPr>
      <w:r w:rsidRPr="009E621F">
        <w:rPr>
          <w:rStyle w:val="a6"/>
          <w:sz w:val="24"/>
        </w:rPr>
        <w:t>библиотека</w:t>
      </w:r>
      <w:r w:rsidRPr="009E621F">
        <w:rPr>
          <w:sz w:val="24"/>
        </w:rPr>
        <w:t>;</w:t>
      </w:r>
    </w:p>
    <w:p w:rsidR="00FC7E1D" w:rsidRPr="009E621F" w:rsidRDefault="00FC7E1D" w:rsidP="009E621F">
      <w:pPr>
        <w:pStyle w:val="a4"/>
        <w:shd w:val="clear" w:color="auto" w:fill="auto"/>
        <w:tabs>
          <w:tab w:val="left" w:pos="426"/>
        </w:tabs>
        <w:spacing w:after="0" w:line="274" w:lineRule="exact"/>
        <w:ind w:left="-567" w:right="40" w:firstLine="567"/>
        <w:jc w:val="both"/>
        <w:rPr>
          <w:sz w:val="24"/>
        </w:rPr>
      </w:pPr>
      <w:r w:rsidRPr="009E621F">
        <w:rPr>
          <w:rStyle w:val="a6"/>
          <w:sz w:val="24"/>
        </w:rPr>
        <w:t>-технологическая мастерская,</w:t>
      </w:r>
      <w:r w:rsidRPr="009E621F">
        <w:rPr>
          <w:sz w:val="24"/>
        </w:rPr>
        <w:t xml:space="preserve"> оснащенная оборудованием для изучения технологии, включающим устройства и мини-станки для обработки материалов, в том числе: станки для деревообработки (сверления, выпиливания, столярных работ и т.п.) и верстаки;</w:t>
      </w:r>
    </w:p>
    <w:p w:rsidR="00FC7E1D" w:rsidRPr="009E621F" w:rsidRDefault="00FC7E1D" w:rsidP="009E621F">
      <w:pPr>
        <w:pStyle w:val="a4"/>
        <w:numPr>
          <w:ilvl w:val="0"/>
          <w:numId w:val="107"/>
        </w:numPr>
        <w:shd w:val="clear" w:color="auto" w:fill="auto"/>
        <w:tabs>
          <w:tab w:val="left" w:pos="426"/>
          <w:tab w:val="left" w:pos="890"/>
        </w:tabs>
        <w:spacing w:after="72" w:line="210" w:lineRule="exact"/>
        <w:ind w:left="-567" w:right="40" w:firstLine="567"/>
        <w:jc w:val="both"/>
        <w:rPr>
          <w:sz w:val="24"/>
        </w:rPr>
      </w:pPr>
      <w:r w:rsidRPr="009E621F">
        <w:rPr>
          <w:rStyle w:val="a6"/>
          <w:sz w:val="24"/>
        </w:rPr>
        <w:t>спортивный комплекс</w:t>
      </w:r>
      <w:r w:rsidRPr="009E621F">
        <w:rPr>
          <w:sz w:val="24"/>
        </w:rPr>
        <w:t xml:space="preserve"> (спортивный зал, открытый стадион</w:t>
      </w:r>
      <w:r w:rsidR="0084292F" w:rsidRPr="009E621F">
        <w:rPr>
          <w:sz w:val="24"/>
        </w:rPr>
        <w:t>).</w:t>
      </w:r>
    </w:p>
    <w:p w:rsidR="00FC7E1D" w:rsidRPr="009E621F" w:rsidRDefault="00FC7E1D" w:rsidP="009E621F">
      <w:pPr>
        <w:pStyle w:val="a4"/>
        <w:shd w:val="clear" w:color="auto" w:fill="auto"/>
        <w:tabs>
          <w:tab w:val="left" w:pos="426"/>
        </w:tabs>
        <w:spacing w:after="411" w:line="274" w:lineRule="exact"/>
        <w:ind w:left="-567" w:right="40" w:firstLine="567"/>
        <w:jc w:val="both"/>
        <w:rPr>
          <w:sz w:val="24"/>
        </w:rPr>
      </w:pPr>
      <w:r w:rsidRPr="009E621F">
        <w:rPr>
          <w:sz w:val="24"/>
        </w:rPr>
        <w:t>Все учебные помещения рассчитаны на использование проектора с потолочнымкреплением и имеют соответствующий экран.</w:t>
      </w:r>
    </w:p>
    <w:p w:rsidR="00FC7E1D" w:rsidRPr="009E621F" w:rsidRDefault="00FC7E1D" w:rsidP="009E621F">
      <w:pPr>
        <w:pStyle w:val="410"/>
        <w:shd w:val="clear" w:color="auto" w:fill="auto"/>
        <w:tabs>
          <w:tab w:val="left" w:pos="426"/>
        </w:tabs>
        <w:spacing w:before="0" w:after="267" w:line="210" w:lineRule="exact"/>
        <w:ind w:left="-567" w:right="40" w:firstLine="567"/>
        <w:rPr>
          <w:sz w:val="24"/>
        </w:rPr>
      </w:pPr>
      <w:bookmarkStart w:id="185" w:name="bookmark193"/>
      <w:r w:rsidRPr="009E621F">
        <w:rPr>
          <w:rStyle w:val="42a"/>
          <w:b/>
          <w:bCs/>
          <w:sz w:val="24"/>
        </w:rPr>
        <w:t>Правовое обеспечение реализации ООП</w:t>
      </w:r>
      <w:bookmarkEnd w:id="185"/>
    </w:p>
    <w:p w:rsidR="00FC7E1D" w:rsidRPr="009E621F" w:rsidRDefault="00FC7E1D" w:rsidP="009E621F">
      <w:pPr>
        <w:pStyle w:val="a4"/>
        <w:shd w:val="clear" w:color="auto" w:fill="auto"/>
        <w:tabs>
          <w:tab w:val="left" w:pos="426"/>
        </w:tabs>
        <w:spacing w:after="86" w:line="274" w:lineRule="exact"/>
        <w:ind w:left="-567" w:right="40" w:firstLine="567"/>
        <w:jc w:val="both"/>
        <w:rPr>
          <w:sz w:val="24"/>
        </w:rPr>
      </w:pPr>
      <w:r w:rsidRPr="009E621F">
        <w:rPr>
          <w:sz w:val="24"/>
        </w:rPr>
        <w:t>Реализацию ООП НОО обеспечивает целый ряд локальных нормативно-правовых документов:</w:t>
      </w:r>
    </w:p>
    <w:p w:rsidR="00FC7E1D" w:rsidRPr="009E621F" w:rsidRDefault="00FC7E1D" w:rsidP="009E621F">
      <w:pPr>
        <w:pStyle w:val="a4"/>
        <w:numPr>
          <w:ilvl w:val="1"/>
          <w:numId w:val="107"/>
        </w:numPr>
        <w:shd w:val="clear" w:color="auto" w:fill="auto"/>
        <w:tabs>
          <w:tab w:val="left" w:pos="426"/>
          <w:tab w:val="left" w:pos="851"/>
        </w:tabs>
        <w:spacing w:after="0" w:line="317" w:lineRule="exact"/>
        <w:ind w:left="-567" w:right="40" w:firstLine="567"/>
        <w:jc w:val="both"/>
        <w:rPr>
          <w:sz w:val="24"/>
        </w:rPr>
      </w:pPr>
      <w:r w:rsidRPr="009E621F">
        <w:rPr>
          <w:sz w:val="24"/>
        </w:rPr>
        <w:t>Устав образовательного учреждения;</w:t>
      </w:r>
    </w:p>
    <w:p w:rsidR="00FC7E1D" w:rsidRPr="009E621F" w:rsidRDefault="00FC7E1D" w:rsidP="009E621F">
      <w:pPr>
        <w:pStyle w:val="a4"/>
        <w:numPr>
          <w:ilvl w:val="1"/>
          <w:numId w:val="107"/>
        </w:numPr>
        <w:shd w:val="clear" w:color="auto" w:fill="auto"/>
        <w:tabs>
          <w:tab w:val="left" w:pos="426"/>
          <w:tab w:val="left" w:pos="866"/>
        </w:tabs>
        <w:spacing w:after="0" w:line="317" w:lineRule="exact"/>
        <w:ind w:left="-567" w:right="40" w:firstLine="567"/>
        <w:jc w:val="both"/>
        <w:rPr>
          <w:sz w:val="24"/>
        </w:rPr>
      </w:pPr>
      <w:r w:rsidRPr="009E621F">
        <w:rPr>
          <w:sz w:val="24"/>
        </w:rPr>
        <w:t>Положение о системе оценок, форм и порядка промежуточной аттестации</w:t>
      </w:r>
      <w:r w:rsidRPr="009E621F">
        <w:rPr>
          <w:sz w:val="24"/>
        </w:rPr>
        <w:br/>
        <w:t>обучающихся начальной ступени образования.</w:t>
      </w:r>
    </w:p>
    <w:p w:rsidR="00FC7E1D" w:rsidRPr="009E621F" w:rsidRDefault="00FC7E1D" w:rsidP="009E621F">
      <w:pPr>
        <w:pStyle w:val="a4"/>
        <w:numPr>
          <w:ilvl w:val="1"/>
          <w:numId w:val="107"/>
        </w:numPr>
        <w:shd w:val="clear" w:color="auto" w:fill="auto"/>
        <w:tabs>
          <w:tab w:val="left" w:pos="426"/>
          <w:tab w:val="left" w:pos="803"/>
        </w:tabs>
        <w:spacing w:after="0" w:line="210" w:lineRule="exact"/>
        <w:ind w:left="-567" w:right="40" w:firstLine="567"/>
        <w:jc w:val="both"/>
        <w:rPr>
          <w:sz w:val="24"/>
        </w:rPr>
      </w:pPr>
      <w:r w:rsidRPr="009E621F">
        <w:rPr>
          <w:sz w:val="24"/>
        </w:rPr>
        <w:t>Должностные инструкции работников образовательных учреждений</w:t>
      </w:r>
    </w:p>
    <w:p w:rsidR="00FF7D0B" w:rsidRPr="009E621F" w:rsidRDefault="00FF7D0B" w:rsidP="009E621F">
      <w:pPr>
        <w:tabs>
          <w:tab w:val="left" w:pos="426"/>
        </w:tabs>
        <w:spacing w:after="0"/>
        <w:ind w:left="-567" w:right="40" w:firstLine="567"/>
        <w:jc w:val="both"/>
        <w:rPr>
          <w:rFonts w:ascii="Times New Roman" w:hAnsi="Times New Roman"/>
          <w:sz w:val="36"/>
        </w:rPr>
      </w:pPr>
    </w:p>
    <w:p w:rsidR="002D6ADF" w:rsidRDefault="002D6ADF" w:rsidP="002D6ADF">
      <w:pPr>
        <w:spacing w:after="0"/>
        <w:jc w:val="center"/>
        <w:rPr>
          <w:rFonts w:ascii="Times New Roman" w:hAnsi="Times New Roman"/>
          <w:sz w:val="28"/>
        </w:rPr>
      </w:pPr>
    </w:p>
    <w:p w:rsidR="00A17EE8" w:rsidRDefault="00A17EE8" w:rsidP="002D6ADF">
      <w:pPr>
        <w:spacing w:after="0"/>
        <w:jc w:val="center"/>
        <w:rPr>
          <w:rFonts w:ascii="Times New Roman" w:hAnsi="Times New Roman"/>
          <w:sz w:val="28"/>
        </w:rPr>
      </w:pPr>
    </w:p>
    <w:p w:rsidR="00A17EE8" w:rsidRDefault="00A17EE8" w:rsidP="002D6ADF">
      <w:pPr>
        <w:spacing w:after="0"/>
        <w:jc w:val="center"/>
        <w:rPr>
          <w:rFonts w:ascii="Times New Roman" w:hAnsi="Times New Roman"/>
          <w:sz w:val="28"/>
        </w:rPr>
      </w:pPr>
    </w:p>
    <w:p w:rsidR="00A17EE8" w:rsidRDefault="00A17EE8" w:rsidP="002D6ADF">
      <w:pPr>
        <w:spacing w:after="0"/>
        <w:jc w:val="center"/>
        <w:rPr>
          <w:rFonts w:ascii="Times New Roman" w:hAnsi="Times New Roman"/>
          <w:sz w:val="28"/>
        </w:rPr>
      </w:pPr>
    </w:p>
    <w:p w:rsidR="00A17EE8" w:rsidRDefault="00A17EE8" w:rsidP="002D6ADF">
      <w:pPr>
        <w:spacing w:after="0"/>
        <w:jc w:val="center"/>
        <w:rPr>
          <w:rFonts w:ascii="Times New Roman" w:hAnsi="Times New Roman"/>
          <w:sz w:val="28"/>
        </w:rPr>
      </w:pPr>
    </w:p>
    <w:p w:rsidR="00A17EE8" w:rsidRDefault="0079232A" w:rsidP="002D6ADF">
      <w:pPr>
        <w:spacing w:after="0"/>
        <w:jc w:val="center"/>
        <w:rPr>
          <w:rFonts w:ascii="Times New Roman" w:hAnsi="Times New Roman"/>
          <w:sz w:val="28"/>
        </w:rPr>
      </w:pPr>
      <w:r>
        <w:rPr>
          <w:rFonts w:ascii="Times New Roman" w:hAnsi="Times New Roman"/>
          <w:noProof/>
          <w:sz w:val="28"/>
        </w:rPr>
        <w:lastRenderedPageBreak/>
        <w:drawing>
          <wp:inline distT="0" distB="0" distL="0" distR="0">
            <wp:extent cx="5939790" cy="8230537"/>
            <wp:effectExtent l="19050" t="0" r="3810" b="0"/>
            <wp:docPr id="2" name="Рисунок 2" descr="C:\Users\1\Desktop\на сайт\На сайт ООп НОО\Скан\ООП НО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на сайт\На сайт ООп НОО\Скан\ООП НОО 2.jpg"/>
                    <pic:cNvPicPr>
                      <a:picLocks noChangeAspect="1" noChangeArrowheads="1"/>
                    </pic:cNvPicPr>
                  </pic:nvPicPr>
                  <pic:blipFill>
                    <a:blip r:embed="rId13" cstate="print"/>
                    <a:srcRect/>
                    <a:stretch>
                      <a:fillRect/>
                    </a:stretch>
                  </pic:blipFill>
                  <pic:spPr bwMode="auto">
                    <a:xfrm>
                      <a:off x="0" y="0"/>
                      <a:ext cx="5939790" cy="8230537"/>
                    </a:xfrm>
                    <a:prstGeom prst="rect">
                      <a:avLst/>
                    </a:prstGeom>
                    <a:noFill/>
                    <a:ln w="9525">
                      <a:noFill/>
                      <a:miter lim="800000"/>
                      <a:headEnd/>
                      <a:tailEnd/>
                    </a:ln>
                  </pic:spPr>
                </pic:pic>
              </a:graphicData>
            </a:graphic>
          </wp:inline>
        </w:drawing>
      </w:r>
    </w:p>
    <w:sectPr w:rsidR="00A17EE8" w:rsidSect="00CF4F93">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E0" w:rsidRDefault="002C62E0" w:rsidP="00CF4F93">
      <w:pPr>
        <w:spacing w:after="0" w:line="240" w:lineRule="auto"/>
      </w:pPr>
      <w:r>
        <w:separator/>
      </w:r>
    </w:p>
  </w:endnote>
  <w:endnote w:type="continuationSeparator" w:id="0">
    <w:p w:rsidR="002C62E0" w:rsidRDefault="002C62E0" w:rsidP="00CF4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05025"/>
      <w:docPartObj>
        <w:docPartGallery w:val="Page Numbers (Bottom of Page)"/>
        <w:docPartUnique/>
      </w:docPartObj>
    </w:sdtPr>
    <w:sdtContent>
      <w:p w:rsidR="00CF4F93" w:rsidRDefault="000355CE">
        <w:pPr>
          <w:pStyle w:val="af4"/>
          <w:jc w:val="right"/>
        </w:pPr>
        <w:r>
          <w:fldChar w:fldCharType="begin"/>
        </w:r>
        <w:r w:rsidR="00CF4F93">
          <w:instrText>PAGE   \* MERGEFORMAT</w:instrText>
        </w:r>
        <w:r>
          <w:fldChar w:fldCharType="separate"/>
        </w:r>
        <w:r w:rsidR="0079232A">
          <w:rPr>
            <w:noProof/>
          </w:rPr>
          <w:t>125</w:t>
        </w:r>
        <w:r>
          <w:fldChar w:fldCharType="end"/>
        </w:r>
      </w:p>
    </w:sdtContent>
  </w:sdt>
  <w:p w:rsidR="00CF4F93" w:rsidRDefault="00CF4F9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E0" w:rsidRDefault="002C62E0" w:rsidP="00CF4F93">
      <w:pPr>
        <w:spacing w:after="0" w:line="240" w:lineRule="auto"/>
      </w:pPr>
      <w:r>
        <w:separator/>
      </w:r>
    </w:p>
  </w:footnote>
  <w:footnote w:type="continuationSeparator" w:id="0">
    <w:p w:rsidR="002C62E0" w:rsidRDefault="002C62E0" w:rsidP="00CF4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1.%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1">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abstractNum>
  <w:abstractNum w:abstractNumId="13">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4">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5">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6">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7">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8">
    <w:nsid w:val="00000029"/>
    <w:multiLevelType w:val="multilevel"/>
    <w:tmpl w:val="00000028"/>
    <w:lvl w:ilvl="0">
      <w:start w:val="1"/>
      <w:numFmt w:val="bullet"/>
      <w:lvlText w:val="-"/>
      <w:lvlJc w:val="left"/>
      <w:rPr>
        <w:rFonts w:ascii="Times New Roman" w:hAnsi="Times New Roman" w:cs="Times New Roman"/>
        <w:b/>
        <w:bCs/>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3"/>
        <w:w w:val="100"/>
        <w:position w:val="0"/>
        <w:sz w:val="21"/>
        <w:szCs w:val="21"/>
        <w:u w:val="none"/>
      </w:rPr>
    </w:lvl>
  </w:abstractNum>
  <w:abstractNum w:abstractNumId="19">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0">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1">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2">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3">
    <w:nsid w:val="00000033"/>
    <w:multiLevelType w:val="multilevel"/>
    <w:tmpl w:val="0000003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4">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5">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6">
    <w:nsid w:val="00000039"/>
    <w:multiLevelType w:val="multilevel"/>
    <w:tmpl w:val="0000003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7">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8">
    <w:nsid w:val="0000003D"/>
    <w:multiLevelType w:val="multilevel"/>
    <w:tmpl w:val="0000003C"/>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9">
    <w:nsid w:val="0000003F"/>
    <w:multiLevelType w:val="multilevel"/>
    <w:tmpl w:val="0000003E"/>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0">
    <w:nsid w:val="00000041"/>
    <w:multiLevelType w:val="multilevel"/>
    <w:tmpl w:val="0000004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1">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2">
    <w:nsid w:val="00000045"/>
    <w:multiLevelType w:val="multilevel"/>
    <w:tmpl w:val="0000004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3">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4">
    <w:nsid w:val="00000049"/>
    <w:multiLevelType w:val="multilevel"/>
    <w:tmpl w:val="0000004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5">
    <w:nsid w:val="0000004B"/>
    <w:multiLevelType w:val="multilevel"/>
    <w:tmpl w:val="0000004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6">
    <w:nsid w:val="0000004D"/>
    <w:multiLevelType w:val="multilevel"/>
    <w:tmpl w:val="0000004C"/>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7">
    <w:nsid w:val="0000004F"/>
    <w:multiLevelType w:val="multilevel"/>
    <w:tmpl w:val="0000004E"/>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8">
    <w:nsid w:val="00000051"/>
    <w:multiLevelType w:val="multilevel"/>
    <w:tmpl w:val="0000005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9">
    <w:nsid w:val="00000053"/>
    <w:multiLevelType w:val="multilevel"/>
    <w:tmpl w:val="0000005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0">
    <w:nsid w:val="00000055"/>
    <w:multiLevelType w:val="multilevel"/>
    <w:tmpl w:val="0000005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1">
    <w:nsid w:val="00000057"/>
    <w:multiLevelType w:val="multilevel"/>
    <w:tmpl w:val="0000005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2">
    <w:nsid w:val="00000059"/>
    <w:multiLevelType w:val="multilevel"/>
    <w:tmpl w:val="0000005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3">
    <w:nsid w:val="0000005B"/>
    <w:multiLevelType w:val="multilevel"/>
    <w:tmpl w:val="0000005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4">
    <w:nsid w:val="0000005D"/>
    <w:multiLevelType w:val="multilevel"/>
    <w:tmpl w:val="0000005C"/>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5">
    <w:nsid w:val="0000005F"/>
    <w:multiLevelType w:val="multilevel"/>
    <w:tmpl w:val="0000005E"/>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6">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7">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8">
    <w:nsid w:val="00000065"/>
    <w:multiLevelType w:val="multilevel"/>
    <w:tmpl w:val="00000064"/>
    <w:lvl w:ilvl="0">
      <w:start w:val="1"/>
      <w:numFmt w:val="bullet"/>
      <w:lvlText w:val="•"/>
      <w:lvlJc w:val="left"/>
      <w:rPr>
        <w:rFonts w:ascii="Times New Roman" w:hAnsi="Times New Roman" w:cs="Times New Roman"/>
        <w:b w:val="0"/>
        <w:bCs w:val="0"/>
        <w:i/>
        <w:iCs/>
        <w:smallCaps w:val="0"/>
        <w:strike w:val="0"/>
        <w:color w:val="000000"/>
        <w:spacing w:val="-2"/>
        <w:w w:val="100"/>
        <w:position w:val="0"/>
        <w:sz w:val="21"/>
        <w:szCs w:val="21"/>
        <w:u w:val="none"/>
      </w:rPr>
    </w:lvl>
    <w:lvl w:ilvl="1">
      <w:start w:val="1"/>
      <w:numFmt w:val="bullet"/>
      <w:lvlText w:val="•"/>
      <w:lvlJc w:val="left"/>
      <w:rPr>
        <w:rFonts w:ascii="Times New Roman" w:hAnsi="Times New Roman" w:cs="Times New Roman"/>
        <w:b w:val="0"/>
        <w:bCs w:val="0"/>
        <w:i/>
        <w:iCs/>
        <w:smallCaps w:val="0"/>
        <w:strike w:val="0"/>
        <w:color w:val="000000"/>
        <w:spacing w:val="-2"/>
        <w:w w:val="100"/>
        <w:position w:val="0"/>
        <w:sz w:val="21"/>
        <w:szCs w:val="21"/>
        <w:u w:val="none"/>
      </w:rPr>
    </w:lvl>
    <w:lvl w:ilvl="2">
      <w:start w:val="1"/>
      <w:numFmt w:val="bullet"/>
      <w:lvlText w:val="•"/>
      <w:lvlJc w:val="left"/>
      <w:rPr>
        <w:rFonts w:ascii="Times New Roman" w:hAnsi="Times New Roman" w:cs="Times New Roman"/>
        <w:b w:val="0"/>
        <w:bCs w:val="0"/>
        <w:i/>
        <w:iCs/>
        <w:smallCaps w:val="0"/>
        <w:strike w:val="0"/>
        <w:color w:val="000000"/>
        <w:spacing w:val="-2"/>
        <w:w w:val="100"/>
        <w:position w:val="0"/>
        <w:sz w:val="21"/>
        <w:szCs w:val="21"/>
        <w:u w:val="none"/>
      </w:rPr>
    </w:lvl>
    <w:lvl w:ilvl="3">
      <w:start w:val="1"/>
      <w:numFmt w:val="bullet"/>
      <w:lvlText w:val="•"/>
      <w:lvlJc w:val="left"/>
      <w:rPr>
        <w:rFonts w:ascii="Times New Roman" w:hAnsi="Times New Roman" w:cs="Times New Roman"/>
        <w:b w:val="0"/>
        <w:bCs w:val="0"/>
        <w:i/>
        <w:iCs/>
        <w:smallCaps w:val="0"/>
        <w:strike w:val="0"/>
        <w:color w:val="000000"/>
        <w:spacing w:val="-2"/>
        <w:w w:val="100"/>
        <w:position w:val="0"/>
        <w:sz w:val="21"/>
        <w:szCs w:val="21"/>
        <w:u w:val="none"/>
      </w:rPr>
    </w:lvl>
    <w:lvl w:ilvl="4">
      <w:start w:val="1"/>
      <w:numFmt w:val="bullet"/>
      <w:lvlText w:val="•"/>
      <w:lvlJc w:val="left"/>
      <w:rPr>
        <w:rFonts w:ascii="Times New Roman" w:hAnsi="Times New Roman" w:cs="Times New Roman"/>
        <w:b w:val="0"/>
        <w:bCs w:val="0"/>
        <w:i/>
        <w:iCs/>
        <w:smallCaps w:val="0"/>
        <w:strike w:val="0"/>
        <w:color w:val="000000"/>
        <w:spacing w:val="-2"/>
        <w:w w:val="100"/>
        <w:position w:val="0"/>
        <w:sz w:val="21"/>
        <w:szCs w:val="21"/>
        <w:u w:val="none"/>
      </w:rPr>
    </w:lvl>
    <w:lvl w:ilvl="5">
      <w:start w:val="1"/>
      <w:numFmt w:val="bullet"/>
      <w:lvlText w:val="•"/>
      <w:lvlJc w:val="left"/>
      <w:rPr>
        <w:rFonts w:ascii="Times New Roman" w:hAnsi="Times New Roman" w:cs="Times New Roman"/>
        <w:b w:val="0"/>
        <w:bCs w:val="0"/>
        <w:i/>
        <w:iCs/>
        <w:smallCaps w:val="0"/>
        <w:strike w:val="0"/>
        <w:color w:val="000000"/>
        <w:spacing w:val="-2"/>
        <w:w w:val="100"/>
        <w:position w:val="0"/>
        <w:sz w:val="21"/>
        <w:szCs w:val="21"/>
        <w:u w:val="none"/>
      </w:rPr>
    </w:lvl>
    <w:lvl w:ilvl="6">
      <w:start w:val="1"/>
      <w:numFmt w:val="bullet"/>
      <w:lvlText w:val="•"/>
      <w:lvlJc w:val="left"/>
      <w:rPr>
        <w:rFonts w:ascii="Times New Roman" w:hAnsi="Times New Roman" w:cs="Times New Roman"/>
        <w:b w:val="0"/>
        <w:bCs w:val="0"/>
        <w:i/>
        <w:iCs/>
        <w:smallCaps w:val="0"/>
        <w:strike w:val="0"/>
        <w:color w:val="000000"/>
        <w:spacing w:val="-2"/>
        <w:w w:val="100"/>
        <w:position w:val="0"/>
        <w:sz w:val="21"/>
        <w:szCs w:val="21"/>
        <w:u w:val="none"/>
      </w:rPr>
    </w:lvl>
    <w:lvl w:ilvl="7">
      <w:start w:val="1"/>
      <w:numFmt w:val="bullet"/>
      <w:lvlText w:val="•"/>
      <w:lvlJc w:val="left"/>
      <w:rPr>
        <w:rFonts w:ascii="Times New Roman" w:hAnsi="Times New Roman" w:cs="Times New Roman"/>
        <w:b w:val="0"/>
        <w:bCs w:val="0"/>
        <w:i/>
        <w:iCs/>
        <w:smallCaps w:val="0"/>
        <w:strike w:val="0"/>
        <w:color w:val="000000"/>
        <w:spacing w:val="-2"/>
        <w:w w:val="100"/>
        <w:position w:val="0"/>
        <w:sz w:val="21"/>
        <w:szCs w:val="21"/>
        <w:u w:val="none"/>
      </w:rPr>
    </w:lvl>
    <w:lvl w:ilvl="8">
      <w:start w:val="1"/>
      <w:numFmt w:val="bullet"/>
      <w:lvlText w:val="•"/>
      <w:lvlJc w:val="left"/>
      <w:rPr>
        <w:rFonts w:ascii="Times New Roman" w:hAnsi="Times New Roman" w:cs="Times New Roman"/>
        <w:b w:val="0"/>
        <w:bCs w:val="0"/>
        <w:i/>
        <w:iCs/>
        <w:smallCaps w:val="0"/>
        <w:strike w:val="0"/>
        <w:color w:val="000000"/>
        <w:spacing w:val="-2"/>
        <w:w w:val="100"/>
        <w:position w:val="0"/>
        <w:sz w:val="21"/>
        <w:szCs w:val="21"/>
        <w:u w:val="none"/>
      </w:rPr>
    </w:lvl>
  </w:abstractNum>
  <w:abstractNum w:abstractNumId="49">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0">
    <w:nsid w:val="00000069"/>
    <w:multiLevelType w:val="multilevel"/>
    <w:tmpl w:val="00000068"/>
    <w:lvl w:ilvl="0">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1">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2">
    <w:nsid w:val="0000006D"/>
    <w:multiLevelType w:val="multilevel"/>
    <w:tmpl w:val="0000006C"/>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3">
    <w:nsid w:val="0000006F"/>
    <w:multiLevelType w:val="multilevel"/>
    <w:tmpl w:val="0000006E"/>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4">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5">
    <w:nsid w:val="00000073"/>
    <w:multiLevelType w:val="multilevel"/>
    <w:tmpl w:val="00000072"/>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6">
    <w:nsid w:val="00000075"/>
    <w:multiLevelType w:val="multilevel"/>
    <w:tmpl w:val="0000007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7">
    <w:nsid w:val="00000077"/>
    <w:multiLevelType w:val="multilevel"/>
    <w:tmpl w:val="00000076"/>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8">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9">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0">
    <w:nsid w:val="0000007D"/>
    <w:multiLevelType w:val="multilevel"/>
    <w:tmpl w:val="0000007C"/>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1">
    <w:nsid w:val="0000007F"/>
    <w:multiLevelType w:val="multilevel"/>
    <w:tmpl w:val="0000007E"/>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2">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3">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4">
    <w:nsid w:val="00000085"/>
    <w:multiLevelType w:val="multilevel"/>
    <w:tmpl w:val="0000008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5"/>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5"/>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5"/>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5"/>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5"/>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5"/>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5"/>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5"/>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5">
    <w:nsid w:val="00000087"/>
    <w:multiLevelType w:val="multilevel"/>
    <w:tmpl w:val="0000008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6">
    <w:nsid w:val="00000089"/>
    <w:multiLevelType w:val="multilevel"/>
    <w:tmpl w:val="0000008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7">
    <w:nsid w:val="0000008B"/>
    <w:multiLevelType w:val="multilevel"/>
    <w:tmpl w:val="0000008A"/>
    <w:lvl w:ilvl="0">
      <w:start w:val="1"/>
      <w:numFmt w:val="upperRoman"/>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8">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9">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1">
    <w:nsid w:val="00000095"/>
    <w:multiLevelType w:val="multilevel"/>
    <w:tmpl w:val="0000009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2">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3">
    <w:nsid w:val="00000099"/>
    <w:multiLevelType w:val="multilevel"/>
    <w:tmpl w:val="0000009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4">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5">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6">
    <w:nsid w:val="0000009F"/>
    <w:multiLevelType w:val="multilevel"/>
    <w:tmpl w:val="0000009E"/>
    <w:lvl w:ilvl="0">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7">
    <w:nsid w:val="000000A1"/>
    <w:multiLevelType w:val="multilevel"/>
    <w:tmpl w:val="000000A0"/>
    <w:lvl w:ilvl="0">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3"/>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8">
    <w:nsid w:val="000000A3"/>
    <w:multiLevelType w:val="multilevel"/>
    <w:tmpl w:val="000000A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9">
    <w:nsid w:val="000000A5"/>
    <w:multiLevelType w:val="multilevel"/>
    <w:tmpl w:val="000000A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0">
    <w:nsid w:val="000000A7"/>
    <w:multiLevelType w:val="multilevel"/>
    <w:tmpl w:val="000000A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1">
    <w:nsid w:val="000000A9"/>
    <w:multiLevelType w:val="multilevel"/>
    <w:tmpl w:val="000000A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2">
    <w:nsid w:val="000000AB"/>
    <w:multiLevelType w:val="multilevel"/>
    <w:tmpl w:val="000000A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3">
    <w:nsid w:val="000000AD"/>
    <w:multiLevelType w:val="multilevel"/>
    <w:tmpl w:val="000000AC"/>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4">
    <w:nsid w:val="000000AF"/>
    <w:multiLevelType w:val="multilevel"/>
    <w:tmpl w:val="000000AE"/>
    <w:lvl w:ilvl="0">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5">
    <w:nsid w:val="000000B3"/>
    <w:multiLevelType w:val="multilevel"/>
    <w:tmpl w:val="000000B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6">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7">
    <w:nsid w:val="000000B7"/>
    <w:multiLevelType w:val="multilevel"/>
    <w:tmpl w:val="000000B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3"/>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3"/>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3"/>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3"/>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3"/>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3"/>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3"/>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3"/>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8">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9">
    <w:nsid w:val="000000BB"/>
    <w:multiLevelType w:val="multilevel"/>
    <w:tmpl w:val="000000B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0">
    <w:nsid w:val="000000BD"/>
    <w:multiLevelType w:val="multilevel"/>
    <w:tmpl w:val="000000B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1">
    <w:nsid w:val="000000BF"/>
    <w:multiLevelType w:val="multilevel"/>
    <w:tmpl w:val="000000BE"/>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2">
    <w:nsid w:val="000000C1"/>
    <w:multiLevelType w:val="multilevel"/>
    <w:tmpl w:val="000000C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7"/>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7"/>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7"/>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7"/>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7"/>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7"/>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7"/>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7"/>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3">
    <w:nsid w:val="000000C3"/>
    <w:multiLevelType w:val="multilevel"/>
    <w:tmpl w:val="000000C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4">
    <w:nsid w:val="000000C5"/>
    <w:multiLevelType w:val="multilevel"/>
    <w:tmpl w:val="000000C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5">
    <w:nsid w:val="000000C7"/>
    <w:multiLevelType w:val="multilevel"/>
    <w:tmpl w:val="000000C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6">
    <w:nsid w:val="000000C9"/>
    <w:multiLevelType w:val="multilevel"/>
    <w:tmpl w:val="000000C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7">
    <w:nsid w:val="000000CB"/>
    <w:multiLevelType w:val="multilevel"/>
    <w:tmpl w:val="000000C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8">
    <w:nsid w:val="000000CD"/>
    <w:multiLevelType w:val="multilevel"/>
    <w:tmpl w:val="000000CC"/>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9">
    <w:nsid w:val="000000CF"/>
    <w:multiLevelType w:val="multilevel"/>
    <w:tmpl w:val="000000CE"/>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00">
    <w:nsid w:val="000000D1"/>
    <w:multiLevelType w:val="multilevel"/>
    <w:tmpl w:val="000000D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01">
    <w:nsid w:val="000000D3"/>
    <w:multiLevelType w:val="multilevel"/>
    <w:tmpl w:val="000000D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02">
    <w:nsid w:val="000000D5"/>
    <w:multiLevelType w:val="multilevel"/>
    <w:tmpl w:val="000000D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03">
    <w:nsid w:val="000000D7"/>
    <w:multiLevelType w:val="multilevel"/>
    <w:tmpl w:val="000000D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04">
    <w:nsid w:val="000000D9"/>
    <w:multiLevelType w:val="multilevel"/>
    <w:tmpl w:val="000000D8"/>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05">
    <w:nsid w:val="000000DB"/>
    <w:multiLevelType w:val="multilevel"/>
    <w:tmpl w:val="000000D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06">
    <w:nsid w:val="000000DD"/>
    <w:multiLevelType w:val="multilevel"/>
    <w:tmpl w:val="000000DC"/>
    <w:lvl w:ilvl="0">
      <w:start w:val="1"/>
      <w:numFmt w:val="bullet"/>
      <w:lvlText w:val="—"/>
      <w:lvlJc w:val="left"/>
      <w:rPr>
        <w:rFonts w:ascii="Times New Roman" w:hAnsi="Times New Roman" w:cs="Times New Roman"/>
        <w:b/>
        <w:bCs/>
        <w:i/>
        <w:iCs/>
        <w:smallCaps w:val="0"/>
        <w:strike w:val="0"/>
        <w:color w:val="000000"/>
        <w:spacing w:val="8"/>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07">
    <w:nsid w:val="1A3F0BDF"/>
    <w:multiLevelType w:val="hybridMultilevel"/>
    <w:tmpl w:val="3A0C50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8">
    <w:nsid w:val="1AE62CCF"/>
    <w:multiLevelType w:val="hybridMultilevel"/>
    <w:tmpl w:val="67A6D66E"/>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nsid w:val="25B13871"/>
    <w:multiLevelType w:val="hybridMultilevel"/>
    <w:tmpl w:val="FD6EF2E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0">
    <w:nsid w:val="2A15349F"/>
    <w:multiLevelType w:val="hybridMultilevel"/>
    <w:tmpl w:val="0C822F0C"/>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1">
    <w:nsid w:val="4C4D6EC8"/>
    <w:multiLevelType w:val="hybridMultilevel"/>
    <w:tmpl w:val="831685C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2">
    <w:nsid w:val="59B65D6F"/>
    <w:multiLevelType w:val="hybridMultilevel"/>
    <w:tmpl w:val="4B16E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0350CBD"/>
    <w:multiLevelType w:val="hybridMultilevel"/>
    <w:tmpl w:val="43DE314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6E811AFE"/>
    <w:multiLevelType w:val="hybridMultilevel"/>
    <w:tmpl w:val="3DE6ED20"/>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nsid w:val="77C76740"/>
    <w:multiLevelType w:val="hybridMultilevel"/>
    <w:tmpl w:val="A75E4C9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6">
    <w:nsid w:val="7B1235F9"/>
    <w:multiLevelType w:val="multilevel"/>
    <w:tmpl w:val="BA3C2A02"/>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11"/>
  </w:num>
  <w:num w:numId="109">
    <w:abstractNumId w:val="112"/>
  </w:num>
  <w:num w:numId="110">
    <w:abstractNumId w:val="116"/>
  </w:num>
  <w:num w:numId="111">
    <w:abstractNumId w:val="107"/>
  </w:num>
  <w:num w:numId="112">
    <w:abstractNumId w:val="110"/>
  </w:num>
  <w:num w:numId="113">
    <w:abstractNumId w:val="115"/>
  </w:num>
  <w:num w:numId="114">
    <w:abstractNumId w:val="109"/>
  </w:num>
  <w:num w:numId="115">
    <w:abstractNumId w:val="108"/>
  </w:num>
  <w:num w:numId="116">
    <w:abstractNumId w:val="114"/>
  </w:num>
  <w:num w:numId="117">
    <w:abstractNumId w:val="113"/>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A21413"/>
    <w:rsid w:val="000006FE"/>
    <w:rsid w:val="00006AC3"/>
    <w:rsid w:val="0001159B"/>
    <w:rsid w:val="0002673A"/>
    <w:rsid w:val="000355CE"/>
    <w:rsid w:val="000426E4"/>
    <w:rsid w:val="00045AC9"/>
    <w:rsid w:val="00045D00"/>
    <w:rsid w:val="00053386"/>
    <w:rsid w:val="0005536E"/>
    <w:rsid w:val="00067D3F"/>
    <w:rsid w:val="00087417"/>
    <w:rsid w:val="000A1E79"/>
    <w:rsid w:val="000A2400"/>
    <w:rsid w:val="000B4982"/>
    <w:rsid w:val="000C74E4"/>
    <w:rsid w:val="000D064C"/>
    <w:rsid w:val="000E60EC"/>
    <w:rsid w:val="000E7D15"/>
    <w:rsid w:val="00120B45"/>
    <w:rsid w:val="001249C7"/>
    <w:rsid w:val="00135CD1"/>
    <w:rsid w:val="00136751"/>
    <w:rsid w:val="00140710"/>
    <w:rsid w:val="0015744A"/>
    <w:rsid w:val="00180140"/>
    <w:rsid w:val="00186034"/>
    <w:rsid w:val="001921AC"/>
    <w:rsid w:val="001B0D4F"/>
    <w:rsid w:val="001D6EA7"/>
    <w:rsid w:val="001F64EC"/>
    <w:rsid w:val="001F73E5"/>
    <w:rsid w:val="00207FAF"/>
    <w:rsid w:val="00213EEB"/>
    <w:rsid w:val="002370BF"/>
    <w:rsid w:val="002430E4"/>
    <w:rsid w:val="002577A3"/>
    <w:rsid w:val="0027309C"/>
    <w:rsid w:val="00283844"/>
    <w:rsid w:val="0028460F"/>
    <w:rsid w:val="00284812"/>
    <w:rsid w:val="00284E43"/>
    <w:rsid w:val="002B367A"/>
    <w:rsid w:val="002C20BA"/>
    <w:rsid w:val="002C2CA2"/>
    <w:rsid w:val="002C62E0"/>
    <w:rsid w:val="002D5B7F"/>
    <w:rsid w:val="002D6ADF"/>
    <w:rsid w:val="002E03F6"/>
    <w:rsid w:val="002F355B"/>
    <w:rsid w:val="002F3BFD"/>
    <w:rsid w:val="002F3F5C"/>
    <w:rsid w:val="003060DB"/>
    <w:rsid w:val="00306A55"/>
    <w:rsid w:val="00334963"/>
    <w:rsid w:val="003378A3"/>
    <w:rsid w:val="00384B5A"/>
    <w:rsid w:val="003A5737"/>
    <w:rsid w:val="003B3B18"/>
    <w:rsid w:val="003F10DA"/>
    <w:rsid w:val="003F3DC3"/>
    <w:rsid w:val="00410253"/>
    <w:rsid w:val="00412EA0"/>
    <w:rsid w:val="00440BC3"/>
    <w:rsid w:val="00457F88"/>
    <w:rsid w:val="0047104F"/>
    <w:rsid w:val="004710DC"/>
    <w:rsid w:val="0049747F"/>
    <w:rsid w:val="004B7E2C"/>
    <w:rsid w:val="004C4A11"/>
    <w:rsid w:val="004C6D74"/>
    <w:rsid w:val="004C7B59"/>
    <w:rsid w:val="004D30A6"/>
    <w:rsid w:val="004E091C"/>
    <w:rsid w:val="004E5F0D"/>
    <w:rsid w:val="004F72B7"/>
    <w:rsid w:val="00503316"/>
    <w:rsid w:val="00505309"/>
    <w:rsid w:val="00506F1B"/>
    <w:rsid w:val="005218AC"/>
    <w:rsid w:val="005412E9"/>
    <w:rsid w:val="00581080"/>
    <w:rsid w:val="00591DDD"/>
    <w:rsid w:val="005978B8"/>
    <w:rsid w:val="005A24A7"/>
    <w:rsid w:val="005D252B"/>
    <w:rsid w:val="005F4BC0"/>
    <w:rsid w:val="00660D97"/>
    <w:rsid w:val="00671455"/>
    <w:rsid w:val="00674EA8"/>
    <w:rsid w:val="006A212D"/>
    <w:rsid w:val="006A3B18"/>
    <w:rsid w:val="006E54D6"/>
    <w:rsid w:val="0071649A"/>
    <w:rsid w:val="0071758D"/>
    <w:rsid w:val="007233F1"/>
    <w:rsid w:val="00754695"/>
    <w:rsid w:val="00764AF2"/>
    <w:rsid w:val="0079232A"/>
    <w:rsid w:val="007B11CD"/>
    <w:rsid w:val="007B6804"/>
    <w:rsid w:val="007C497C"/>
    <w:rsid w:val="007D6AA5"/>
    <w:rsid w:val="007D6B6E"/>
    <w:rsid w:val="00813385"/>
    <w:rsid w:val="0084292F"/>
    <w:rsid w:val="008518A5"/>
    <w:rsid w:val="008676D5"/>
    <w:rsid w:val="0087355A"/>
    <w:rsid w:val="00883681"/>
    <w:rsid w:val="008847F9"/>
    <w:rsid w:val="00886511"/>
    <w:rsid w:val="00890FE1"/>
    <w:rsid w:val="008A36F0"/>
    <w:rsid w:val="008B6312"/>
    <w:rsid w:val="008D37FB"/>
    <w:rsid w:val="008D7A9E"/>
    <w:rsid w:val="008D7EEF"/>
    <w:rsid w:val="008F2C96"/>
    <w:rsid w:val="009046FD"/>
    <w:rsid w:val="00914873"/>
    <w:rsid w:val="00927436"/>
    <w:rsid w:val="009349A2"/>
    <w:rsid w:val="009405C6"/>
    <w:rsid w:val="0095753E"/>
    <w:rsid w:val="009675BE"/>
    <w:rsid w:val="009705F3"/>
    <w:rsid w:val="00976EBD"/>
    <w:rsid w:val="0097704D"/>
    <w:rsid w:val="00982B09"/>
    <w:rsid w:val="009A402D"/>
    <w:rsid w:val="009A4F94"/>
    <w:rsid w:val="009A57D4"/>
    <w:rsid w:val="009C4F41"/>
    <w:rsid w:val="009D7F3B"/>
    <w:rsid w:val="009E621F"/>
    <w:rsid w:val="00A042BE"/>
    <w:rsid w:val="00A077D2"/>
    <w:rsid w:val="00A15DC4"/>
    <w:rsid w:val="00A17EE8"/>
    <w:rsid w:val="00A21413"/>
    <w:rsid w:val="00A506AD"/>
    <w:rsid w:val="00A56273"/>
    <w:rsid w:val="00A642B9"/>
    <w:rsid w:val="00A72B10"/>
    <w:rsid w:val="00A747BE"/>
    <w:rsid w:val="00A77D45"/>
    <w:rsid w:val="00A92099"/>
    <w:rsid w:val="00AA7519"/>
    <w:rsid w:val="00B01CE3"/>
    <w:rsid w:val="00B03939"/>
    <w:rsid w:val="00B166CD"/>
    <w:rsid w:val="00B44446"/>
    <w:rsid w:val="00B716B0"/>
    <w:rsid w:val="00B7561F"/>
    <w:rsid w:val="00B83D04"/>
    <w:rsid w:val="00B96CC4"/>
    <w:rsid w:val="00BD60A9"/>
    <w:rsid w:val="00BE0349"/>
    <w:rsid w:val="00C12672"/>
    <w:rsid w:val="00C1344C"/>
    <w:rsid w:val="00C16094"/>
    <w:rsid w:val="00C238A6"/>
    <w:rsid w:val="00C54AF1"/>
    <w:rsid w:val="00C62B50"/>
    <w:rsid w:val="00C86C17"/>
    <w:rsid w:val="00C8787E"/>
    <w:rsid w:val="00CC0844"/>
    <w:rsid w:val="00CC2385"/>
    <w:rsid w:val="00CF367C"/>
    <w:rsid w:val="00CF4F93"/>
    <w:rsid w:val="00D07D56"/>
    <w:rsid w:val="00D2510B"/>
    <w:rsid w:val="00D55A9F"/>
    <w:rsid w:val="00D706DB"/>
    <w:rsid w:val="00D75E59"/>
    <w:rsid w:val="00D773BC"/>
    <w:rsid w:val="00D87F23"/>
    <w:rsid w:val="00DA1A2F"/>
    <w:rsid w:val="00DB6A13"/>
    <w:rsid w:val="00DC1A28"/>
    <w:rsid w:val="00DF6070"/>
    <w:rsid w:val="00E03DE6"/>
    <w:rsid w:val="00E12D9B"/>
    <w:rsid w:val="00E17CB3"/>
    <w:rsid w:val="00E2577E"/>
    <w:rsid w:val="00E34C3E"/>
    <w:rsid w:val="00E641C4"/>
    <w:rsid w:val="00E65123"/>
    <w:rsid w:val="00E806F2"/>
    <w:rsid w:val="00E8557C"/>
    <w:rsid w:val="00E9117B"/>
    <w:rsid w:val="00E9338B"/>
    <w:rsid w:val="00EA5E9A"/>
    <w:rsid w:val="00EC1094"/>
    <w:rsid w:val="00EE146A"/>
    <w:rsid w:val="00EF5A0D"/>
    <w:rsid w:val="00F11A28"/>
    <w:rsid w:val="00F337F1"/>
    <w:rsid w:val="00F4094F"/>
    <w:rsid w:val="00F473D8"/>
    <w:rsid w:val="00F74898"/>
    <w:rsid w:val="00F94C8C"/>
    <w:rsid w:val="00FC7E1D"/>
    <w:rsid w:val="00FD0E48"/>
    <w:rsid w:val="00FD3314"/>
    <w:rsid w:val="00FF0E51"/>
    <w:rsid w:val="00FF7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55"/>
        <o:r id="V:Rule11" type="connector" idref="#_x0000_s1026"/>
        <o:r id="V:Rule12" type="connector" idref="#_x0000_s1028"/>
        <o:r id="V:Rule13" type="connector" idref="#_x0000_s1029"/>
        <o:r id="V:Rule14" type="connector" idref="#_x0000_s1027"/>
        <o:r id="V:Rule15" type="connector" idref="#_x0000_s1053"/>
        <o:r id="V:Rule16" type="connector" idref="#_x0000_s1056"/>
        <o:r id="V:Rule17" type="connector" idref="#_x0000_s1052"/>
        <o:r id="V:Rule1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8A36F0"/>
    <w:rPr>
      <w:rFonts w:ascii="Times New Roman" w:hAnsi="Times New Roman" w:cs="Times New Roman"/>
      <w:b/>
      <w:bCs/>
      <w:spacing w:val="11"/>
      <w:sz w:val="24"/>
      <w:szCs w:val="24"/>
      <w:shd w:val="clear" w:color="auto" w:fill="FFFFFF"/>
    </w:rPr>
  </w:style>
  <w:style w:type="character" w:customStyle="1" w:styleId="20">
    <w:name w:val="Основной текст (2)"/>
    <w:basedOn w:val="2"/>
    <w:uiPriority w:val="99"/>
    <w:rsid w:val="008A36F0"/>
    <w:rPr>
      <w:rFonts w:ascii="Times New Roman" w:hAnsi="Times New Roman" w:cs="Times New Roman"/>
      <w:b/>
      <w:bCs/>
      <w:spacing w:val="11"/>
      <w:sz w:val="24"/>
      <w:szCs w:val="24"/>
      <w:shd w:val="clear" w:color="auto" w:fill="FFFFFF"/>
    </w:rPr>
  </w:style>
  <w:style w:type="character" w:customStyle="1" w:styleId="1">
    <w:name w:val="Заголовок №1_"/>
    <w:basedOn w:val="a0"/>
    <w:link w:val="11"/>
    <w:uiPriority w:val="99"/>
    <w:rsid w:val="008A36F0"/>
    <w:rPr>
      <w:rFonts w:ascii="Times New Roman" w:hAnsi="Times New Roman" w:cs="Times New Roman"/>
      <w:b/>
      <w:bCs/>
      <w:spacing w:val="16"/>
      <w:sz w:val="38"/>
      <w:szCs w:val="38"/>
      <w:shd w:val="clear" w:color="auto" w:fill="FFFFFF"/>
    </w:rPr>
  </w:style>
  <w:style w:type="character" w:customStyle="1" w:styleId="10">
    <w:name w:val="Заголовок №1"/>
    <w:basedOn w:val="1"/>
    <w:uiPriority w:val="99"/>
    <w:rsid w:val="008A36F0"/>
    <w:rPr>
      <w:rFonts w:ascii="Times New Roman" w:hAnsi="Times New Roman" w:cs="Times New Roman"/>
      <w:b/>
      <w:bCs/>
      <w:spacing w:val="16"/>
      <w:sz w:val="38"/>
      <w:szCs w:val="38"/>
      <w:shd w:val="clear" w:color="auto" w:fill="FFFFFF"/>
    </w:rPr>
  </w:style>
  <w:style w:type="character" w:customStyle="1" w:styleId="12">
    <w:name w:val="Заголовок №12"/>
    <w:basedOn w:val="1"/>
    <w:uiPriority w:val="99"/>
    <w:rsid w:val="008A36F0"/>
    <w:rPr>
      <w:rFonts w:ascii="Times New Roman" w:hAnsi="Times New Roman" w:cs="Times New Roman"/>
      <w:b/>
      <w:bCs/>
      <w:noProof/>
      <w:spacing w:val="16"/>
      <w:sz w:val="38"/>
      <w:szCs w:val="38"/>
      <w:shd w:val="clear" w:color="auto" w:fill="FFFFFF"/>
    </w:rPr>
  </w:style>
  <w:style w:type="paragraph" w:customStyle="1" w:styleId="21">
    <w:name w:val="Основной текст (2)1"/>
    <w:basedOn w:val="a"/>
    <w:link w:val="2"/>
    <w:uiPriority w:val="99"/>
    <w:rsid w:val="008A36F0"/>
    <w:pPr>
      <w:shd w:val="clear" w:color="auto" w:fill="FFFFFF"/>
      <w:spacing w:after="1920" w:line="322" w:lineRule="exact"/>
      <w:jc w:val="center"/>
    </w:pPr>
    <w:rPr>
      <w:rFonts w:ascii="Times New Roman" w:hAnsi="Times New Roman" w:cs="Times New Roman"/>
      <w:b/>
      <w:bCs/>
      <w:spacing w:val="11"/>
      <w:sz w:val="24"/>
      <w:szCs w:val="24"/>
    </w:rPr>
  </w:style>
  <w:style w:type="paragraph" w:customStyle="1" w:styleId="11">
    <w:name w:val="Заголовок №11"/>
    <w:basedOn w:val="a"/>
    <w:link w:val="1"/>
    <w:uiPriority w:val="99"/>
    <w:rsid w:val="008A36F0"/>
    <w:pPr>
      <w:shd w:val="clear" w:color="auto" w:fill="FFFFFF"/>
      <w:spacing w:before="2520" w:after="180" w:line="581" w:lineRule="exact"/>
      <w:jc w:val="center"/>
      <w:outlineLvl w:val="0"/>
    </w:pPr>
    <w:rPr>
      <w:rFonts w:ascii="Times New Roman" w:hAnsi="Times New Roman" w:cs="Times New Roman"/>
      <w:b/>
      <w:bCs/>
      <w:spacing w:val="16"/>
      <w:sz w:val="38"/>
      <w:szCs w:val="38"/>
    </w:rPr>
  </w:style>
  <w:style w:type="character" w:customStyle="1" w:styleId="a3">
    <w:name w:val="Основной текст + Полужирный"/>
    <w:basedOn w:val="a0"/>
    <w:uiPriority w:val="99"/>
    <w:rsid w:val="007C497C"/>
    <w:rPr>
      <w:rFonts w:ascii="Times New Roman" w:hAnsi="Times New Roman" w:cs="Times New Roman"/>
      <w:b/>
      <w:bCs/>
      <w:spacing w:val="4"/>
      <w:sz w:val="21"/>
      <w:szCs w:val="21"/>
    </w:rPr>
  </w:style>
  <w:style w:type="character" w:customStyle="1" w:styleId="3">
    <w:name w:val="Заголовок №3_"/>
    <w:basedOn w:val="a0"/>
    <w:link w:val="30"/>
    <w:uiPriority w:val="99"/>
    <w:rsid w:val="007C497C"/>
    <w:rPr>
      <w:rFonts w:ascii="Times New Roman" w:hAnsi="Times New Roman" w:cs="Times New Roman"/>
      <w:b/>
      <w:bCs/>
      <w:spacing w:val="4"/>
      <w:sz w:val="21"/>
      <w:szCs w:val="21"/>
      <w:shd w:val="clear" w:color="auto" w:fill="FFFFFF"/>
    </w:rPr>
  </w:style>
  <w:style w:type="paragraph" w:customStyle="1" w:styleId="30">
    <w:name w:val="Заголовок №3"/>
    <w:basedOn w:val="a"/>
    <w:link w:val="3"/>
    <w:uiPriority w:val="99"/>
    <w:rsid w:val="007C497C"/>
    <w:pPr>
      <w:shd w:val="clear" w:color="auto" w:fill="FFFFFF"/>
      <w:spacing w:before="360" w:after="0" w:line="408" w:lineRule="exact"/>
      <w:outlineLvl w:val="2"/>
    </w:pPr>
    <w:rPr>
      <w:rFonts w:ascii="Times New Roman" w:hAnsi="Times New Roman" w:cs="Times New Roman"/>
      <w:b/>
      <w:bCs/>
      <w:spacing w:val="4"/>
      <w:sz w:val="21"/>
      <w:szCs w:val="21"/>
    </w:rPr>
  </w:style>
  <w:style w:type="character" w:customStyle="1" w:styleId="13">
    <w:name w:val="Основной текст Знак1"/>
    <w:basedOn w:val="a0"/>
    <w:link w:val="a4"/>
    <w:uiPriority w:val="99"/>
    <w:rsid w:val="0015744A"/>
    <w:rPr>
      <w:rFonts w:ascii="Times New Roman" w:hAnsi="Times New Roman" w:cs="Times New Roman"/>
      <w:spacing w:val="3"/>
      <w:sz w:val="21"/>
      <w:szCs w:val="21"/>
      <w:shd w:val="clear" w:color="auto" w:fill="FFFFFF"/>
    </w:rPr>
  </w:style>
  <w:style w:type="paragraph" w:styleId="a4">
    <w:name w:val="Body Text"/>
    <w:basedOn w:val="a"/>
    <w:link w:val="13"/>
    <w:uiPriority w:val="99"/>
    <w:rsid w:val="0015744A"/>
    <w:pPr>
      <w:shd w:val="clear" w:color="auto" w:fill="FFFFFF"/>
      <w:spacing w:after="360" w:line="413" w:lineRule="exact"/>
    </w:pPr>
    <w:rPr>
      <w:rFonts w:ascii="Times New Roman" w:hAnsi="Times New Roman" w:cs="Times New Roman"/>
      <w:spacing w:val="3"/>
      <w:sz w:val="21"/>
      <w:szCs w:val="21"/>
    </w:rPr>
  </w:style>
  <w:style w:type="character" w:customStyle="1" w:styleId="a5">
    <w:name w:val="Основной текст Знак"/>
    <w:basedOn w:val="a0"/>
    <w:uiPriority w:val="99"/>
    <w:semiHidden/>
    <w:rsid w:val="0015744A"/>
  </w:style>
  <w:style w:type="character" w:customStyle="1" w:styleId="18">
    <w:name w:val="Основной текст + Полужирный18"/>
    <w:aliases w:val="Курсив"/>
    <w:basedOn w:val="13"/>
    <w:uiPriority w:val="99"/>
    <w:rsid w:val="0015744A"/>
    <w:rPr>
      <w:rFonts w:ascii="Times New Roman" w:hAnsi="Times New Roman" w:cs="Times New Roman"/>
      <w:b/>
      <w:bCs/>
      <w:i/>
      <w:iCs/>
      <w:spacing w:val="2"/>
      <w:sz w:val="21"/>
      <w:szCs w:val="21"/>
      <w:shd w:val="clear" w:color="auto" w:fill="FFFFFF"/>
    </w:rPr>
  </w:style>
  <w:style w:type="character" w:customStyle="1" w:styleId="31">
    <w:name w:val="Основной текст (3)_"/>
    <w:basedOn w:val="a0"/>
    <w:link w:val="310"/>
    <w:uiPriority w:val="99"/>
    <w:rsid w:val="0015744A"/>
    <w:rPr>
      <w:rFonts w:ascii="Times New Roman" w:hAnsi="Times New Roman" w:cs="Times New Roman"/>
      <w:b/>
      <w:bCs/>
      <w:spacing w:val="4"/>
      <w:sz w:val="21"/>
      <w:szCs w:val="21"/>
      <w:shd w:val="clear" w:color="auto" w:fill="FFFFFF"/>
    </w:rPr>
  </w:style>
  <w:style w:type="character" w:customStyle="1" w:styleId="17">
    <w:name w:val="Основной текст + Полужирный17"/>
    <w:basedOn w:val="13"/>
    <w:uiPriority w:val="99"/>
    <w:rsid w:val="0015744A"/>
    <w:rPr>
      <w:rFonts w:ascii="Times New Roman" w:hAnsi="Times New Roman" w:cs="Times New Roman"/>
      <w:b/>
      <w:bCs/>
      <w:spacing w:val="4"/>
      <w:sz w:val="21"/>
      <w:szCs w:val="21"/>
      <w:shd w:val="clear" w:color="auto" w:fill="FFFFFF"/>
    </w:rPr>
  </w:style>
  <w:style w:type="paragraph" w:customStyle="1" w:styleId="310">
    <w:name w:val="Основной текст (3)1"/>
    <w:basedOn w:val="a"/>
    <w:link w:val="31"/>
    <w:uiPriority w:val="99"/>
    <w:rsid w:val="0015744A"/>
    <w:pPr>
      <w:shd w:val="clear" w:color="auto" w:fill="FFFFFF"/>
      <w:spacing w:after="0" w:line="317" w:lineRule="exact"/>
      <w:jc w:val="center"/>
    </w:pPr>
    <w:rPr>
      <w:rFonts w:ascii="Times New Roman" w:hAnsi="Times New Roman" w:cs="Times New Roman"/>
      <w:b/>
      <w:bCs/>
      <w:spacing w:val="4"/>
      <w:sz w:val="21"/>
      <w:szCs w:val="21"/>
    </w:rPr>
  </w:style>
  <w:style w:type="character" w:customStyle="1" w:styleId="16">
    <w:name w:val="Основной текст + Полужирный16"/>
    <w:basedOn w:val="13"/>
    <w:uiPriority w:val="99"/>
    <w:rsid w:val="0015744A"/>
    <w:rPr>
      <w:rFonts w:ascii="Times New Roman" w:hAnsi="Times New Roman" w:cs="Times New Roman"/>
      <w:b/>
      <w:bCs/>
      <w:spacing w:val="4"/>
      <w:sz w:val="21"/>
      <w:szCs w:val="21"/>
      <w:shd w:val="clear" w:color="auto" w:fill="FFFFFF"/>
    </w:rPr>
  </w:style>
  <w:style w:type="character" w:customStyle="1" w:styleId="15">
    <w:name w:val="Основной текст + Полужирный15"/>
    <w:basedOn w:val="13"/>
    <w:uiPriority w:val="99"/>
    <w:rsid w:val="0015744A"/>
    <w:rPr>
      <w:rFonts w:ascii="Times New Roman" w:hAnsi="Times New Roman" w:cs="Times New Roman"/>
      <w:b/>
      <w:bCs/>
      <w:spacing w:val="4"/>
      <w:sz w:val="21"/>
      <w:szCs w:val="21"/>
      <w:shd w:val="clear" w:color="auto" w:fill="FFFFFF"/>
    </w:rPr>
  </w:style>
  <w:style w:type="character" w:customStyle="1" w:styleId="a6">
    <w:name w:val="Основной текст + Курсив"/>
    <w:basedOn w:val="13"/>
    <w:uiPriority w:val="99"/>
    <w:rsid w:val="0015744A"/>
    <w:rPr>
      <w:rFonts w:ascii="Times New Roman" w:hAnsi="Times New Roman" w:cs="Times New Roman"/>
      <w:i/>
      <w:iCs/>
      <w:spacing w:val="-2"/>
      <w:sz w:val="21"/>
      <w:szCs w:val="21"/>
      <w:shd w:val="clear" w:color="auto" w:fill="FFFFFF"/>
    </w:rPr>
  </w:style>
  <w:style w:type="character" w:customStyle="1" w:styleId="130">
    <w:name w:val="Основной текст + Полужирный13"/>
    <w:aliases w:val="Курсив6"/>
    <w:basedOn w:val="13"/>
    <w:uiPriority w:val="99"/>
    <w:rsid w:val="0015744A"/>
    <w:rPr>
      <w:rFonts w:ascii="Times New Roman" w:hAnsi="Times New Roman" w:cs="Times New Roman"/>
      <w:b/>
      <w:bCs/>
      <w:i/>
      <w:iCs/>
      <w:spacing w:val="2"/>
      <w:sz w:val="21"/>
      <w:szCs w:val="21"/>
      <w:shd w:val="clear" w:color="auto" w:fill="FFFFFF"/>
    </w:rPr>
  </w:style>
  <w:style w:type="character" w:customStyle="1" w:styleId="120">
    <w:name w:val="Основной текст + Полужирный12"/>
    <w:aliases w:val="Курсив5"/>
    <w:basedOn w:val="13"/>
    <w:uiPriority w:val="99"/>
    <w:rsid w:val="0015744A"/>
    <w:rPr>
      <w:rFonts w:ascii="Times New Roman" w:hAnsi="Times New Roman" w:cs="Times New Roman"/>
      <w:b/>
      <w:bCs/>
      <w:i/>
      <w:iCs/>
      <w:spacing w:val="2"/>
      <w:sz w:val="21"/>
      <w:szCs w:val="21"/>
      <w:shd w:val="clear" w:color="auto" w:fill="FFFFFF"/>
    </w:rPr>
  </w:style>
  <w:style w:type="character" w:customStyle="1" w:styleId="110">
    <w:name w:val="Основной текст + Полужирный11"/>
    <w:basedOn w:val="13"/>
    <w:uiPriority w:val="99"/>
    <w:rsid w:val="0015744A"/>
    <w:rPr>
      <w:rFonts w:ascii="Times New Roman" w:hAnsi="Times New Roman" w:cs="Times New Roman"/>
      <w:b/>
      <w:bCs/>
      <w:spacing w:val="4"/>
      <w:sz w:val="21"/>
      <w:szCs w:val="21"/>
      <w:shd w:val="clear" w:color="auto" w:fill="FFFFFF"/>
    </w:rPr>
  </w:style>
  <w:style w:type="character" w:customStyle="1" w:styleId="4">
    <w:name w:val="Основной текст (4)_"/>
    <w:basedOn w:val="a0"/>
    <w:link w:val="40"/>
    <w:uiPriority w:val="99"/>
    <w:rsid w:val="0015744A"/>
    <w:rPr>
      <w:rFonts w:ascii="Times New Roman" w:hAnsi="Times New Roman" w:cs="Times New Roman"/>
      <w:b/>
      <w:bCs/>
      <w:i/>
      <w:iCs/>
      <w:spacing w:val="2"/>
      <w:sz w:val="21"/>
      <w:szCs w:val="21"/>
      <w:shd w:val="clear" w:color="auto" w:fill="FFFFFF"/>
    </w:rPr>
  </w:style>
  <w:style w:type="paragraph" w:customStyle="1" w:styleId="40">
    <w:name w:val="Основной текст (4)"/>
    <w:basedOn w:val="a"/>
    <w:link w:val="4"/>
    <w:uiPriority w:val="99"/>
    <w:rsid w:val="0015744A"/>
    <w:pPr>
      <w:shd w:val="clear" w:color="auto" w:fill="FFFFFF"/>
      <w:spacing w:after="0" w:line="322" w:lineRule="exact"/>
    </w:pPr>
    <w:rPr>
      <w:rFonts w:ascii="Times New Roman" w:hAnsi="Times New Roman" w:cs="Times New Roman"/>
      <w:b/>
      <w:bCs/>
      <w:i/>
      <w:iCs/>
      <w:spacing w:val="2"/>
      <w:sz w:val="21"/>
      <w:szCs w:val="21"/>
    </w:rPr>
  </w:style>
  <w:style w:type="character" w:customStyle="1" w:styleId="100">
    <w:name w:val="Основной текст + Полужирный10"/>
    <w:basedOn w:val="13"/>
    <w:uiPriority w:val="99"/>
    <w:rsid w:val="0015744A"/>
    <w:rPr>
      <w:rFonts w:ascii="Times New Roman" w:hAnsi="Times New Roman" w:cs="Times New Roman"/>
      <w:b/>
      <w:bCs/>
      <w:spacing w:val="4"/>
      <w:sz w:val="21"/>
      <w:szCs w:val="21"/>
      <w:shd w:val="clear" w:color="auto" w:fill="FFFFFF"/>
    </w:rPr>
  </w:style>
  <w:style w:type="character" w:customStyle="1" w:styleId="9">
    <w:name w:val="Основной текст + Полужирный9"/>
    <w:aliases w:val="Курсив4"/>
    <w:basedOn w:val="13"/>
    <w:uiPriority w:val="99"/>
    <w:rsid w:val="0015744A"/>
    <w:rPr>
      <w:rFonts w:ascii="Times New Roman" w:hAnsi="Times New Roman" w:cs="Times New Roman"/>
      <w:b/>
      <w:bCs/>
      <w:i/>
      <w:iCs/>
      <w:spacing w:val="2"/>
      <w:sz w:val="21"/>
      <w:szCs w:val="21"/>
      <w:shd w:val="clear" w:color="auto" w:fill="FFFFFF"/>
    </w:rPr>
  </w:style>
  <w:style w:type="character" w:customStyle="1" w:styleId="8">
    <w:name w:val="Основной текст + Курсив8"/>
    <w:basedOn w:val="13"/>
    <w:uiPriority w:val="99"/>
    <w:rsid w:val="0015744A"/>
    <w:rPr>
      <w:rFonts w:ascii="Times New Roman" w:hAnsi="Times New Roman" w:cs="Times New Roman"/>
      <w:i/>
      <w:iCs/>
      <w:spacing w:val="-2"/>
      <w:sz w:val="21"/>
      <w:szCs w:val="21"/>
      <w:shd w:val="clear" w:color="auto" w:fill="FFFFFF"/>
    </w:rPr>
  </w:style>
  <w:style w:type="character" w:customStyle="1" w:styleId="80">
    <w:name w:val="Основной текст + Полужирный8"/>
    <w:basedOn w:val="13"/>
    <w:uiPriority w:val="99"/>
    <w:rsid w:val="0015744A"/>
    <w:rPr>
      <w:rFonts w:ascii="Times New Roman" w:hAnsi="Times New Roman" w:cs="Times New Roman"/>
      <w:b/>
      <w:bCs/>
      <w:spacing w:val="4"/>
      <w:sz w:val="21"/>
      <w:szCs w:val="21"/>
      <w:shd w:val="clear" w:color="auto" w:fill="FFFFFF"/>
    </w:rPr>
  </w:style>
  <w:style w:type="character" w:customStyle="1" w:styleId="7">
    <w:name w:val="Основной текст + Полужирный7"/>
    <w:aliases w:val="Курсив3"/>
    <w:basedOn w:val="13"/>
    <w:uiPriority w:val="99"/>
    <w:rsid w:val="00457F88"/>
    <w:rPr>
      <w:rFonts w:ascii="Times New Roman" w:hAnsi="Times New Roman" w:cs="Times New Roman"/>
      <w:b/>
      <w:bCs/>
      <w:i/>
      <w:iCs/>
      <w:spacing w:val="2"/>
      <w:sz w:val="21"/>
      <w:szCs w:val="21"/>
      <w:shd w:val="clear" w:color="auto" w:fill="FFFFFF"/>
    </w:rPr>
  </w:style>
  <w:style w:type="character" w:customStyle="1" w:styleId="6">
    <w:name w:val="Основной текст (6)_"/>
    <w:basedOn w:val="a0"/>
    <w:link w:val="60"/>
    <w:uiPriority w:val="99"/>
    <w:rsid w:val="00457F88"/>
    <w:rPr>
      <w:rFonts w:ascii="Times New Roman" w:hAnsi="Times New Roman" w:cs="Times New Roman"/>
      <w:i/>
      <w:iCs/>
      <w:spacing w:val="-2"/>
      <w:sz w:val="21"/>
      <w:szCs w:val="21"/>
      <w:shd w:val="clear" w:color="auto" w:fill="FFFFFF"/>
    </w:rPr>
  </w:style>
  <w:style w:type="paragraph" w:customStyle="1" w:styleId="60">
    <w:name w:val="Основной текст (6)"/>
    <w:basedOn w:val="a"/>
    <w:link w:val="6"/>
    <w:uiPriority w:val="99"/>
    <w:rsid w:val="00457F88"/>
    <w:pPr>
      <w:shd w:val="clear" w:color="auto" w:fill="FFFFFF"/>
      <w:spacing w:before="180" w:after="300" w:line="240" w:lineRule="atLeast"/>
      <w:ind w:hanging="2040"/>
    </w:pPr>
    <w:rPr>
      <w:rFonts w:ascii="Times New Roman" w:hAnsi="Times New Roman" w:cs="Times New Roman"/>
      <w:i/>
      <w:iCs/>
      <w:spacing w:val="-2"/>
      <w:sz w:val="21"/>
      <w:szCs w:val="21"/>
    </w:rPr>
  </w:style>
  <w:style w:type="character" w:customStyle="1" w:styleId="70">
    <w:name w:val="Основной текст + Курсив7"/>
    <w:basedOn w:val="13"/>
    <w:uiPriority w:val="99"/>
    <w:rsid w:val="00457F88"/>
    <w:rPr>
      <w:rFonts w:ascii="Times New Roman" w:hAnsi="Times New Roman" w:cs="Times New Roman"/>
      <w:i/>
      <w:iCs/>
      <w:spacing w:val="-2"/>
      <w:sz w:val="21"/>
      <w:szCs w:val="21"/>
      <w:shd w:val="clear" w:color="auto" w:fill="FFFFFF"/>
    </w:rPr>
  </w:style>
  <w:style w:type="character" w:customStyle="1" w:styleId="61">
    <w:name w:val="Основной текст + Полужирный6"/>
    <w:basedOn w:val="13"/>
    <w:uiPriority w:val="99"/>
    <w:rsid w:val="00457F88"/>
    <w:rPr>
      <w:rFonts w:ascii="Times New Roman" w:hAnsi="Times New Roman" w:cs="Times New Roman"/>
      <w:b/>
      <w:bCs/>
      <w:spacing w:val="4"/>
      <w:sz w:val="21"/>
      <w:szCs w:val="21"/>
      <w:shd w:val="clear" w:color="auto" w:fill="FFFFFF"/>
    </w:rPr>
  </w:style>
  <w:style w:type="character" w:customStyle="1" w:styleId="32">
    <w:name w:val="Заголовок №3 + Не полужирный"/>
    <w:basedOn w:val="3"/>
    <w:uiPriority w:val="99"/>
    <w:rsid w:val="00457F88"/>
    <w:rPr>
      <w:rFonts w:ascii="Times New Roman" w:hAnsi="Times New Roman" w:cs="Times New Roman"/>
      <w:b/>
      <w:bCs/>
      <w:spacing w:val="3"/>
      <w:sz w:val="21"/>
      <w:szCs w:val="21"/>
      <w:shd w:val="clear" w:color="auto" w:fill="FFFFFF"/>
    </w:rPr>
  </w:style>
  <w:style w:type="character" w:customStyle="1" w:styleId="33">
    <w:name w:val="Заголовок №3 + Курсив"/>
    <w:basedOn w:val="3"/>
    <w:uiPriority w:val="99"/>
    <w:rsid w:val="00457F88"/>
    <w:rPr>
      <w:rFonts w:ascii="Times New Roman" w:hAnsi="Times New Roman" w:cs="Times New Roman"/>
      <w:b/>
      <w:bCs/>
      <w:i/>
      <w:iCs/>
      <w:spacing w:val="2"/>
      <w:sz w:val="21"/>
      <w:szCs w:val="21"/>
      <w:shd w:val="clear" w:color="auto" w:fill="FFFFFF"/>
    </w:rPr>
  </w:style>
  <w:style w:type="character" w:customStyle="1" w:styleId="320">
    <w:name w:val="Заголовок №3 (2)_"/>
    <w:basedOn w:val="a0"/>
    <w:link w:val="321"/>
    <w:uiPriority w:val="99"/>
    <w:rsid w:val="00457F88"/>
    <w:rPr>
      <w:rFonts w:ascii="Times New Roman" w:hAnsi="Times New Roman" w:cs="Times New Roman"/>
      <w:b/>
      <w:bCs/>
      <w:i/>
      <w:iCs/>
      <w:spacing w:val="2"/>
      <w:sz w:val="21"/>
      <w:szCs w:val="21"/>
      <w:shd w:val="clear" w:color="auto" w:fill="FFFFFF"/>
    </w:rPr>
  </w:style>
  <w:style w:type="paragraph" w:customStyle="1" w:styleId="321">
    <w:name w:val="Заголовок №3 (2)"/>
    <w:basedOn w:val="a"/>
    <w:link w:val="320"/>
    <w:uiPriority w:val="99"/>
    <w:rsid w:val="00457F88"/>
    <w:pPr>
      <w:shd w:val="clear" w:color="auto" w:fill="FFFFFF"/>
      <w:spacing w:before="180" w:after="300" w:line="240" w:lineRule="atLeast"/>
      <w:jc w:val="center"/>
      <w:outlineLvl w:val="2"/>
    </w:pPr>
    <w:rPr>
      <w:rFonts w:ascii="Times New Roman" w:hAnsi="Times New Roman" w:cs="Times New Roman"/>
      <w:b/>
      <w:bCs/>
      <w:i/>
      <w:iCs/>
      <w:spacing w:val="2"/>
      <w:sz w:val="21"/>
      <w:szCs w:val="21"/>
    </w:rPr>
  </w:style>
  <w:style w:type="character" w:customStyle="1" w:styleId="5">
    <w:name w:val="Основной текст + Полужирный5"/>
    <w:basedOn w:val="13"/>
    <w:uiPriority w:val="99"/>
    <w:rsid w:val="00457F88"/>
    <w:rPr>
      <w:rFonts w:ascii="Times New Roman" w:hAnsi="Times New Roman" w:cs="Times New Roman"/>
      <w:b/>
      <w:bCs/>
      <w:spacing w:val="4"/>
      <w:sz w:val="21"/>
      <w:szCs w:val="21"/>
      <w:shd w:val="clear" w:color="auto" w:fill="FFFFFF"/>
    </w:rPr>
  </w:style>
  <w:style w:type="character" w:customStyle="1" w:styleId="311">
    <w:name w:val="Заголовок №3 + Курсив1"/>
    <w:basedOn w:val="3"/>
    <w:uiPriority w:val="99"/>
    <w:rsid w:val="00457F88"/>
    <w:rPr>
      <w:rFonts w:ascii="Times New Roman" w:hAnsi="Times New Roman" w:cs="Times New Roman"/>
      <w:b/>
      <w:bCs/>
      <w:i/>
      <w:iCs/>
      <w:spacing w:val="2"/>
      <w:sz w:val="21"/>
      <w:szCs w:val="21"/>
      <w:shd w:val="clear" w:color="auto" w:fill="FFFFFF"/>
    </w:rPr>
  </w:style>
  <w:style w:type="character" w:customStyle="1" w:styleId="62">
    <w:name w:val="Основной текст + Курсив6"/>
    <w:basedOn w:val="13"/>
    <w:uiPriority w:val="99"/>
    <w:rsid w:val="00457F88"/>
    <w:rPr>
      <w:rFonts w:ascii="Times New Roman" w:hAnsi="Times New Roman" w:cs="Times New Roman"/>
      <w:i/>
      <w:iCs/>
      <w:spacing w:val="-2"/>
      <w:sz w:val="21"/>
      <w:szCs w:val="21"/>
      <w:shd w:val="clear" w:color="auto" w:fill="FFFFFF"/>
    </w:rPr>
  </w:style>
  <w:style w:type="character" w:customStyle="1" w:styleId="50">
    <w:name w:val="Основной текст + Курсив5"/>
    <w:basedOn w:val="13"/>
    <w:uiPriority w:val="99"/>
    <w:rsid w:val="00457F88"/>
    <w:rPr>
      <w:rFonts w:ascii="Times New Roman" w:hAnsi="Times New Roman" w:cs="Times New Roman"/>
      <w:i/>
      <w:iCs/>
      <w:spacing w:val="-2"/>
      <w:sz w:val="21"/>
      <w:szCs w:val="21"/>
      <w:shd w:val="clear" w:color="auto" w:fill="FFFFFF"/>
    </w:rPr>
  </w:style>
  <w:style w:type="character" w:customStyle="1" w:styleId="41">
    <w:name w:val="Основной текст + Курсив4"/>
    <w:basedOn w:val="13"/>
    <w:uiPriority w:val="99"/>
    <w:rsid w:val="005D252B"/>
    <w:rPr>
      <w:rFonts w:ascii="Times New Roman" w:hAnsi="Times New Roman" w:cs="Times New Roman"/>
      <w:i/>
      <w:iCs/>
      <w:spacing w:val="-2"/>
      <w:sz w:val="21"/>
      <w:szCs w:val="21"/>
      <w:shd w:val="clear" w:color="auto" w:fill="FFFFFF"/>
    </w:rPr>
  </w:style>
  <w:style w:type="character" w:customStyle="1" w:styleId="42">
    <w:name w:val="Основной текст + Полужирный4"/>
    <w:basedOn w:val="13"/>
    <w:uiPriority w:val="99"/>
    <w:rsid w:val="005D252B"/>
    <w:rPr>
      <w:rFonts w:ascii="Times New Roman" w:hAnsi="Times New Roman" w:cs="Times New Roman"/>
      <w:b/>
      <w:bCs/>
      <w:noProof/>
      <w:spacing w:val="4"/>
      <w:sz w:val="21"/>
      <w:szCs w:val="21"/>
      <w:shd w:val="clear" w:color="auto" w:fill="FFFFFF"/>
    </w:rPr>
  </w:style>
  <w:style w:type="character" w:customStyle="1" w:styleId="34">
    <w:name w:val="Основной текст + Курсив3"/>
    <w:basedOn w:val="13"/>
    <w:uiPriority w:val="99"/>
    <w:rsid w:val="005D252B"/>
    <w:rPr>
      <w:rFonts w:ascii="Times New Roman" w:hAnsi="Times New Roman" w:cs="Times New Roman"/>
      <w:i/>
      <w:iCs/>
      <w:spacing w:val="-2"/>
      <w:sz w:val="21"/>
      <w:szCs w:val="21"/>
      <w:shd w:val="clear" w:color="auto" w:fill="FFFFFF"/>
    </w:rPr>
  </w:style>
  <w:style w:type="character" w:customStyle="1" w:styleId="22">
    <w:name w:val="Основной текст + Курсив2"/>
    <w:basedOn w:val="13"/>
    <w:uiPriority w:val="99"/>
    <w:rsid w:val="005D252B"/>
    <w:rPr>
      <w:rFonts w:ascii="Times New Roman" w:hAnsi="Times New Roman" w:cs="Times New Roman"/>
      <w:i/>
      <w:iCs/>
      <w:spacing w:val="-2"/>
      <w:sz w:val="21"/>
      <w:szCs w:val="21"/>
      <w:shd w:val="clear" w:color="auto" w:fill="FFFFFF"/>
    </w:rPr>
  </w:style>
  <w:style w:type="character" w:customStyle="1" w:styleId="23">
    <w:name w:val="Подпись к таблице (2)_"/>
    <w:basedOn w:val="a0"/>
    <w:link w:val="24"/>
    <w:uiPriority w:val="99"/>
    <w:rsid w:val="0002673A"/>
    <w:rPr>
      <w:rFonts w:ascii="Times New Roman" w:hAnsi="Times New Roman" w:cs="Times New Roman"/>
      <w:spacing w:val="3"/>
      <w:sz w:val="21"/>
      <w:szCs w:val="21"/>
      <w:shd w:val="clear" w:color="auto" w:fill="FFFFFF"/>
    </w:rPr>
  </w:style>
  <w:style w:type="paragraph" w:customStyle="1" w:styleId="24">
    <w:name w:val="Подпись к таблице (2)"/>
    <w:basedOn w:val="a"/>
    <w:link w:val="23"/>
    <w:uiPriority w:val="99"/>
    <w:rsid w:val="0002673A"/>
    <w:pPr>
      <w:shd w:val="clear" w:color="auto" w:fill="FFFFFF"/>
      <w:spacing w:after="0" w:line="240" w:lineRule="atLeast"/>
    </w:pPr>
    <w:rPr>
      <w:rFonts w:ascii="Times New Roman" w:hAnsi="Times New Roman" w:cs="Times New Roman"/>
      <w:spacing w:val="3"/>
      <w:sz w:val="21"/>
      <w:szCs w:val="21"/>
    </w:rPr>
  </w:style>
  <w:style w:type="character" w:customStyle="1" w:styleId="14">
    <w:name w:val="Основной текст + Курсив1"/>
    <w:basedOn w:val="13"/>
    <w:uiPriority w:val="99"/>
    <w:rsid w:val="009675BE"/>
    <w:rPr>
      <w:rFonts w:ascii="Times New Roman" w:hAnsi="Times New Roman" w:cs="Times New Roman"/>
      <w:i/>
      <w:iCs/>
      <w:spacing w:val="-2"/>
      <w:sz w:val="21"/>
      <w:szCs w:val="21"/>
      <w:shd w:val="clear" w:color="auto" w:fill="FFFFFF"/>
    </w:rPr>
  </w:style>
  <w:style w:type="character" w:customStyle="1" w:styleId="35">
    <w:name w:val="Основной текст + Полужирный3"/>
    <w:basedOn w:val="13"/>
    <w:uiPriority w:val="99"/>
    <w:rsid w:val="009675BE"/>
    <w:rPr>
      <w:rFonts w:ascii="Times New Roman" w:hAnsi="Times New Roman" w:cs="Times New Roman"/>
      <w:b/>
      <w:bCs/>
      <w:spacing w:val="4"/>
      <w:sz w:val="21"/>
      <w:szCs w:val="21"/>
      <w:shd w:val="clear" w:color="auto" w:fill="FFFFFF"/>
    </w:rPr>
  </w:style>
  <w:style w:type="character" w:customStyle="1" w:styleId="25">
    <w:name w:val="Заголовок №2_"/>
    <w:basedOn w:val="a0"/>
    <w:link w:val="26"/>
    <w:uiPriority w:val="99"/>
    <w:rsid w:val="009675BE"/>
    <w:rPr>
      <w:rFonts w:ascii="Times New Roman" w:hAnsi="Times New Roman" w:cs="Times New Roman"/>
      <w:b/>
      <w:bCs/>
      <w:sz w:val="26"/>
      <w:szCs w:val="26"/>
      <w:shd w:val="clear" w:color="auto" w:fill="FFFFFF"/>
    </w:rPr>
  </w:style>
  <w:style w:type="character" w:customStyle="1" w:styleId="27">
    <w:name w:val="Основной текст + Полужирный2"/>
    <w:basedOn w:val="13"/>
    <w:uiPriority w:val="99"/>
    <w:rsid w:val="009675BE"/>
    <w:rPr>
      <w:rFonts w:ascii="Times New Roman" w:hAnsi="Times New Roman" w:cs="Times New Roman"/>
      <w:b/>
      <w:bCs/>
      <w:spacing w:val="4"/>
      <w:sz w:val="21"/>
      <w:szCs w:val="21"/>
      <w:shd w:val="clear" w:color="auto" w:fill="FFFFFF"/>
    </w:rPr>
  </w:style>
  <w:style w:type="paragraph" w:customStyle="1" w:styleId="26">
    <w:name w:val="Заголовок №2"/>
    <w:basedOn w:val="a"/>
    <w:link w:val="25"/>
    <w:uiPriority w:val="99"/>
    <w:rsid w:val="009675BE"/>
    <w:pPr>
      <w:shd w:val="clear" w:color="auto" w:fill="FFFFFF"/>
      <w:spacing w:after="480" w:line="240" w:lineRule="atLeast"/>
      <w:outlineLvl w:val="1"/>
    </w:pPr>
    <w:rPr>
      <w:rFonts w:ascii="Times New Roman" w:hAnsi="Times New Roman" w:cs="Times New Roman"/>
      <w:b/>
      <w:bCs/>
      <w:sz w:val="26"/>
      <w:szCs w:val="26"/>
    </w:rPr>
  </w:style>
  <w:style w:type="character" w:customStyle="1" w:styleId="43">
    <w:name w:val="Заголовок №4_"/>
    <w:basedOn w:val="a0"/>
    <w:link w:val="410"/>
    <w:uiPriority w:val="99"/>
    <w:rsid w:val="009675BE"/>
    <w:rPr>
      <w:rFonts w:ascii="Times New Roman" w:hAnsi="Times New Roman" w:cs="Times New Roman"/>
      <w:b/>
      <w:bCs/>
      <w:spacing w:val="4"/>
      <w:sz w:val="21"/>
      <w:szCs w:val="21"/>
      <w:shd w:val="clear" w:color="auto" w:fill="FFFFFF"/>
    </w:rPr>
  </w:style>
  <w:style w:type="character" w:customStyle="1" w:styleId="44">
    <w:name w:val="Заголовок №4"/>
    <w:basedOn w:val="43"/>
    <w:uiPriority w:val="99"/>
    <w:rsid w:val="009675BE"/>
    <w:rPr>
      <w:rFonts w:ascii="Times New Roman" w:hAnsi="Times New Roman" w:cs="Times New Roman"/>
      <w:b/>
      <w:bCs/>
      <w:spacing w:val="3"/>
      <w:sz w:val="21"/>
      <w:szCs w:val="21"/>
      <w:shd w:val="clear" w:color="auto" w:fill="FFFFFF"/>
    </w:rPr>
  </w:style>
  <w:style w:type="character" w:customStyle="1" w:styleId="19">
    <w:name w:val="Основной текст + Полужирный1"/>
    <w:basedOn w:val="13"/>
    <w:uiPriority w:val="99"/>
    <w:rsid w:val="009675BE"/>
    <w:rPr>
      <w:rFonts w:ascii="Times New Roman" w:hAnsi="Times New Roman" w:cs="Times New Roman"/>
      <w:b/>
      <w:bCs/>
      <w:spacing w:val="3"/>
      <w:sz w:val="21"/>
      <w:szCs w:val="21"/>
      <w:shd w:val="clear" w:color="auto" w:fill="FFFFFF"/>
    </w:rPr>
  </w:style>
  <w:style w:type="paragraph" w:customStyle="1" w:styleId="410">
    <w:name w:val="Заголовок №41"/>
    <w:basedOn w:val="a"/>
    <w:link w:val="43"/>
    <w:uiPriority w:val="99"/>
    <w:rsid w:val="009675BE"/>
    <w:pPr>
      <w:shd w:val="clear" w:color="auto" w:fill="FFFFFF"/>
      <w:spacing w:before="180" w:after="300" w:line="240" w:lineRule="atLeast"/>
      <w:ind w:hanging="1600"/>
      <w:jc w:val="both"/>
      <w:outlineLvl w:val="3"/>
    </w:pPr>
    <w:rPr>
      <w:rFonts w:ascii="Times New Roman" w:hAnsi="Times New Roman" w:cs="Times New Roman"/>
      <w:b/>
      <w:bCs/>
      <w:spacing w:val="4"/>
      <w:sz w:val="21"/>
      <w:szCs w:val="21"/>
    </w:rPr>
  </w:style>
  <w:style w:type="character" w:customStyle="1" w:styleId="443">
    <w:name w:val="Заголовок №443"/>
    <w:basedOn w:val="43"/>
    <w:uiPriority w:val="99"/>
    <w:rsid w:val="009675BE"/>
    <w:rPr>
      <w:rFonts w:ascii="Times New Roman" w:hAnsi="Times New Roman" w:cs="Times New Roman"/>
      <w:b/>
      <w:bCs/>
      <w:spacing w:val="3"/>
      <w:sz w:val="21"/>
      <w:szCs w:val="21"/>
      <w:shd w:val="clear" w:color="auto" w:fill="FFFFFF"/>
    </w:rPr>
  </w:style>
  <w:style w:type="character" w:customStyle="1" w:styleId="442">
    <w:name w:val="Заголовок №442"/>
    <w:basedOn w:val="43"/>
    <w:uiPriority w:val="99"/>
    <w:rsid w:val="009675BE"/>
    <w:rPr>
      <w:rFonts w:ascii="Times New Roman" w:hAnsi="Times New Roman" w:cs="Times New Roman"/>
      <w:b/>
      <w:bCs/>
      <w:spacing w:val="3"/>
      <w:sz w:val="21"/>
      <w:szCs w:val="21"/>
      <w:shd w:val="clear" w:color="auto" w:fill="FFFFFF"/>
    </w:rPr>
  </w:style>
  <w:style w:type="character" w:customStyle="1" w:styleId="441">
    <w:name w:val="Заголовок №441"/>
    <w:basedOn w:val="43"/>
    <w:uiPriority w:val="99"/>
    <w:rsid w:val="009675BE"/>
    <w:rPr>
      <w:rFonts w:ascii="Times New Roman" w:hAnsi="Times New Roman" w:cs="Times New Roman"/>
      <w:b/>
      <w:bCs/>
      <w:spacing w:val="3"/>
      <w:sz w:val="21"/>
      <w:szCs w:val="21"/>
      <w:shd w:val="clear" w:color="auto" w:fill="FFFFFF"/>
    </w:rPr>
  </w:style>
  <w:style w:type="character" w:customStyle="1" w:styleId="440">
    <w:name w:val="Заголовок №440"/>
    <w:basedOn w:val="43"/>
    <w:uiPriority w:val="99"/>
    <w:rsid w:val="009675BE"/>
    <w:rPr>
      <w:rFonts w:ascii="Times New Roman" w:hAnsi="Times New Roman" w:cs="Times New Roman"/>
      <w:b/>
      <w:bCs/>
      <w:spacing w:val="3"/>
      <w:sz w:val="21"/>
      <w:szCs w:val="21"/>
      <w:shd w:val="clear" w:color="auto" w:fill="FFFFFF"/>
    </w:rPr>
  </w:style>
  <w:style w:type="character" w:customStyle="1" w:styleId="439">
    <w:name w:val="Заголовок №439"/>
    <w:basedOn w:val="43"/>
    <w:uiPriority w:val="99"/>
    <w:rsid w:val="009675BE"/>
    <w:rPr>
      <w:rFonts w:ascii="Times New Roman" w:hAnsi="Times New Roman" w:cs="Times New Roman"/>
      <w:b/>
      <w:bCs/>
      <w:spacing w:val="3"/>
      <w:sz w:val="21"/>
      <w:szCs w:val="21"/>
      <w:shd w:val="clear" w:color="auto" w:fill="FFFFFF"/>
    </w:rPr>
  </w:style>
  <w:style w:type="character" w:customStyle="1" w:styleId="610">
    <w:name w:val="Основной текст (6) + Не курсив1"/>
    <w:basedOn w:val="6"/>
    <w:uiPriority w:val="99"/>
    <w:rsid w:val="009675BE"/>
    <w:rPr>
      <w:rFonts w:ascii="Times New Roman" w:hAnsi="Times New Roman" w:cs="Times New Roman"/>
      <w:i/>
      <w:iCs/>
      <w:spacing w:val="3"/>
      <w:sz w:val="21"/>
      <w:szCs w:val="21"/>
      <w:shd w:val="clear" w:color="auto" w:fill="FFFFFF"/>
    </w:rPr>
  </w:style>
  <w:style w:type="character" w:customStyle="1" w:styleId="438">
    <w:name w:val="Заголовок №438"/>
    <w:basedOn w:val="43"/>
    <w:uiPriority w:val="99"/>
    <w:rsid w:val="009675BE"/>
    <w:rPr>
      <w:rFonts w:ascii="Times New Roman" w:hAnsi="Times New Roman" w:cs="Times New Roman"/>
      <w:b/>
      <w:bCs/>
      <w:spacing w:val="3"/>
      <w:sz w:val="21"/>
      <w:szCs w:val="21"/>
      <w:shd w:val="clear" w:color="auto" w:fill="FFFFFF"/>
    </w:rPr>
  </w:style>
  <w:style w:type="character" w:customStyle="1" w:styleId="437">
    <w:name w:val="Заголовок №437"/>
    <w:basedOn w:val="43"/>
    <w:uiPriority w:val="99"/>
    <w:rsid w:val="009675BE"/>
    <w:rPr>
      <w:rFonts w:ascii="Times New Roman" w:hAnsi="Times New Roman" w:cs="Times New Roman"/>
      <w:b/>
      <w:bCs/>
      <w:spacing w:val="3"/>
      <w:sz w:val="21"/>
      <w:szCs w:val="21"/>
      <w:shd w:val="clear" w:color="auto" w:fill="FFFFFF"/>
    </w:rPr>
  </w:style>
  <w:style w:type="character" w:customStyle="1" w:styleId="36">
    <w:name w:val="Подпись к таблице (3)_"/>
    <w:basedOn w:val="a0"/>
    <w:link w:val="37"/>
    <w:uiPriority w:val="99"/>
    <w:rsid w:val="009675BE"/>
    <w:rPr>
      <w:rFonts w:ascii="Times New Roman" w:hAnsi="Times New Roman" w:cs="Times New Roman"/>
      <w:b/>
      <w:bCs/>
      <w:i/>
      <w:iCs/>
      <w:spacing w:val="2"/>
      <w:sz w:val="21"/>
      <w:szCs w:val="21"/>
      <w:shd w:val="clear" w:color="auto" w:fill="FFFFFF"/>
    </w:rPr>
  </w:style>
  <w:style w:type="paragraph" w:customStyle="1" w:styleId="37">
    <w:name w:val="Подпись к таблице (3)"/>
    <w:basedOn w:val="a"/>
    <w:link w:val="36"/>
    <w:uiPriority w:val="99"/>
    <w:rsid w:val="009675BE"/>
    <w:pPr>
      <w:shd w:val="clear" w:color="auto" w:fill="FFFFFF"/>
      <w:spacing w:after="120" w:line="240" w:lineRule="atLeast"/>
      <w:ind w:hanging="1920"/>
    </w:pPr>
    <w:rPr>
      <w:rFonts w:ascii="Times New Roman" w:hAnsi="Times New Roman" w:cs="Times New Roman"/>
      <w:b/>
      <w:bCs/>
      <w:i/>
      <w:iCs/>
      <w:spacing w:val="2"/>
      <w:sz w:val="21"/>
      <w:szCs w:val="21"/>
    </w:rPr>
  </w:style>
  <w:style w:type="character" w:customStyle="1" w:styleId="38">
    <w:name w:val="Основной текст (3)"/>
    <w:basedOn w:val="31"/>
    <w:uiPriority w:val="99"/>
    <w:rsid w:val="009675BE"/>
    <w:rPr>
      <w:rFonts w:ascii="Times New Roman" w:hAnsi="Times New Roman" w:cs="Times New Roman"/>
      <w:b/>
      <w:bCs/>
      <w:spacing w:val="3"/>
      <w:sz w:val="21"/>
      <w:szCs w:val="21"/>
      <w:shd w:val="clear" w:color="auto" w:fill="FFFFFF"/>
    </w:rPr>
  </w:style>
  <w:style w:type="character" w:customStyle="1" w:styleId="325">
    <w:name w:val="Основной текст (3)25"/>
    <w:basedOn w:val="31"/>
    <w:uiPriority w:val="99"/>
    <w:rsid w:val="009675BE"/>
    <w:rPr>
      <w:rFonts w:ascii="Times New Roman" w:hAnsi="Times New Roman" w:cs="Times New Roman"/>
      <w:b/>
      <w:bCs/>
      <w:spacing w:val="3"/>
      <w:sz w:val="21"/>
      <w:szCs w:val="21"/>
      <w:shd w:val="clear" w:color="auto" w:fill="FFFFFF"/>
    </w:rPr>
  </w:style>
  <w:style w:type="character" w:customStyle="1" w:styleId="436">
    <w:name w:val="Заголовок №436"/>
    <w:basedOn w:val="43"/>
    <w:uiPriority w:val="99"/>
    <w:rsid w:val="00B03939"/>
    <w:rPr>
      <w:rFonts w:ascii="Times New Roman" w:hAnsi="Times New Roman" w:cs="Times New Roman"/>
      <w:b/>
      <w:bCs/>
      <w:spacing w:val="3"/>
      <w:sz w:val="21"/>
      <w:szCs w:val="21"/>
      <w:shd w:val="clear" w:color="auto" w:fill="FFFFFF"/>
    </w:rPr>
  </w:style>
  <w:style w:type="character" w:customStyle="1" w:styleId="324">
    <w:name w:val="Основной текст (3)24"/>
    <w:basedOn w:val="31"/>
    <w:uiPriority w:val="99"/>
    <w:rsid w:val="00B03939"/>
    <w:rPr>
      <w:rFonts w:ascii="Times New Roman" w:hAnsi="Times New Roman" w:cs="Times New Roman"/>
      <w:b/>
      <w:bCs/>
      <w:spacing w:val="3"/>
      <w:sz w:val="21"/>
      <w:szCs w:val="21"/>
      <w:shd w:val="clear" w:color="auto" w:fill="FFFFFF"/>
    </w:rPr>
  </w:style>
  <w:style w:type="character" w:customStyle="1" w:styleId="323">
    <w:name w:val="Основной текст (3)23"/>
    <w:basedOn w:val="31"/>
    <w:uiPriority w:val="99"/>
    <w:rsid w:val="00B03939"/>
    <w:rPr>
      <w:rFonts w:ascii="Times New Roman" w:hAnsi="Times New Roman" w:cs="Times New Roman"/>
      <w:b/>
      <w:bCs/>
      <w:spacing w:val="3"/>
      <w:sz w:val="21"/>
      <w:szCs w:val="21"/>
      <w:shd w:val="clear" w:color="auto" w:fill="FFFFFF"/>
    </w:rPr>
  </w:style>
  <w:style w:type="character" w:customStyle="1" w:styleId="a7">
    <w:name w:val="Подпись к таблице_"/>
    <w:basedOn w:val="a0"/>
    <w:link w:val="1a"/>
    <w:uiPriority w:val="99"/>
    <w:rsid w:val="00B03939"/>
    <w:rPr>
      <w:rFonts w:ascii="Times New Roman" w:hAnsi="Times New Roman" w:cs="Times New Roman"/>
      <w:b/>
      <w:bCs/>
      <w:spacing w:val="4"/>
      <w:sz w:val="21"/>
      <w:szCs w:val="21"/>
      <w:shd w:val="clear" w:color="auto" w:fill="FFFFFF"/>
    </w:rPr>
  </w:style>
  <w:style w:type="character" w:customStyle="1" w:styleId="a8">
    <w:name w:val="Подпись к таблице"/>
    <w:basedOn w:val="a7"/>
    <w:uiPriority w:val="99"/>
    <w:rsid w:val="00B03939"/>
    <w:rPr>
      <w:rFonts w:ascii="Times New Roman" w:hAnsi="Times New Roman" w:cs="Times New Roman"/>
      <w:b/>
      <w:bCs/>
      <w:spacing w:val="3"/>
      <w:sz w:val="21"/>
      <w:szCs w:val="21"/>
      <w:shd w:val="clear" w:color="auto" w:fill="FFFFFF"/>
    </w:rPr>
  </w:style>
  <w:style w:type="paragraph" w:customStyle="1" w:styleId="1a">
    <w:name w:val="Подпись к таблице1"/>
    <w:basedOn w:val="a"/>
    <w:link w:val="a7"/>
    <w:uiPriority w:val="99"/>
    <w:rsid w:val="00B03939"/>
    <w:pPr>
      <w:shd w:val="clear" w:color="auto" w:fill="FFFFFF"/>
      <w:spacing w:after="0" w:line="240" w:lineRule="atLeast"/>
    </w:pPr>
    <w:rPr>
      <w:rFonts w:ascii="Times New Roman" w:hAnsi="Times New Roman" w:cs="Times New Roman"/>
      <w:b/>
      <w:bCs/>
      <w:spacing w:val="4"/>
      <w:sz w:val="21"/>
      <w:szCs w:val="21"/>
    </w:rPr>
  </w:style>
  <w:style w:type="character" w:customStyle="1" w:styleId="322">
    <w:name w:val="Основной текст (3)22"/>
    <w:basedOn w:val="31"/>
    <w:uiPriority w:val="99"/>
    <w:rsid w:val="00B03939"/>
    <w:rPr>
      <w:rFonts w:ascii="Times New Roman" w:hAnsi="Times New Roman" w:cs="Times New Roman"/>
      <w:b/>
      <w:bCs/>
      <w:spacing w:val="3"/>
      <w:sz w:val="21"/>
      <w:szCs w:val="21"/>
      <w:shd w:val="clear" w:color="auto" w:fill="FFFFFF"/>
    </w:rPr>
  </w:style>
  <w:style w:type="character" w:customStyle="1" w:styleId="435">
    <w:name w:val="Заголовок №435"/>
    <w:basedOn w:val="43"/>
    <w:uiPriority w:val="99"/>
    <w:rsid w:val="00B03939"/>
    <w:rPr>
      <w:rFonts w:ascii="Times New Roman" w:hAnsi="Times New Roman" w:cs="Times New Roman"/>
      <w:b/>
      <w:bCs/>
      <w:spacing w:val="3"/>
      <w:sz w:val="21"/>
      <w:szCs w:val="21"/>
      <w:shd w:val="clear" w:color="auto" w:fill="FFFFFF"/>
    </w:rPr>
  </w:style>
  <w:style w:type="character" w:customStyle="1" w:styleId="434">
    <w:name w:val="Заголовок №434"/>
    <w:basedOn w:val="43"/>
    <w:uiPriority w:val="99"/>
    <w:rsid w:val="00B03939"/>
    <w:rPr>
      <w:rFonts w:ascii="Times New Roman" w:hAnsi="Times New Roman" w:cs="Times New Roman"/>
      <w:b/>
      <w:bCs/>
      <w:spacing w:val="3"/>
      <w:sz w:val="21"/>
      <w:szCs w:val="21"/>
      <w:shd w:val="clear" w:color="auto" w:fill="FFFFFF"/>
    </w:rPr>
  </w:style>
  <w:style w:type="character" w:customStyle="1" w:styleId="433">
    <w:name w:val="Заголовок №433"/>
    <w:basedOn w:val="43"/>
    <w:uiPriority w:val="99"/>
    <w:rsid w:val="00B03939"/>
    <w:rPr>
      <w:rFonts w:ascii="Times New Roman" w:hAnsi="Times New Roman" w:cs="Times New Roman"/>
      <w:b/>
      <w:bCs/>
      <w:spacing w:val="3"/>
      <w:sz w:val="21"/>
      <w:szCs w:val="21"/>
      <w:shd w:val="clear" w:color="auto" w:fill="FFFFFF"/>
    </w:rPr>
  </w:style>
  <w:style w:type="character" w:customStyle="1" w:styleId="420">
    <w:name w:val="Заголовок №4 (2)_"/>
    <w:basedOn w:val="a0"/>
    <w:link w:val="421"/>
    <w:uiPriority w:val="99"/>
    <w:rsid w:val="00B03939"/>
    <w:rPr>
      <w:rFonts w:ascii="Times New Roman" w:hAnsi="Times New Roman" w:cs="Times New Roman"/>
      <w:i/>
      <w:iCs/>
      <w:spacing w:val="-2"/>
      <w:sz w:val="21"/>
      <w:szCs w:val="21"/>
      <w:shd w:val="clear" w:color="auto" w:fill="FFFFFF"/>
    </w:rPr>
  </w:style>
  <w:style w:type="paragraph" w:customStyle="1" w:styleId="421">
    <w:name w:val="Заголовок №4 (2)"/>
    <w:basedOn w:val="a"/>
    <w:link w:val="420"/>
    <w:uiPriority w:val="99"/>
    <w:rsid w:val="00B03939"/>
    <w:pPr>
      <w:shd w:val="clear" w:color="auto" w:fill="FFFFFF"/>
      <w:spacing w:before="120" w:after="0" w:line="293" w:lineRule="exact"/>
      <w:ind w:firstLine="840"/>
      <w:jc w:val="both"/>
      <w:outlineLvl w:val="3"/>
    </w:pPr>
    <w:rPr>
      <w:rFonts w:ascii="Times New Roman" w:hAnsi="Times New Roman" w:cs="Times New Roman"/>
      <w:i/>
      <w:iCs/>
      <w:spacing w:val="-2"/>
      <w:sz w:val="21"/>
      <w:szCs w:val="21"/>
    </w:rPr>
  </w:style>
  <w:style w:type="character" w:customStyle="1" w:styleId="3210">
    <w:name w:val="Основной текст (3)21"/>
    <w:basedOn w:val="31"/>
    <w:uiPriority w:val="99"/>
    <w:rsid w:val="00B03939"/>
    <w:rPr>
      <w:rFonts w:ascii="Times New Roman" w:hAnsi="Times New Roman" w:cs="Times New Roman"/>
      <w:b/>
      <w:bCs/>
      <w:spacing w:val="3"/>
      <w:sz w:val="21"/>
      <w:szCs w:val="21"/>
      <w:shd w:val="clear" w:color="auto" w:fill="FFFFFF"/>
    </w:rPr>
  </w:style>
  <w:style w:type="character" w:customStyle="1" w:styleId="432">
    <w:name w:val="Заголовок №432"/>
    <w:basedOn w:val="43"/>
    <w:uiPriority w:val="99"/>
    <w:rsid w:val="00B03939"/>
    <w:rPr>
      <w:rFonts w:ascii="Times New Roman" w:hAnsi="Times New Roman" w:cs="Times New Roman"/>
      <w:b/>
      <w:bCs/>
      <w:spacing w:val="3"/>
      <w:sz w:val="21"/>
      <w:szCs w:val="21"/>
      <w:shd w:val="clear" w:color="auto" w:fill="FFFFFF"/>
    </w:rPr>
  </w:style>
  <w:style w:type="character" w:customStyle="1" w:styleId="3200">
    <w:name w:val="Основной текст (3)20"/>
    <w:basedOn w:val="31"/>
    <w:uiPriority w:val="99"/>
    <w:rsid w:val="00B03939"/>
    <w:rPr>
      <w:rFonts w:ascii="Times New Roman" w:hAnsi="Times New Roman" w:cs="Times New Roman"/>
      <w:b/>
      <w:bCs/>
      <w:spacing w:val="3"/>
      <w:sz w:val="21"/>
      <w:szCs w:val="21"/>
      <w:shd w:val="clear" w:color="auto" w:fill="FFFFFF"/>
    </w:rPr>
  </w:style>
  <w:style w:type="character" w:customStyle="1" w:styleId="319">
    <w:name w:val="Основной текст (3)19"/>
    <w:basedOn w:val="31"/>
    <w:uiPriority w:val="99"/>
    <w:rsid w:val="00B03939"/>
    <w:rPr>
      <w:rFonts w:ascii="Times New Roman" w:hAnsi="Times New Roman" w:cs="Times New Roman"/>
      <w:b/>
      <w:bCs/>
      <w:spacing w:val="3"/>
      <w:sz w:val="21"/>
      <w:szCs w:val="21"/>
      <w:shd w:val="clear" w:color="auto" w:fill="FFFFFF"/>
    </w:rPr>
  </w:style>
  <w:style w:type="character" w:customStyle="1" w:styleId="431">
    <w:name w:val="Заголовок №431"/>
    <w:basedOn w:val="43"/>
    <w:uiPriority w:val="99"/>
    <w:rsid w:val="00A042BE"/>
    <w:rPr>
      <w:rFonts w:ascii="Times New Roman" w:hAnsi="Times New Roman" w:cs="Times New Roman"/>
      <w:b/>
      <w:bCs/>
      <w:spacing w:val="3"/>
      <w:sz w:val="21"/>
      <w:szCs w:val="21"/>
      <w:shd w:val="clear" w:color="auto" w:fill="FFFFFF"/>
    </w:rPr>
  </w:style>
  <w:style w:type="character" w:customStyle="1" w:styleId="430">
    <w:name w:val="Заголовок №430"/>
    <w:basedOn w:val="43"/>
    <w:uiPriority w:val="99"/>
    <w:rsid w:val="00A042BE"/>
    <w:rPr>
      <w:rFonts w:ascii="Times New Roman" w:hAnsi="Times New Roman" w:cs="Times New Roman"/>
      <w:b/>
      <w:bCs/>
      <w:spacing w:val="3"/>
      <w:sz w:val="21"/>
      <w:szCs w:val="21"/>
      <w:shd w:val="clear" w:color="auto" w:fill="FFFFFF"/>
    </w:rPr>
  </w:style>
  <w:style w:type="character" w:customStyle="1" w:styleId="429">
    <w:name w:val="Заголовок №429"/>
    <w:basedOn w:val="43"/>
    <w:uiPriority w:val="99"/>
    <w:rsid w:val="00A042BE"/>
    <w:rPr>
      <w:rFonts w:ascii="Times New Roman" w:hAnsi="Times New Roman" w:cs="Times New Roman"/>
      <w:b/>
      <w:bCs/>
      <w:spacing w:val="3"/>
      <w:sz w:val="21"/>
      <w:szCs w:val="21"/>
      <w:shd w:val="clear" w:color="auto" w:fill="FFFFFF"/>
    </w:rPr>
  </w:style>
  <w:style w:type="character" w:customStyle="1" w:styleId="428">
    <w:name w:val="Заголовок №428"/>
    <w:basedOn w:val="43"/>
    <w:uiPriority w:val="99"/>
    <w:rsid w:val="00A042BE"/>
    <w:rPr>
      <w:rFonts w:ascii="Times New Roman" w:hAnsi="Times New Roman" w:cs="Times New Roman"/>
      <w:b/>
      <w:bCs/>
      <w:spacing w:val="3"/>
      <w:sz w:val="21"/>
      <w:szCs w:val="21"/>
      <w:shd w:val="clear" w:color="auto" w:fill="FFFFFF"/>
    </w:rPr>
  </w:style>
  <w:style w:type="character" w:customStyle="1" w:styleId="63">
    <w:name w:val="Основной текст (6) + Полужирный"/>
    <w:basedOn w:val="6"/>
    <w:uiPriority w:val="99"/>
    <w:rsid w:val="00A042BE"/>
    <w:rPr>
      <w:rFonts w:ascii="Times New Roman" w:hAnsi="Times New Roman" w:cs="Times New Roman"/>
      <w:b/>
      <w:bCs/>
      <w:i/>
      <w:iCs/>
      <w:spacing w:val="2"/>
      <w:sz w:val="21"/>
      <w:szCs w:val="21"/>
      <w:shd w:val="clear" w:color="auto" w:fill="FFFFFF"/>
    </w:rPr>
  </w:style>
  <w:style w:type="character" w:customStyle="1" w:styleId="64pt">
    <w:name w:val="Основной текст (6) + 4 pt"/>
    <w:aliases w:val="Не курсив"/>
    <w:basedOn w:val="6"/>
    <w:uiPriority w:val="99"/>
    <w:rsid w:val="00A042BE"/>
    <w:rPr>
      <w:rFonts w:ascii="Times New Roman" w:hAnsi="Times New Roman" w:cs="Times New Roman"/>
      <w:i/>
      <w:iCs/>
      <w:spacing w:val="0"/>
      <w:sz w:val="8"/>
      <w:szCs w:val="8"/>
      <w:shd w:val="clear" w:color="auto" w:fill="FFFFFF"/>
    </w:rPr>
  </w:style>
  <w:style w:type="character" w:customStyle="1" w:styleId="427">
    <w:name w:val="Заголовок №427"/>
    <w:basedOn w:val="43"/>
    <w:uiPriority w:val="99"/>
    <w:rsid w:val="00A042BE"/>
    <w:rPr>
      <w:rFonts w:ascii="Times New Roman" w:hAnsi="Times New Roman" w:cs="Times New Roman"/>
      <w:b/>
      <w:bCs/>
      <w:spacing w:val="3"/>
      <w:sz w:val="21"/>
      <w:szCs w:val="21"/>
      <w:shd w:val="clear" w:color="auto" w:fill="FFFFFF"/>
    </w:rPr>
  </w:style>
  <w:style w:type="character" w:customStyle="1" w:styleId="426">
    <w:name w:val="Заголовок №426"/>
    <w:basedOn w:val="43"/>
    <w:uiPriority w:val="99"/>
    <w:rsid w:val="00A042BE"/>
    <w:rPr>
      <w:rFonts w:ascii="Times New Roman" w:hAnsi="Times New Roman" w:cs="Times New Roman"/>
      <w:b/>
      <w:bCs/>
      <w:spacing w:val="3"/>
      <w:sz w:val="21"/>
      <w:szCs w:val="21"/>
      <w:shd w:val="clear" w:color="auto" w:fill="FFFFFF"/>
    </w:rPr>
  </w:style>
  <w:style w:type="character" w:customStyle="1" w:styleId="71">
    <w:name w:val="Основной текст (7)_"/>
    <w:basedOn w:val="a0"/>
    <w:link w:val="72"/>
    <w:uiPriority w:val="99"/>
    <w:rsid w:val="00A042BE"/>
    <w:rPr>
      <w:rFonts w:ascii="Palatino Linotype" w:hAnsi="Palatino Linotype" w:cs="Palatino Linotype"/>
      <w:noProof/>
      <w:sz w:val="20"/>
      <w:szCs w:val="20"/>
      <w:shd w:val="clear" w:color="auto" w:fill="FFFFFF"/>
    </w:rPr>
  </w:style>
  <w:style w:type="character" w:customStyle="1" w:styleId="7TimesNewRoman">
    <w:name w:val="Основной текст (7) + Times New Roman"/>
    <w:aliases w:val="11,5 pt6,Полужирный4,Курсив1"/>
    <w:basedOn w:val="71"/>
    <w:uiPriority w:val="99"/>
    <w:rsid w:val="00A042BE"/>
    <w:rPr>
      <w:rFonts w:ascii="Times New Roman" w:hAnsi="Times New Roman" w:cs="Times New Roman"/>
      <w:b/>
      <w:bCs/>
      <w:i/>
      <w:iCs/>
      <w:noProof/>
      <w:spacing w:val="2"/>
      <w:sz w:val="21"/>
      <w:szCs w:val="21"/>
      <w:shd w:val="clear" w:color="auto" w:fill="FFFFFF"/>
    </w:rPr>
  </w:style>
  <w:style w:type="paragraph" w:customStyle="1" w:styleId="72">
    <w:name w:val="Основной текст (7)"/>
    <w:basedOn w:val="a"/>
    <w:link w:val="71"/>
    <w:uiPriority w:val="99"/>
    <w:rsid w:val="00A042BE"/>
    <w:pPr>
      <w:shd w:val="clear" w:color="auto" w:fill="FFFFFF"/>
      <w:spacing w:after="0" w:line="240" w:lineRule="atLeast"/>
    </w:pPr>
    <w:rPr>
      <w:rFonts w:ascii="Palatino Linotype" w:hAnsi="Palatino Linotype" w:cs="Palatino Linotype"/>
      <w:noProof/>
      <w:sz w:val="20"/>
      <w:szCs w:val="20"/>
    </w:rPr>
  </w:style>
  <w:style w:type="character" w:customStyle="1" w:styleId="43a">
    <w:name w:val="Заголовок №4 (3)_"/>
    <w:basedOn w:val="a0"/>
    <w:link w:val="43b"/>
    <w:uiPriority w:val="99"/>
    <w:rsid w:val="00A042BE"/>
    <w:rPr>
      <w:rFonts w:ascii="Times New Roman" w:hAnsi="Times New Roman" w:cs="Times New Roman"/>
      <w:b/>
      <w:bCs/>
      <w:i/>
      <w:iCs/>
      <w:spacing w:val="2"/>
      <w:sz w:val="21"/>
      <w:szCs w:val="21"/>
      <w:shd w:val="clear" w:color="auto" w:fill="FFFFFF"/>
    </w:rPr>
  </w:style>
  <w:style w:type="paragraph" w:customStyle="1" w:styleId="43b">
    <w:name w:val="Заголовок №4 (3)"/>
    <w:basedOn w:val="a"/>
    <w:link w:val="43a"/>
    <w:uiPriority w:val="99"/>
    <w:rsid w:val="00A042BE"/>
    <w:pPr>
      <w:shd w:val="clear" w:color="auto" w:fill="FFFFFF"/>
      <w:spacing w:before="240" w:after="0" w:line="274" w:lineRule="exact"/>
      <w:jc w:val="both"/>
      <w:outlineLvl w:val="3"/>
    </w:pPr>
    <w:rPr>
      <w:rFonts w:ascii="Times New Roman" w:hAnsi="Times New Roman" w:cs="Times New Roman"/>
      <w:b/>
      <w:bCs/>
      <w:i/>
      <w:iCs/>
      <w:spacing w:val="2"/>
      <w:sz w:val="21"/>
      <w:szCs w:val="21"/>
    </w:rPr>
  </w:style>
  <w:style w:type="character" w:customStyle="1" w:styleId="318">
    <w:name w:val="Основной текст (3)18"/>
    <w:basedOn w:val="31"/>
    <w:uiPriority w:val="99"/>
    <w:rsid w:val="00A042BE"/>
    <w:rPr>
      <w:rFonts w:ascii="Times New Roman" w:hAnsi="Times New Roman" w:cs="Times New Roman"/>
      <w:b/>
      <w:bCs/>
      <w:spacing w:val="3"/>
      <w:sz w:val="21"/>
      <w:szCs w:val="21"/>
      <w:shd w:val="clear" w:color="auto" w:fill="FFFFFF"/>
    </w:rPr>
  </w:style>
  <w:style w:type="character" w:customStyle="1" w:styleId="317">
    <w:name w:val="Основной текст (3)17"/>
    <w:basedOn w:val="31"/>
    <w:uiPriority w:val="99"/>
    <w:rsid w:val="00A042BE"/>
    <w:rPr>
      <w:rFonts w:ascii="Times New Roman" w:hAnsi="Times New Roman" w:cs="Times New Roman"/>
      <w:b/>
      <w:bCs/>
      <w:spacing w:val="3"/>
      <w:sz w:val="21"/>
      <w:szCs w:val="21"/>
      <w:shd w:val="clear" w:color="auto" w:fill="FFFFFF"/>
    </w:rPr>
  </w:style>
  <w:style w:type="character" w:customStyle="1" w:styleId="425">
    <w:name w:val="Заголовок №425"/>
    <w:basedOn w:val="43"/>
    <w:uiPriority w:val="99"/>
    <w:rsid w:val="00A042BE"/>
    <w:rPr>
      <w:rFonts w:ascii="Times New Roman" w:hAnsi="Times New Roman" w:cs="Times New Roman"/>
      <w:b/>
      <w:bCs/>
      <w:spacing w:val="3"/>
      <w:sz w:val="21"/>
      <w:szCs w:val="21"/>
      <w:shd w:val="clear" w:color="auto" w:fill="FFFFFF"/>
    </w:rPr>
  </w:style>
  <w:style w:type="character" w:customStyle="1" w:styleId="424">
    <w:name w:val="Заголовок №424"/>
    <w:basedOn w:val="43"/>
    <w:uiPriority w:val="99"/>
    <w:rsid w:val="00A042BE"/>
    <w:rPr>
      <w:rFonts w:ascii="Times New Roman" w:hAnsi="Times New Roman" w:cs="Times New Roman"/>
      <w:b/>
      <w:bCs/>
      <w:spacing w:val="3"/>
      <w:sz w:val="21"/>
      <w:szCs w:val="21"/>
      <w:shd w:val="clear" w:color="auto" w:fill="FFFFFF"/>
    </w:rPr>
  </w:style>
  <w:style w:type="character" w:customStyle="1" w:styleId="423">
    <w:name w:val="Заголовок №423"/>
    <w:basedOn w:val="43"/>
    <w:uiPriority w:val="99"/>
    <w:rsid w:val="00A042BE"/>
    <w:rPr>
      <w:rFonts w:ascii="Times New Roman" w:hAnsi="Times New Roman" w:cs="Times New Roman"/>
      <w:b/>
      <w:bCs/>
      <w:spacing w:val="3"/>
      <w:sz w:val="21"/>
      <w:szCs w:val="21"/>
      <w:shd w:val="clear" w:color="auto" w:fill="FFFFFF"/>
    </w:rPr>
  </w:style>
  <w:style w:type="character" w:customStyle="1" w:styleId="422">
    <w:name w:val="Заголовок №422"/>
    <w:basedOn w:val="43"/>
    <w:uiPriority w:val="99"/>
    <w:rsid w:val="00A042BE"/>
    <w:rPr>
      <w:rFonts w:ascii="Times New Roman" w:hAnsi="Times New Roman" w:cs="Times New Roman"/>
      <w:b/>
      <w:bCs/>
      <w:spacing w:val="3"/>
      <w:sz w:val="21"/>
      <w:szCs w:val="21"/>
      <w:shd w:val="clear" w:color="auto" w:fill="FFFFFF"/>
    </w:rPr>
  </w:style>
  <w:style w:type="character" w:customStyle="1" w:styleId="316">
    <w:name w:val="Основной текст (3)16"/>
    <w:basedOn w:val="31"/>
    <w:uiPriority w:val="99"/>
    <w:rsid w:val="00EA5E9A"/>
    <w:rPr>
      <w:rFonts w:ascii="Times New Roman" w:hAnsi="Times New Roman" w:cs="Times New Roman"/>
      <w:b/>
      <w:bCs/>
      <w:spacing w:val="3"/>
      <w:sz w:val="21"/>
      <w:szCs w:val="21"/>
      <w:shd w:val="clear" w:color="auto" w:fill="FFFFFF"/>
    </w:rPr>
  </w:style>
  <w:style w:type="character" w:customStyle="1" w:styleId="4210">
    <w:name w:val="Заголовок №421"/>
    <w:basedOn w:val="43"/>
    <w:uiPriority w:val="99"/>
    <w:rsid w:val="00EA5E9A"/>
    <w:rPr>
      <w:rFonts w:ascii="Times New Roman" w:hAnsi="Times New Roman" w:cs="Times New Roman"/>
      <w:b/>
      <w:bCs/>
      <w:spacing w:val="3"/>
      <w:sz w:val="21"/>
      <w:szCs w:val="21"/>
      <w:shd w:val="clear" w:color="auto" w:fill="FFFFFF"/>
    </w:rPr>
  </w:style>
  <w:style w:type="character" w:customStyle="1" w:styleId="45">
    <w:name w:val="Основной текст (4) + Не полужирный"/>
    <w:aliases w:val="Не курсив2"/>
    <w:basedOn w:val="4"/>
    <w:uiPriority w:val="99"/>
    <w:rsid w:val="00EA5E9A"/>
    <w:rPr>
      <w:rFonts w:ascii="Times New Roman" w:hAnsi="Times New Roman" w:cs="Times New Roman"/>
      <w:b/>
      <w:bCs/>
      <w:i/>
      <w:iCs/>
      <w:spacing w:val="3"/>
      <w:sz w:val="21"/>
      <w:szCs w:val="21"/>
      <w:shd w:val="clear" w:color="auto" w:fill="FFFFFF"/>
    </w:rPr>
  </w:style>
  <w:style w:type="character" w:customStyle="1" w:styleId="4200">
    <w:name w:val="Заголовок №420"/>
    <w:basedOn w:val="43"/>
    <w:uiPriority w:val="99"/>
    <w:rsid w:val="00EA5E9A"/>
    <w:rPr>
      <w:rFonts w:ascii="Times New Roman" w:hAnsi="Times New Roman" w:cs="Times New Roman"/>
      <w:b/>
      <w:bCs/>
      <w:spacing w:val="3"/>
      <w:sz w:val="21"/>
      <w:szCs w:val="21"/>
      <w:shd w:val="clear" w:color="auto" w:fill="FFFFFF"/>
    </w:rPr>
  </w:style>
  <w:style w:type="character" w:customStyle="1" w:styleId="28">
    <w:name w:val="Подпись к таблице2"/>
    <w:basedOn w:val="a7"/>
    <w:uiPriority w:val="99"/>
    <w:rsid w:val="00EA5E9A"/>
    <w:rPr>
      <w:rFonts w:ascii="Times New Roman" w:hAnsi="Times New Roman" w:cs="Times New Roman"/>
      <w:b/>
      <w:bCs/>
      <w:spacing w:val="3"/>
      <w:sz w:val="21"/>
      <w:szCs w:val="21"/>
      <w:u w:val="single"/>
      <w:shd w:val="clear" w:color="auto" w:fill="FFFFFF"/>
    </w:rPr>
  </w:style>
  <w:style w:type="character" w:customStyle="1" w:styleId="315">
    <w:name w:val="Основной текст (3)15"/>
    <w:basedOn w:val="31"/>
    <w:uiPriority w:val="99"/>
    <w:rsid w:val="00EA5E9A"/>
    <w:rPr>
      <w:rFonts w:ascii="Times New Roman" w:hAnsi="Times New Roman" w:cs="Times New Roman"/>
      <w:b/>
      <w:bCs/>
      <w:spacing w:val="3"/>
      <w:sz w:val="21"/>
      <w:szCs w:val="21"/>
      <w:shd w:val="clear" w:color="auto" w:fill="FFFFFF"/>
    </w:rPr>
  </w:style>
  <w:style w:type="character" w:customStyle="1" w:styleId="419">
    <w:name w:val="Заголовок №419"/>
    <w:basedOn w:val="43"/>
    <w:uiPriority w:val="99"/>
    <w:rsid w:val="00B166CD"/>
    <w:rPr>
      <w:rFonts w:ascii="Times New Roman" w:hAnsi="Times New Roman" w:cs="Times New Roman"/>
      <w:b/>
      <w:bCs/>
      <w:spacing w:val="3"/>
      <w:sz w:val="21"/>
      <w:szCs w:val="21"/>
      <w:shd w:val="clear" w:color="auto" w:fill="FFFFFF"/>
    </w:rPr>
  </w:style>
  <w:style w:type="character" w:customStyle="1" w:styleId="418">
    <w:name w:val="Заголовок №418"/>
    <w:basedOn w:val="43"/>
    <w:uiPriority w:val="99"/>
    <w:rsid w:val="00B166CD"/>
    <w:rPr>
      <w:rFonts w:ascii="Times New Roman" w:hAnsi="Times New Roman" w:cs="Times New Roman"/>
      <w:b/>
      <w:bCs/>
      <w:spacing w:val="3"/>
      <w:sz w:val="21"/>
      <w:szCs w:val="21"/>
      <w:shd w:val="clear" w:color="auto" w:fill="FFFFFF"/>
    </w:rPr>
  </w:style>
  <w:style w:type="character" w:customStyle="1" w:styleId="417">
    <w:name w:val="Заголовок №417"/>
    <w:basedOn w:val="43"/>
    <w:uiPriority w:val="99"/>
    <w:rsid w:val="00B166CD"/>
    <w:rPr>
      <w:rFonts w:ascii="Times New Roman" w:hAnsi="Times New Roman" w:cs="Times New Roman"/>
      <w:b/>
      <w:bCs/>
      <w:spacing w:val="3"/>
      <w:sz w:val="21"/>
      <w:szCs w:val="21"/>
      <w:shd w:val="clear" w:color="auto" w:fill="FFFFFF"/>
    </w:rPr>
  </w:style>
  <w:style w:type="character" w:customStyle="1" w:styleId="416">
    <w:name w:val="Заголовок №416"/>
    <w:basedOn w:val="43"/>
    <w:uiPriority w:val="99"/>
    <w:rsid w:val="00B166CD"/>
    <w:rPr>
      <w:rFonts w:ascii="Times New Roman" w:hAnsi="Times New Roman" w:cs="Times New Roman"/>
      <w:b/>
      <w:bCs/>
      <w:spacing w:val="3"/>
      <w:sz w:val="21"/>
      <w:szCs w:val="21"/>
      <w:shd w:val="clear" w:color="auto" w:fill="FFFFFF"/>
    </w:rPr>
  </w:style>
  <w:style w:type="character" w:customStyle="1" w:styleId="415">
    <w:name w:val="Заголовок №415"/>
    <w:basedOn w:val="43"/>
    <w:uiPriority w:val="99"/>
    <w:rsid w:val="00976EBD"/>
    <w:rPr>
      <w:rFonts w:ascii="Times New Roman" w:hAnsi="Times New Roman" w:cs="Times New Roman"/>
      <w:b/>
      <w:bCs/>
      <w:spacing w:val="3"/>
      <w:sz w:val="21"/>
      <w:szCs w:val="21"/>
      <w:shd w:val="clear" w:color="auto" w:fill="FFFFFF"/>
    </w:rPr>
  </w:style>
  <w:style w:type="character" w:customStyle="1" w:styleId="81">
    <w:name w:val="Основной текст (8)_"/>
    <w:basedOn w:val="a0"/>
    <w:link w:val="82"/>
    <w:uiPriority w:val="99"/>
    <w:rsid w:val="00976EBD"/>
    <w:rPr>
      <w:rFonts w:ascii="Times New Roman" w:hAnsi="Times New Roman" w:cs="Times New Roman"/>
      <w:b/>
      <w:bCs/>
      <w:spacing w:val="2"/>
      <w:sz w:val="20"/>
      <w:szCs w:val="20"/>
      <w:shd w:val="clear" w:color="auto" w:fill="FFFFFF"/>
    </w:rPr>
  </w:style>
  <w:style w:type="paragraph" w:customStyle="1" w:styleId="82">
    <w:name w:val="Основной текст (8)"/>
    <w:basedOn w:val="a"/>
    <w:link w:val="81"/>
    <w:uiPriority w:val="99"/>
    <w:rsid w:val="00976EBD"/>
    <w:pPr>
      <w:shd w:val="clear" w:color="auto" w:fill="FFFFFF"/>
      <w:spacing w:before="180" w:after="240" w:line="240" w:lineRule="atLeast"/>
      <w:jc w:val="both"/>
    </w:pPr>
    <w:rPr>
      <w:rFonts w:ascii="Times New Roman" w:hAnsi="Times New Roman" w:cs="Times New Roman"/>
      <w:b/>
      <w:bCs/>
      <w:spacing w:val="2"/>
      <w:sz w:val="20"/>
      <w:szCs w:val="20"/>
    </w:rPr>
  </w:style>
  <w:style w:type="character" w:customStyle="1" w:styleId="414">
    <w:name w:val="Заголовок №414"/>
    <w:basedOn w:val="43"/>
    <w:uiPriority w:val="99"/>
    <w:rsid w:val="00976EBD"/>
    <w:rPr>
      <w:rFonts w:ascii="Times New Roman" w:hAnsi="Times New Roman" w:cs="Times New Roman"/>
      <w:b/>
      <w:bCs/>
      <w:spacing w:val="3"/>
      <w:sz w:val="21"/>
      <w:szCs w:val="21"/>
      <w:shd w:val="clear" w:color="auto" w:fill="FFFFFF"/>
    </w:rPr>
  </w:style>
  <w:style w:type="character" w:customStyle="1" w:styleId="413">
    <w:name w:val="Заголовок №413"/>
    <w:basedOn w:val="43"/>
    <w:uiPriority w:val="99"/>
    <w:rsid w:val="00976EBD"/>
    <w:rPr>
      <w:rFonts w:ascii="Times New Roman" w:hAnsi="Times New Roman" w:cs="Times New Roman"/>
      <w:b/>
      <w:bCs/>
      <w:spacing w:val="3"/>
      <w:sz w:val="21"/>
      <w:szCs w:val="21"/>
      <w:shd w:val="clear" w:color="auto" w:fill="FFFFFF"/>
    </w:rPr>
  </w:style>
  <w:style w:type="character" w:customStyle="1" w:styleId="314">
    <w:name w:val="Основной текст (3)14"/>
    <w:basedOn w:val="31"/>
    <w:uiPriority w:val="99"/>
    <w:rsid w:val="00976EBD"/>
    <w:rPr>
      <w:rFonts w:ascii="Times New Roman" w:hAnsi="Times New Roman" w:cs="Times New Roman"/>
      <w:b/>
      <w:bCs/>
      <w:spacing w:val="3"/>
      <w:sz w:val="21"/>
      <w:szCs w:val="21"/>
      <w:shd w:val="clear" w:color="auto" w:fill="FFFFFF"/>
    </w:rPr>
  </w:style>
  <w:style w:type="character" w:customStyle="1" w:styleId="313">
    <w:name w:val="Основной текст (3)13"/>
    <w:basedOn w:val="31"/>
    <w:uiPriority w:val="99"/>
    <w:rsid w:val="00976EBD"/>
    <w:rPr>
      <w:rFonts w:ascii="Times New Roman" w:hAnsi="Times New Roman" w:cs="Times New Roman"/>
      <w:b/>
      <w:bCs/>
      <w:spacing w:val="3"/>
      <w:sz w:val="21"/>
      <w:szCs w:val="21"/>
      <w:shd w:val="clear" w:color="auto" w:fill="FFFFFF"/>
    </w:rPr>
  </w:style>
  <w:style w:type="character" w:customStyle="1" w:styleId="312">
    <w:name w:val="Основной текст (3)12"/>
    <w:basedOn w:val="31"/>
    <w:uiPriority w:val="99"/>
    <w:rsid w:val="00976EBD"/>
    <w:rPr>
      <w:rFonts w:ascii="Times New Roman" w:hAnsi="Times New Roman" w:cs="Times New Roman"/>
      <w:b/>
      <w:bCs/>
      <w:spacing w:val="3"/>
      <w:sz w:val="21"/>
      <w:szCs w:val="21"/>
      <w:shd w:val="clear" w:color="auto" w:fill="FFFFFF"/>
    </w:rPr>
  </w:style>
  <w:style w:type="character" w:customStyle="1" w:styleId="4130">
    <w:name w:val="Заголовок №4 + 13"/>
    <w:aliases w:val="5 pt5"/>
    <w:basedOn w:val="43"/>
    <w:uiPriority w:val="99"/>
    <w:rsid w:val="002D6ADF"/>
    <w:rPr>
      <w:rFonts w:ascii="Times New Roman" w:hAnsi="Times New Roman" w:cs="Times New Roman"/>
      <w:b/>
      <w:bCs/>
      <w:spacing w:val="0"/>
      <w:sz w:val="26"/>
      <w:szCs w:val="26"/>
      <w:shd w:val="clear" w:color="auto" w:fill="FFFFFF"/>
    </w:rPr>
  </w:style>
  <w:style w:type="character" w:customStyle="1" w:styleId="412">
    <w:name w:val="Заголовок №412"/>
    <w:basedOn w:val="43"/>
    <w:uiPriority w:val="99"/>
    <w:rsid w:val="002D6ADF"/>
    <w:rPr>
      <w:rFonts w:ascii="Times New Roman" w:hAnsi="Times New Roman" w:cs="Times New Roman"/>
      <w:b/>
      <w:bCs/>
      <w:spacing w:val="3"/>
      <w:sz w:val="21"/>
      <w:szCs w:val="21"/>
      <w:shd w:val="clear" w:color="auto" w:fill="FFFFFF"/>
    </w:rPr>
  </w:style>
  <w:style w:type="character" w:customStyle="1" w:styleId="340">
    <w:name w:val="Заголовок №3 (4)_"/>
    <w:basedOn w:val="a0"/>
    <w:link w:val="341"/>
    <w:uiPriority w:val="99"/>
    <w:rsid w:val="002D6ADF"/>
    <w:rPr>
      <w:rFonts w:ascii="Times New Roman" w:hAnsi="Times New Roman" w:cs="Times New Roman"/>
      <w:b/>
      <w:bCs/>
      <w:sz w:val="26"/>
      <w:szCs w:val="26"/>
      <w:shd w:val="clear" w:color="auto" w:fill="FFFFFF"/>
    </w:rPr>
  </w:style>
  <w:style w:type="character" w:customStyle="1" w:styleId="3415pt">
    <w:name w:val="Заголовок №3 (4) + 15 pt"/>
    <w:basedOn w:val="340"/>
    <w:uiPriority w:val="99"/>
    <w:rsid w:val="002D6ADF"/>
    <w:rPr>
      <w:rFonts w:ascii="Times New Roman" w:hAnsi="Times New Roman" w:cs="Times New Roman"/>
      <w:b/>
      <w:bCs/>
      <w:spacing w:val="4"/>
      <w:sz w:val="28"/>
      <w:szCs w:val="28"/>
      <w:shd w:val="clear" w:color="auto" w:fill="FFFFFF"/>
    </w:rPr>
  </w:style>
  <w:style w:type="character" w:customStyle="1" w:styleId="342">
    <w:name w:val="Заголовок №3 (4) + Курсив"/>
    <w:basedOn w:val="340"/>
    <w:uiPriority w:val="99"/>
    <w:rsid w:val="002D6ADF"/>
    <w:rPr>
      <w:rFonts w:ascii="Times New Roman" w:hAnsi="Times New Roman" w:cs="Times New Roman"/>
      <w:b/>
      <w:bCs/>
      <w:i/>
      <w:iCs/>
      <w:spacing w:val="1"/>
      <w:sz w:val="25"/>
      <w:szCs w:val="25"/>
      <w:shd w:val="clear" w:color="auto" w:fill="FFFFFF"/>
    </w:rPr>
  </w:style>
  <w:style w:type="paragraph" w:customStyle="1" w:styleId="341">
    <w:name w:val="Заголовок №3 (4)"/>
    <w:basedOn w:val="a"/>
    <w:link w:val="340"/>
    <w:uiPriority w:val="99"/>
    <w:rsid w:val="002D6ADF"/>
    <w:pPr>
      <w:shd w:val="clear" w:color="auto" w:fill="FFFFFF"/>
      <w:spacing w:after="240" w:line="240" w:lineRule="atLeast"/>
      <w:outlineLvl w:val="2"/>
    </w:pPr>
    <w:rPr>
      <w:rFonts w:ascii="Times New Roman" w:hAnsi="Times New Roman" w:cs="Times New Roman"/>
      <w:b/>
      <w:bCs/>
      <w:sz w:val="26"/>
      <w:szCs w:val="26"/>
    </w:rPr>
  </w:style>
  <w:style w:type="character" w:customStyle="1" w:styleId="90">
    <w:name w:val="Основной текст (9)_"/>
    <w:basedOn w:val="a0"/>
    <w:link w:val="91"/>
    <w:uiPriority w:val="99"/>
    <w:rsid w:val="002D6ADF"/>
    <w:rPr>
      <w:rFonts w:ascii="Times New Roman" w:hAnsi="Times New Roman" w:cs="Times New Roman"/>
      <w:spacing w:val="1"/>
      <w:sz w:val="25"/>
      <w:szCs w:val="25"/>
      <w:shd w:val="clear" w:color="auto" w:fill="FFFFFF"/>
    </w:rPr>
  </w:style>
  <w:style w:type="character" w:customStyle="1" w:styleId="101">
    <w:name w:val="Основной текст (10)_"/>
    <w:basedOn w:val="a0"/>
    <w:link w:val="102"/>
    <w:uiPriority w:val="99"/>
    <w:rsid w:val="002D6ADF"/>
    <w:rPr>
      <w:rFonts w:ascii="Times New Roman" w:hAnsi="Times New Roman" w:cs="Times New Roman"/>
      <w:b/>
      <w:bCs/>
      <w:sz w:val="26"/>
      <w:szCs w:val="26"/>
      <w:shd w:val="clear" w:color="auto" w:fill="FFFFFF"/>
    </w:rPr>
  </w:style>
  <w:style w:type="character" w:customStyle="1" w:styleId="10-1pt">
    <w:name w:val="Основной текст (10) + Интервал -1 pt"/>
    <w:basedOn w:val="101"/>
    <w:uiPriority w:val="99"/>
    <w:rsid w:val="002D6ADF"/>
    <w:rPr>
      <w:rFonts w:ascii="Times New Roman" w:hAnsi="Times New Roman" w:cs="Times New Roman"/>
      <w:b/>
      <w:bCs/>
      <w:spacing w:val="-30"/>
      <w:sz w:val="26"/>
      <w:szCs w:val="26"/>
      <w:shd w:val="clear" w:color="auto" w:fill="FFFFFF"/>
    </w:rPr>
  </w:style>
  <w:style w:type="character" w:customStyle="1" w:styleId="111">
    <w:name w:val="Основной текст (11)_"/>
    <w:basedOn w:val="a0"/>
    <w:link w:val="1110"/>
    <w:uiPriority w:val="99"/>
    <w:rsid w:val="002D6ADF"/>
    <w:rPr>
      <w:rFonts w:ascii="Times New Roman" w:hAnsi="Times New Roman" w:cs="Times New Roman"/>
      <w:b/>
      <w:bCs/>
      <w:i/>
      <w:iCs/>
      <w:spacing w:val="1"/>
      <w:sz w:val="25"/>
      <w:szCs w:val="25"/>
      <w:shd w:val="clear" w:color="auto" w:fill="FFFFFF"/>
    </w:rPr>
  </w:style>
  <w:style w:type="character" w:customStyle="1" w:styleId="911">
    <w:name w:val="Основной текст (9) + 11"/>
    <w:aliases w:val="5 pt4,Полужирный3"/>
    <w:basedOn w:val="90"/>
    <w:uiPriority w:val="99"/>
    <w:rsid w:val="002D6ADF"/>
    <w:rPr>
      <w:rFonts w:ascii="Times New Roman" w:hAnsi="Times New Roman" w:cs="Times New Roman"/>
      <w:b/>
      <w:bCs/>
      <w:spacing w:val="3"/>
      <w:sz w:val="21"/>
      <w:szCs w:val="21"/>
      <w:shd w:val="clear" w:color="auto" w:fill="FFFFFF"/>
    </w:rPr>
  </w:style>
  <w:style w:type="paragraph" w:customStyle="1" w:styleId="91">
    <w:name w:val="Основной текст (9)"/>
    <w:basedOn w:val="a"/>
    <w:link w:val="90"/>
    <w:uiPriority w:val="99"/>
    <w:rsid w:val="002D6ADF"/>
    <w:pPr>
      <w:shd w:val="clear" w:color="auto" w:fill="FFFFFF"/>
      <w:spacing w:after="300" w:line="240" w:lineRule="atLeast"/>
    </w:pPr>
    <w:rPr>
      <w:rFonts w:ascii="Times New Roman" w:hAnsi="Times New Roman" w:cs="Times New Roman"/>
      <w:spacing w:val="1"/>
      <w:sz w:val="25"/>
      <w:szCs w:val="25"/>
    </w:rPr>
  </w:style>
  <w:style w:type="paragraph" w:customStyle="1" w:styleId="102">
    <w:name w:val="Основной текст (10)"/>
    <w:basedOn w:val="a"/>
    <w:link w:val="101"/>
    <w:uiPriority w:val="99"/>
    <w:rsid w:val="002D6ADF"/>
    <w:pPr>
      <w:shd w:val="clear" w:color="auto" w:fill="FFFFFF"/>
      <w:spacing w:after="0" w:line="240" w:lineRule="atLeast"/>
    </w:pPr>
    <w:rPr>
      <w:rFonts w:ascii="Times New Roman" w:hAnsi="Times New Roman" w:cs="Times New Roman"/>
      <w:b/>
      <w:bCs/>
      <w:sz w:val="26"/>
      <w:szCs w:val="26"/>
    </w:rPr>
  </w:style>
  <w:style w:type="paragraph" w:customStyle="1" w:styleId="1110">
    <w:name w:val="Основной текст (11)1"/>
    <w:basedOn w:val="a"/>
    <w:link w:val="111"/>
    <w:uiPriority w:val="99"/>
    <w:rsid w:val="002D6ADF"/>
    <w:pPr>
      <w:shd w:val="clear" w:color="auto" w:fill="FFFFFF"/>
      <w:spacing w:after="0" w:line="322" w:lineRule="exact"/>
      <w:ind w:hanging="380"/>
    </w:pPr>
    <w:rPr>
      <w:rFonts w:ascii="Times New Roman" w:hAnsi="Times New Roman" w:cs="Times New Roman"/>
      <w:b/>
      <w:bCs/>
      <w:i/>
      <w:iCs/>
      <w:spacing w:val="1"/>
      <w:sz w:val="25"/>
      <w:szCs w:val="25"/>
    </w:rPr>
  </w:style>
  <w:style w:type="character" w:customStyle="1" w:styleId="1015pt">
    <w:name w:val="Основной текст (10) + 15 pt"/>
    <w:basedOn w:val="101"/>
    <w:uiPriority w:val="99"/>
    <w:rsid w:val="002D6ADF"/>
    <w:rPr>
      <w:rFonts w:ascii="Times New Roman" w:hAnsi="Times New Roman" w:cs="Times New Roman"/>
      <w:b/>
      <w:bCs/>
      <w:spacing w:val="4"/>
      <w:sz w:val="28"/>
      <w:szCs w:val="28"/>
      <w:shd w:val="clear" w:color="auto" w:fill="FFFFFF"/>
    </w:rPr>
  </w:style>
  <w:style w:type="character" w:customStyle="1" w:styleId="103">
    <w:name w:val="Основной текст (10) + Курсив"/>
    <w:basedOn w:val="101"/>
    <w:uiPriority w:val="99"/>
    <w:rsid w:val="002D6ADF"/>
    <w:rPr>
      <w:rFonts w:ascii="Times New Roman" w:hAnsi="Times New Roman" w:cs="Times New Roman"/>
      <w:b/>
      <w:bCs/>
      <w:i/>
      <w:iCs/>
      <w:spacing w:val="1"/>
      <w:sz w:val="25"/>
      <w:szCs w:val="25"/>
      <w:shd w:val="clear" w:color="auto" w:fill="FFFFFF"/>
    </w:rPr>
  </w:style>
  <w:style w:type="character" w:customStyle="1" w:styleId="9111">
    <w:name w:val="Основной текст (9) + 111"/>
    <w:aliases w:val="5 pt3,Полужирный2"/>
    <w:basedOn w:val="90"/>
    <w:uiPriority w:val="99"/>
    <w:rsid w:val="002D6ADF"/>
    <w:rPr>
      <w:rFonts w:ascii="Times New Roman" w:hAnsi="Times New Roman" w:cs="Times New Roman"/>
      <w:b/>
      <w:bCs/>
      <w:spacing w:val="3"/>
      <w:sz w:val="21"/>
      <w:szCs w:val="21"/>
      <w:shd w:val="clear" w:color="auto" w:fill="FFFFFF"/>
    </w:rPr>
  </w:style>
  <w:style w:type="character" w:customStyle="1" w:styleId="3110">
    <w:name w:val="Основной текст (3)11"/>
    <w:basedOn w:val="31"/>
    <w:uiPriority w:val="99"/>
    <w:rsid w:val="002D6ADF"/>
    <w:rPr>
      <w:rFonts w:ascii="Times New Roman" w:hAnsi="Times New Roman" w:cs="Times New Roman"/>
      <w:b/>
      <w:bCs/>
      <w:spacing w:val="3"/>
      <w:sz w:val="21"/>
      <w:szCs w:val="21"/>
      <w:shd w:val="clear" w:color="auto" w:fill="FFFFFF"/>
    </w:rPr>
  </w:style>
  <w:style w:type="character" w:customStyle="1" w:styleId="46">
    <w:name w:val="Основной текст (4) + Не курсив"/>
    <w:basedOn w:val="4"/>
    <w:uiPriority w:val="99"/>
    <w:rsid w:val="002D6ADF"/>
    <w:rPr>
      <w:rFonts w:ascii="Times New Roman" w:hAnsi="Times New Roman" w:cs="Times New Roman"/>
      <w:b/>
      <w:bCs/>
      <w:i/>
      <w:iCs/>
      <w:spacing w:val="3"/>
      <w:sz w:val="21"/>
      <w:szCs w:val="21"/>
      <w:shd w:val="clear" w:color="auto" w:fill="FFFFFF"/>
    </w:rPr>
  </w:style>
  <w:style w:type="character" w:customStyle="1" w:styleId="1pt">
    <w:name w:val="Основной текст + Интервал 1 pt"/>
    <w:basedOn w:val="13"/>
    <w:uiPriority w:val="99"/>
    <w:rsid w:val="002D6ADF"/>
    <w:rPr>
      <w:rFonts w:ascii="Times New Roman" w:hAnsi="Times New Roman" w:cs="Times New Roman"/>
      <w:spacing w:val="35"/>
      <w:sz w:val="21"/>
      <w:szCs w:val="21"/>
      <w:shd w:val="clear" w:color="auto" w:fill="FFFFFF"/>
    </w:rPr>
  </w:style>
  <w:style w:type="character" w:customStyle="1" w:styleId="a9">
    <w:name w:val="Сноска_"/>
    <w:basedOn w:val="a0"/>
    <w:link w:val="aa"/>
    <w:uiPriority w:val="99"/>
    <w:rsid w:val="002D6ADF"/>
    <w:rPr>
      <w:rFonts w:ascii="Times New Roman" w:hAnsi="Times New Roman" w:cs="Times New Roman"/>
      <w:sz w:val="18"/>
      <w:szCs w:val="18"/>
      <w:shd w:val="clear" w:color="auto" w:fill="FFFFFF"/>
    </w:rPr>
  </w:style>
  <w:style w:type="paragraph" w:customStyle="1" w:styleId="aa">
    <w:name w:val="Сноска"/>
    <w:basedOn w:val="a"/>
    <w:link w:val="a9"/>
    <w:uiPriority w:val="99"/>
    <w:rsid w:val="002D6ADF"/>
    <w:pPr>
      <w:shd w:val="clear" w:color="auto" w:fill="FFFFFF"/>
      <w:spacing w:after="0" w:line="226" w:lineRule="exact"/>
      <w:jc w:val="both"/>
    </w:pPr>
    <w:rPr>
      <w:rFonts w:ascii="Times New Roman" w:hAnsi="Times New Roman" w:cs="Times New Roman"/>
      <w:sz w:val="18"/>
      <w:szCs w:val="18"/>
    </w:rPr>
  </w:style>
  <w:style w:type="character" w:styleId="ab">
    <w:name w:val="Hyperlink"/>
    <w:basedOn w:val="a0"/>
    <w:uiPriority w:val="99"/>
    <w:rsid w:val="002D6ADF"/>
    <w:rPr>
      <w:color w:val="000080"/>
      <w:u w:val="single"/>
    </w:rPr>
  </w:style>
  <w:style w:type="character" w:customStyle="1" w:styleId="411">
    <w:name w:val="Заголовок №411"/>
    <w:basedOn w:val="43"/>
    <w:uiPriority w:val="99"/>
    <w:rsid w:val="002D6ADF"/>
    <w:rPr>
      <w:rFonts w:ascii="Times New Roman" w:hAnsi="Times New Roman" w:cs="Times New Roman"/>
      <w:b/>
      <w:bCs/>
      <w:spacing w:val="3"/>
      <w:sz w:val="21"/>
      <w:szCs w:val="21"/>
      <w:shd w:val="clear" w:color="auto" w:fill="FFFFFF"/>
    </w:rPr>
  </w:style>
  <w:style w:type="character" w:customStyle="1" w:styleId="47">
    <w:name w:val="Заголовок №4 + Не полужирный"/>
    <w:basedOn w:val="43"/>
    <w:uiPriority w:val="99"/>
    <w:rsid w:val="002D6ADF"/>
    <w:rPr>
      <w:rFonts w:ascii="Times New Roman" w:hAnsi="Times New Roman" w:cs="Times New Roman"/>
      <w:b/>
      <w:bCs/>
      <w:spacing w:val="3"/>
      <w:sz w:val="21"/>
      <w:szCs w:val="21"/>
      <w:shd w:val="clear" w:color="auto" w:fill="FFFFFF"/>
    </w:rPr>
  </w:style>
  <w:style w:type="character" w:customStyle="1" w:styleId="160">
    <w:name w:val="Основной текст (16)_"/>
    <w:basedOn w:val="a0"/>
    <w:link w:val="161"/>
    <w:uiPriority w:val="99"/>
    <w:rsid w:val="002D6ADF"/>
    <w:rPr>
      <w:rFonts w:ascii="Tahoma" w:hAnsi="Tahoma" w:cs="Tahoma"/>
      <w:b/>
      <w:bCs/>
      <w:spacing w:val="8"/>
      <w:sz w:val="20"/>
      <w:szCs w:val="20"/>
      <w:shd w:val="clear" w:color="auto" w:fill="FFFFFF"/>
    </w:rPr>
  </w:style>
  <w:style w:type="character" w:customStyle="1" w:styleId="162">
    <w:name w:val="Основной текст (16)"/>
    <w:basedOn w:val="160"/>
    <w:uiPriority w:val="99"/>
    <w:rsid w:val="002D6ADF"/>
    <w:rPr>
      <w:rFonts w:ascii="Tahoma" w:hAnsi="Tahoma" w:cs="Tahoma"/>
      <w:b/>
      <w:bCs/>
      <w:spacing w:val="8"/>
      <w:sz w:val="20"/>
      <w:szCs w:val="20"/>
      <w:shd w:val="clear" w:color="auto" w:fill="FFFFFF"/>
    </w:rPr>
  </w:style>
  <w:style w:type="paragraph" w:customStyle="1" w:styleId="161">
    <w:name w:val="Основной текст (16)1"/>
    <w:basedOn w:val="a"/>
    <w:link w:val="160"/>
    <w:uiPriority w:val="99"/>
    <w:rsid w:val="002D6ADF"/>
    <w:pPr>
      <w:shd w:val="clear" w:color="auto" w:fill="FFFFFF"/>
      <w:spacing w:before="360" w:after="360" w:line="398" w:lineRule="exact"/>
      <w:jc w:val="center"/>
    </w:pPr>
    <w:rPr>
      <w:rFonts w:ascii="Tahoma" w:hAnsi="Tahoma" w:cs="Tahoma"/>
      <w:b/>
      <w:bCs/>
      <w:spacing w:val="8"/>
      <w:sz w:val="20"/>
      <w:szCs w:val="20"/>
    </w:rPr>
  </w:style>
  <w:style w:type="character" w:customStyle="1" w:styleId="3100">
    <w:name w:val="Основной текст (3)10"/>
    <w:basedOn w:val="31"/>
    <w:uiPriority w:val="99"/>
    <w:rsid w:val="002D6ADF"/>
    <w:rPr>
      <w:rFonts w:ascii="Times New Roman" w:hAnsi="Times New Roman" w:cs="Times New Roman"/>
      <w:b/>
      <w:bCs/>
      <w:spacing w:val="3"/>
      <w:sz w:val="21"/>
      <w:szCs w:val="21"/>
      <w:shd w:val="clear" w:color="auto" w:fill="FFFFFF"/>
    </w:rPr>
  </w:style>
  <w:style w:type="character" w:customStyle="1" w:styleId="39">
    <w:name w:val="Основной текст (3) + Не полужирный"/>
    <w:basedOn w:val="31"/>
    <w:uiPriority w:val="99"/>
    <w:rsid w:val="002D6ADF"/>
    <w:rPr>
      <w:rFonts w:ascii="Times New Roman" w:hAnsi="Times New Roman" w:cs="Times New Roman"/>
      <w:b/>
      <w:bCs/>
      <w:spacing w:val="3"/>
      <w:sz w:val="21"/>
      <w:szCs w:val="21"/>
      <w:shd w:val="clear" w:color="auto" w:fill="FFFFFF"/>
    </w:rPr>
  </w:style>
  <w:style w:type="paragraph" w:styleId="ac">
    <w:name w:val="Balloon Text"/>
    <w:basedOn w:val="a"/>
    <w:link w:val="ad"/>
    <w:uiPriority w:val="99"/>
    <w:semiHidden/>
    <w:unhideWhenUsed/>
    <w:rsid w:val="002D6A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6ADF"/>
    <w:rPr>
      <w:rFonts w:ascii="Tahoma" w:hAnsi="Tahoma" w:cs="Tahoma"/>
      <w:sz w:val="16"/>
      <w:szCs w:val="16"/>
    </w:rPr>
  </w:style>
  <w:style w:type="character" w:customStyle="1" w:styleId="4100">
    <w:name w:val="Заголовок №410"/>
    <w:basedOn w:val="43"/>
    <w:uiPriority w:val="99"/>
    <w:rsid w:val="002D6ADF"/>
    <w:rPr>
      <w:rFonts w:ascii="Times New Roman" w:hAnsi="Times New Roman" w:cs="Times New Roman"/>
      <w:b/>
      <w:bCs/>
      <w:spacing w:val="3"/>
      <w:sz w:val="21"/>
      <w:szCs w:val="21"/>
      <w:shd w:val="clear" w:color="auto" w:fill="FFFFFF"/>
    </w:rPr>
  </w:style>
  <w:style w:type="character" w:customStyle="1" w:styleId="4LucidaSansUnicode">
    <w:name w:val="Основной текст (4) + Lucida Sans Unicode"/>
    <w:aliases w:val="11 pt3,Не полужирный,Не курсив1"/>
    <w:basedOn w:val="4"/>
    <w:uiPriority w:val="99"/>
    <w:rsid w:val="002D6ADF"/>
    <w:rPr>
      <w:rFonts w:ascii="Lucida Sans Unicode" w:hAnsi="Lucida Sans Unicode" w:cs="Lucida Sans Unicode"/>
      <w:b/>
      <w:bCs/>
      <w:i/>
      <w:iCs/>
      <w:noProof/>
      <w:spacing w:val="0"/>
      <w:sz w:val="20"/>
      <w:szCs w:val="20"/>
      <w:shd w:val="clear" w:color="auto" w:fill="FFFFFF"/>
    </w:rPr>
  </w:style>
  <w:style w:type="character" w:customStyle="1" w:styleId="41a">
    <w:name w:val="Основной текст (4) + Не курсив1"/>
    <w:basedOn w:val="4"/>
    <w:uiPriority w:val="99"/>
    <w:rsid w:val="002D6ADF"/>
    <w:rPr>
      <w:rFonts w:ascii="Times New Roman" w:hAnsi="Times New Roman" w:cs="Times New Roman"/>
      <w:b/>
      <w:bCs/>
      <w:i/>
      <w:iCs/>
      <w:spacing w:val="3"/>
      <w:sz w:val="21"/>
      <w:szCs w:val="21"/>
      <w:shd w:val="clear" w:color="auto" w:fill="FFFFFF"/>
    </w:rPr>
  </w:style>
  <w:style w:type="character" w:customStyle="1" w:styleId="4LucidaSansUnicode0">
    <w:name w:val="Заголовок №4 + Lucida Sans Unicode"/>
    <w:aliases w:val="11 pt2,Не полужирный3"/>
    <w:basedOn w:val="43"/>
    <w:uiPriority w:val="99"/>
    <w:rsid w:val="002D6ADF"/>
    <w:rPr>
      <w:rFonts w:ascii="Lucida Sans Unicode" w:hAnsi="Lucida Sans Unicode" w:cs="Lucida Sans Unicode"/>
      <w:b/>
      <w:bCs/>
      <w:noProof/>
      <w:spacing w:val="0"/>
      <w:sz w:val="20"/>
      <w:szCs w:val="20"/>
      <w:shd w:val="clear" w:color="auto" w:fill="FFFFFF"/>
    </w:rPr>
  </w:style>
  <w:style w:type="character" w:customStyle="1" w:styleId="49">
    <w:name w:val="Заголовок №49"/>
    <w:basedOn w:val="43"/>
    <w:uiPriority w:val="99"/>
    <w:rsid w:val="002D6ADF"/>
    <w:rPr>
      <w:rFonts w:ascii="Times New Roman" w:hAnsi="Times New Roman" w:cs="Times New Roman"/>
      <w:b/>
      <w:bCs/>
      <w:spacing w:val="3"/>
      <w:sz w:val="21"/>
      <w:szCs w:val="21"/>
      <w:shd w:val="clear" w:color="auto" w:fill="FFFFFF"/>
    </w:rPr>
  </w:style>
  <w:style w:type="character" w:customStyle="1" w:styleId="LucidaSansUnicode1">
    <w:name w:val="Основной текст + Lucida Sans Unicode1"/>
    <w:aliases w:val="13,5 pt2"/>
    <w:basedOn w:val="13"/>
    <w:uiPriority w:val="99"/>
    <w:rsid w:val="002D6ADF"/>
    <w:rPr>
      <w:rFonts w:ascii="Lucida Sans Unicode" w:hAnsi="Lucida Sans Unicode" w:cs="Lucida Sans Unicode"/>
      <w:noProof/>
      <w:spacing w:val="0"/>
      <w:sz w:val="25"/>
      <w:szCs w:val="25"/>
      <w:shd w:val="clear" w:color="auto" w:fill="FFFFFF"/>
    </w:rPr>
  </w:style>
  <w:style w:type="character" w:customStyle="1" w:styleId="LucidaSansUnicode">
    <w:name w:val="Основной текст + Lucida Sans Unicode"/>
    <w:aliases w:val="11 pt"/>
    <w:basedOn w:val="13"/>
    <w:uiPriority w:val="99"/>
    <w:rsid w:val="002D6ADF"/>
    <w:rPr>
      <w:rFonts w:ascii="Lucida Sans Unicode" w:hAnsi="Lucida Sans Unicode" w:cs="Lucida Sans Unicode"/>
      <w:noProof/>
      <w:spacing w:val="0"/>
      <w:sz w:val="20"/>
      <w:szCs w:val="20"/>
      <w:shd w:val="clear" w:color="auto" w:fill="FFFFFF"/>
    </w:rPr>
  </w:style>
  <w:style w:type="character" w:customStyle="1" w:styleId="4LucidaSansUnicode1">
    <w:name w:val="Заголовок №4 + Lucida Sans Unicode1"/>
    <w:aliases w:val="11 pt1,Не полужирный2"/>
    <w:basedOn w:val="43"/>
    <w:uiPriority w:val="99"/>
    <w:rsid w:val="002D6ADF"/>
    <w:rPr>
      <w:rFonts w:ascii="Lucida Sans Unicode" w:hAnsi="Lucida Sans Unicode" w:cs="Lucida Sans Unicode"/>
      <w:b/>
      <w:bCs/>
      <w:noProof/>
      <w:spacing w:val="0"/>
      <w:sz w:val="20"/>
      <w:szCs w:val="20"/>
      <w:shd w:val="clear" w:color="auto" w:fill="FFFFFF"/>
    </w:rPr>
  </w:style>
  <w:style w:type="character" w:customStyle="1" w:styleId="48">
    <w:name w:val="Заголовок №48"/>
    <w:basedOn w:val="43"/>
    <w:uiPriority w:val="99"/>
    <w:rsid w:val="002D6ADF"/>
    <w:rPr>
      <w:rFonts w:ascii="Times New Roman" w:hAnsi="Times New Roman" w:cs="Times New Roman"/>
      <w:b/>
      <w:bCs/>
      <w:spacing w:val="3"/>
      <w:sz w:val="21"/>
      <w:szCs w:val="21"/>
      <w:shd w:val="clear" w:color="auto" w:fill="FFFFFF"/>
    </w:rPr>
  </w:style>
  <w:style w:type="character" w:customStyle="1" w:styleId="41b">
    <w:name w:val="Заголовок №4 + Не полужирный1"/>
    <w:basedOn w:val="43"/>
    <w:uiPriority w:val="99"/>
    <w:rsid w:val="002D6ADF"/>
    <w:rPr>
      <w:rFonts w:ascii="Times New Roman" w:hAnsi="Times New Roman" w:cs="Times New Roman"/>
      <w:b/>
      <w:bCs/>
      <w:spacing w:val="3"/>
      <w:sz w:val="21"/>
      <w:szCs w:val="21"/>
      <w:shd w:val="clear" w:color="auto" w:fill="FFFFFF"/>
    </w:rPr>
  </w:style>
  <w:style w:type="character" w:customStyle="1" w:styleId="470">
    <w:name w:val="Заголовок №47"/>
    <w:basedOn w:val="43"/>
    <w:uiPriority w:val="99"/>
    <w:rsid w:val="002D6ADF"/>
    <w:rPr>
      <w:rFonts w:ascii="Times New Roman" w:hAnsi="Times New Roman" w:cs="Times New Roman"/>
      <w:b/>
      <w:bCs/>
      <w:spacing w:val="3"/>
      <w:sz w:val="21"/>
      <w:szCs w:val="21"/>
      <w:shd w:val="clear" w:color="auto" w:fill="FFFFFF"/>
    </w:rPr>
  </w:style>
  <w:style w:type="character" w:customStyle="1" w:styleId="390">
    <w:name w:val="Основной текст (3)9"/>
    <w:basedOn w:val="31"/>
    <w:uiPriority w:val="99"/>
    <w:rsid w:val="002D6ADF"/>
    <w:rPr>
      <w:rFonts w:ascii="Times New Roman" w:hAnsi="Times New Roman" w:cs="Times New Roman"/>
      <w:b/>
      <w:bCs/>
      <w:spacing w:val="3"/>
      <w:sz w:val="21"/>
      <w:szCs w:val="21"/>
      <w:shd w:val="clear" w:color="auto" w:fill="FFFFFF"/>
    </w:rPr>
  </w:style>
  <w:style w:type="character" w:customStyle="1" w:styleId="380">
    <w:name w:val="Основной текст (3)8"/>
    <w:basedOn w:val="31"/>
    <w:uiPriority w:val="99"/>
    <w:rsid w:val="002D6ADF"/>
    <w:rPr>
      <w:rFonts w:ascii="Times New Roman" w:hAnsi="Times New Roman" w:cs="Times New Roman"/>
      <w:b/>
      <w:bCs/>
      <w:spacing w:val="3"/>
      <w:sz w:val="21"/>
      <w:szCs w:val="21"/>
      <w:shd w:val="clear" w:color="auto" w:fill="FFFFFF"/>
    </w:rPr>
  </w:style>
  <w:style w:type="character" w:customStyle="1" w:styleId="51">
    <w:name w:val="Подпись к таблице (5)_"/>
    <w:basedOn w:val="a0"/>
    <w:link w:val="52"/>
    <w:uiPriority w:val="99"/>
    <w:rsid w:val="002D6ADF"/>
    <w:rPr>
      <w:rFonts w:ascii="Times New Roman" w:hAnsi="Times New Roman" w:cs="Times New Roman"/>
      <w:sz w:val="18"/>
      <w:szCs w:val="18"/>
      <w:shd w:val="clear" w:color="auto" w:fill="FFFFFF"/>
    </w:rPr>
  </w:style>
  <w:style w:type="paragraph" w:customStyle="1" w:styleId="52">
    <w:name w:val="Подпись к таблице (5)"/>
    <w:basedOn w:val="a"/>
    <w:link w:val="51"/>
    <w:uiPriority w:val="99"/>
    <w:rsid w:val="002D6ADF"/>
    <w:pPr>
      <w:shd w:val="clear" w:color="auto" w:fill="FFFFFF"/>
      <w:spacing w:after="0" w:line="235" w:lineRule="exact"/>
      <w:jc w:val="both"/>
    </w:pPr>
    <w:rPr>
      <w:rFonts w:ascii="Times New Roman" w:hAnsi="Times New Roman" w:cs="Times New Roman"/>
      <w:sz w:val="18"/>
      <w:szCs w:val="18"/>
    </w:rPr>
  </w:style>
  <w:style w:type="character" w:customStyle="1" w:styleId="370">
    <w:name w:val="Основной текст (3)7"/>
    <w:basedOn w:val="31"/>
    <w:uiPriority w:val="99"/>
    <w:rsid w:val="002D6ADF"/>
    <w:rPr>
      <w:rFonts w:ascii="Times New Roman" w:hAnsi="Times New Roman" w:cs="Times New Roman"/>
      <w:b/>
      <w:bCs/>
      <w:spacing w:val="3"/>
      <w:sz w:val="21"/>
      <w:szCs w:val="21"/>
      <w:shd w:val="clear" w:color="auto" w:fill="FFFFFF"/>
    </w:rPr>
  </w:style>
  <w:style w:type="character" w:customStyle="1" w:styleId="460">
    <w:name w:val="Заголовок №46"/>
    <w:basedOn w:val="43"/>
    <w:uiPriority w:val="99"/>
    <w:rsid w:val="002D6ADF"/>
    <w:rPr>
      <w:rFonts w:ascii="Times New Roman" w:hAnsi="Times New Roman" w:cs="Times New Roman"/>
      <w:b/>
      <w:bCs/>
      <w:spacing w:val="3"/>
      <w:sz w:val="21"/>
      <w:szCs w:val="21"/>
      <w:shd w:val="clear" w:color="auto" w:fill="FFFFFF"/>
    </w:rPr>
  </w:style>
  <w:style w:type="character" w:customStyle="1" w:styleId="450">
    <w:name w:val="Заголовок №45"/>
    <w:basedOn w:val="43"/>
    <w:uiPriority w:val="99"/>
    <w:rsid w:val="002D6ADF"/>
    <w:rPr>
      <w:rFonts w:ascii="Times New Roman" w:hAnsi="Times New Roman" w:cs="Times New Roman"/>
      <w:b/>
      <w:bCs/>
      <w:spacing w:val="3"/>
      <w:sz w:val="21"/>
      <w:szCs w:val="21"/>
      <w:shd w:val="clear" w:color="auto" w:fill="FFFFFF"/>
    </w:rPr>
  </w:style>
  <w:style w:type="character" w:customStyle="1" w:styleId="360">
    <w:name w:val="Основной текст (3)6"/>
    <w:basedOn w:val="31"/>
    <w:uiPriority w:val="99"/>
    <w:rsid w:val="00C54AF1"/>
    <w:rPr>
      <w:rFonts w:ascii="Times New Roman" w:hAnsi="Times New Roman" w:cs="Times New Roman"/>
      <w:b/>
      <w:bCs/>
      <w:spacing w:val="3"/>
      <w:sz w:val="21"/>
      <w:szCs w:val="21"/>
      <w:shd w:val="clear" w:color="auto" w:fill="FFFFFF"/>
    </w:rPr>
  </w:style>
  <w:style w:type="character" w:customStyle="1" w:styleId="11pt">
    <w:name w:val="Основной текст + 11 pt"/>
    <w:aliases w:val="Полужирный1"/>
    <w:basedOn w:val="13"/>
    <w:uiPriority w:val="99"/>
    <w:rsid w:val="00C54AF1"/>
    <w:rPr>
      <w:rFonts w:ascii="Times New Roman" w:hAnsi="Times New Roman" w:cs="Times New Roman"/>
      <w:b/>
      <w:bCs/>
      <w:spacing w:val="2"/>
      <w:sz w:val="20"/>
      <w:szCs w:val="20"/>
      <w:shd w:val="clear" w:color="auto" w:fill="FFFFFF"/>
    </w:rPr>
  </w:style>
  <w:style w:type="character" w:customStyle="1" w:styleId="811">
    <w:name w:val="Основной текст (8) + 11"/>
    <w:aliases w:val="5 pt1,Не полужирный1"/>
    <w:basedOn w:val="81"/>
    <w:uiPriority w:val="99"/>
    <w:rsid w:val="00C54AF1"/>
    <w:rPr>
      <w:rFonts w:ascii="Times New Roman" w:hAnsi="Times New Roman" w:cs="Times New Roman"/>
      <w:b/>
      <w:bCs/>
      <w:noProof/>
      <w:spacing w:val="3"/>
      <w:sz w:val="21"/>
      <w:szCs w:val="21"/>
      <w:shd w:val="clear" w:color="auto" w:fill="FFFFFF"/>
    </w:rPr>
  </w:style>
  <w:style w:type="character" w:customStyle="1" w:styleId="444">
    <w:name w:val="Заголовок №44"/>
    <w:basedOn w:val="43"/>
    <w:uiPriority w:val="99"/>
    <w:rsid w:val="00C54AF1"/>
    <w:rPr>
      <w:rFonts w:ascii="Times New Roman" w:hAnsi="Times New Roman" w:cs="Times New Roman"/>
      <w:b/>
      <w:bCs/>
      <w:spacing w:val="3"/>
      <w:sz w:val="21"/>
      <w:szCs w:val="21"/>
      <w:shd w:val="clear" w:color="auto" w:fill="FFFFFF"/>
    </w:rPr>
  </w:style>
  <w:style w:type="character" w:customStyle="1" w:styleId="350">
    <w:name w:val="Основной текст (3)5"/>
    <w:basedOn w:val="31"/>
    <w:uiPriority w:val="99"/>
    <w:rsid w:val="006A212D"/>
    <w:rPr>
      <w:rFonts w:ascii="Times New Roman" w:hAnsi="Times New Roman" w:cs="Times New Roman"/>
      <w:b/>
      <w:bCs/>
      <w:spacing w:val="3"/>
      <w:sz w:val="21"/>
      <w:szCs w:val="21"/>
      <w:shd w:val="clear" w:color="auto" w:fill="FFFFFF"/>
    </w:rPr>
  </w:style>
  <w:style w:type="character" w:customStyle="1" w:styleId="343">
    <w:name w:val="Основной текст (3)4"/>
    <w:basedOn w:val="31"/>
    <w:uiPriority w:val="99"/>
    <w:rsid w:val="006A212D"/>
    <w:rPr>
      <w:rFonts w:ascii="Times New Roman" w:hAnsi="Times New Roman" w:cs="Times New Roman"/>
      <w:b/>
      <w:bCs/>
      <w:spacing w:val="3"/>
      <w:sz w:val="21"/>
      <w:szCs w:val="21"/>
      <w:shd w:val="clear" w:color="auto" w:fill="FFFFFF"/>
    </w:rPr>
  </w:style>
  <w:style w:type="character" w:customStyle="1" w:styleId="330">
    <w:name w:val="Основной текст (3)3"/>
    <w:basedOn w:val="31"/>
    <w:uiPriority w:val="99"/>
    <w:rsid w:val="006A212D"/>
    <w:rPr>
      <w:rFonts w:ascii="Times New Roman" w:hAnsi="Times New Roman" w:cs="Times New Roman"/>
      <w:b/>
      <w:bCs/>
      <w:spacing w:val="3"/>
      <w:sz w:val="21"/>
      <w:szCs w:val="21"/>
      <w:shd w:val="clear" w:color="auto" w:fill="FFFFFF"/>
    </w:rPr>
  </w:style>
  <w:style w:type="character" w:customStyle="1" w:styleId="326">
    <w:name w:val="Основной текст (3)2"/>
    <w:basedOn w:val="31"/>
    <w:uiPriority w:val="99"/>
    <w:rsid w:val="006A212D"/>
    <w:rPr>
      <w:rFonts w:ascii="Times New Roman" w:hAnsi="Times New Roman" w:cs="Times New Roman"/>
      <w:b/>
      <w:bCs/>
      <w:spacing w:val="3"/>
      <w:sz w:val="21"/>
      <w:szCs w:val="21"/>
      <w:shd w:val="clear" w:color="auto" w:fill="FFFFFF"/>
    </w:rPr>
  </w:style>
  <w:style w:type="character" w:customStyle="1" w:styleId="43c">
    <w:name w:val="Заголовок №43"/>
    <w:basedOn w:val="43"/>
    <w:uiPriority w:val="99"/>
    <w:rsid w:val="00FF7D0B"/>
    <w:rPr>
      <w:rFonts w:ascii="Times New Roman" w:hAnsi="Times New Roman" w:cs="Times New Roman"/>
      <w:b/>
      <w:bCs/>
      <w:spacing w:val="3"/>
      <w:sz w:val="21"/>
      <w:szCs w:val="21"/>
      <w:shd w:val="clear" w:color="auto" w:fill="FFFFFF"/>
    </w:rPr>
  </w:style>
  <w:style w:type="character" w:customStyle="1" w:styleId="170">
    <w:name w:val="Основной текст (17)_"/>
    <w:basedOn w:val="a0"/>
    <w:link w:val="171"/>
    <w:uiPriority w:val="99"/>
    <w:rsid w:val="00FF7D0B"/>
    <w:rPr>
      <w:rFonts w:ascii="Times New Roman" w:hAnsi="Times New Roman" w:cs="Times New Roman"/>
      <w:b/>
      <w:bCs/>
      <w:i/>
      <w:iCs/>
      <w:spacing w:val="8"/>
      <w:sz w:val="20"/>
      <w:szCs w:val="20"/>
      <w:shd w:val="clear" w:color="auto" w:fill="FFFFFF"/>
    </w:rPr>
  </w:style>
  <w:style w:type="character" w:customStyle="1" w:styleId="42a">
    <w:name w:val="Заголовок №42"/>
    <w:basedOn w:val="43"/>
    <w:uiPriority w:val="99"/>
    <w:rsid w:val="00FF7D0B"/>
    <w:rPr>
      <w:rFonts w:ascii="Times New Roman" w:hAnsi="Times New Roman" w:cs="Times New Roman"/>
      <w:b/>
      <w:bCs/>
      <w:spacing w:val="3"/>
      <w:sz w:val="21"/>
      <w:szCs w:val="21"/>
      <w:shd w:val="clear" w:color="auto" w:fill="FFFFFF"/>
    </w:rPr>
  </w:style>
  <w:style w:type="paragraph" w:customStyle="1" w:styleId="171">
    <w:name w:val="Основной текст (17)"/>
    <w:basedOn w:val="a"/>
    <w:link w:val="170"/>
    <w:uiPriority w:val="99"/>
    <w:rsid w:val="00FF7D0B"/>
    <w:pPr>
      <w:shd w:val="clear" w:color="auto" w:fill="FFFFFF"/>
      <w:spacing w:before="120" w:after="360" w:line="240" w:lineRule="atLeast"/>
      <w:ind w:hanging="320"/>
    </w:pPr>
    <w:rPr>
      <w:rFonts w:ascii="Times New Roman" w:hAnsi="Times New Roman" w:cs="Times New Roman"/>
      <w:b/>
      <w:bCs/>
      <w:i/>
      <w:iCs/>
      <w:spacing w:val="8"/>
      <w:sz w:val="20"/>
      <w:szCs w:val="20"/>
    </w:rPr>
  </w:style>
  <w:style w:type="table" w:styleId="ae">
    <w:name w:val="Table Grid"/>
    <w:basedOn w:val="a1"/>
    <w:uiPriority w:val="59"/>
    <w:rsid w:val="00F33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Основной"/>
    <w:basedOn w:val="a"/>
    <w:link w:val="af0"/>
    <w:rsid w:val="00C1267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0">
    <w:name w:val="Основной Знак"/>
    <w:link w:val="af"/>
    <w:rsid w:val="00C12672"/>
    <w:rPr>
      <w:rFonts w:ascii="NewtonCSanPin" w:eastAsia="Times New Roman" w:hAnsi="NewtonCSanPin" w:cs="Times New Roman"/>
      <w:color w:val="000000"/>
      <w:sz w:val="21"/>
      <w:szCs w:val="21"/>
    </w:rPr>
  </w:style>
  <w:style w:type="paragraph" w:styleId="af1">
    <w:name w:val="List Paragraph"/>
    <w:basedOn w:val="a"/>
    <w:uiPriority w:val="34"/>
    <w:qFormat/>
    <w:rsid w:val="00A72B10"/>
    <w:pPr>
      <w:ind w:left="720"/>
      <w:contextualSpacing/>
    </w:pPr>
  </w:style>
  <w:style w:type="paragraph" w:styleId="af2">
    <w:name w:val="header"/>
    <w:basedOn w:val="a"/>
    <w:link w:val="af3"/>
    <w:uiPriority w:val="99"/>
    <w:unhideWhenUsed/>
    <w:rsid w:val="00CF4F9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F4F93"/>
  </w:style>
  <w:style w:type="paragraph" w:styleId="af4">
    <w:name w:val="footer"/>
    <w:basedOn w:val="a"/>
    <w:link w:val="af5"/>
    <w:uiPriority w:val="99"/>
    <w:unhideWhenUsed/>
    <w:rsid w:val="00CF4F9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F4F93"/>
  </w:style>
</w:styles>
</file>

<file path=word/webSettings.xml><?xml version="1.0" encoding="utf-8"?>
<w:webSettings xmlns:r="http://schemas.openxmlformats.org/officeDocument/2006/relationships" xmlns:w="http://schemas.openxmlformats.org/wordprocessingml/2006/main">
  <w:divs>
    <w:div w:id="2141804089">
      <w:bodyDiv w:val="1"/>
      <w:marLeft w:val="0"/>
      <w:marRight w:val="0"/>
      <w:marTop w:val="0"/>
      <w:marBottom w:val="0"/>
      <w:divBdr>
        <w:top w:val="none" w:sz="0" w:space="0" w:color="auto"/>
        <w:left w:val="none" w:sz="0" w:space="0" w:color="auto"/>
        <w:bottom w:val="none" w:sz="0" w:space="0" w:color="auto"/>
        <w:right w:val="none" w:sz="0" w:space="0" w:color="auto"/>
      </w:divBdr>
      <w:divsChild>
        <w:div w:id="1897231486">
          <w:marLeft w:val="0"/>
          <w:marRight w:val="0"/>
          <w:marTop w:val="0"/>
          <w:marBottom w:val="0"/>
          <w:divBdr>
            <w:top w:val="none" w:sz="0" w:space="0" w:color="auto"/>
            <w:left w:val="none" w:sz="0" w:space="0" w:color="auto"/>
            <w:bottom w:val="none" w:sz="0" w:space="0" w:color="auto"/>
            <w:right w:val="none" w:sz="0" w:space="0" w:color="auto"/>
          </w:divBdr>
        </w:div>
        <w:div w:id="557522609">
          <w:marLeft w:val="0"/>
          <w:marRight w:val="0"/>
          <w:marTop w:val="0"/>
          <w:marBottom w:val="0"/>
          <w:divBdr>
            <w:top w:val="none" w:sz="0" w:space="0" w:color="auto"/>
            <w:left w:val="none" w:sz="0" w:space="0" w:color="auto"/>
            <w:bottom w:val="none" w:sz="0" w:space="0" w:color="auto"/>
            <w:right w:val="none" w:sz="0" w:space="0" w:color="auto"/>
          </w:divBdr>
        </w:div>
        <w:div w:id="114178677">
          <w:marLeft w:val="0"/>
          <w:marRight w:val="0"/>
          <w:marTop w:val="0"/>
          <w:marBottom w:val="0"/>
          <w:divBdr>
            <w:top w:val="none" w:sz="0" w:space="0" w:color="auto"/>
            <w:left w:val="none" w:sz="0" w:space="0" w:color="auto"/>
            <w:bottom w:val="none" w:sz="0" w:space="0" w:color="auto"/>
            <w:right w:val="none" w:sz="0" w:space="0" w:color="auto"/>
          </w:divBdr>
        </w:div>
        <w:div w:id="603542350">
          <w:marLeft w:val="0"/>
          <w:marRight w:val="0"/>
          <w:marTop w:val="0"/>
          <w:marBottom w:val="0"/>
          <w:divBdr>
            <w:top w:val="none" w:sz="0" w:space="0" w:color="auto"/>
            <w:left w:val="none" w:sz="0" w:space="0" w:color="auto"/>
            <w:bottom w:val="none" w:sz="0" w:space="0" w:color="auto"/>
            <w:right w:val="none" w:sz="0" w:space="0" w:color="auto"/>
          </w:divBdr>
        </w:div>
        <w:div w:id="1917323299">
          <w:marLeft w:val="0"/>
          <w:marRight w:val="0"/>
          <w:marTop w:val="0"/>
          <w:marBottom w:val="0"/>
          <w:divBdr>
            <w:top w:val="none" w:sz="0" w:space="0" w:color="auto"/>
            <w:left w:val="none" w:sz="0" w:space="0" w:color="auto"/>
            <w:bottom w:val="none" w:sz="0" w:space="0" w:color="auto"/>
            <w:right w:val="none" w:sz="0" w:space="0" w:color="auto"/>
          </w:divBdr>
        </w:div>
        <w:div w:id="638998934">
          <w:marLeft w:val="0"/>
          <w:marRight w:val="0"/>
          <w:marTop w:val="0"/>
          <w:marBottom w:val="0"/>
          <w:divBdr>
            <w:top w:val="none" w:sz="0" w:space="0" w:color="auto"/>
            <w:left w:val="none" w:sz="0" w:space="0" w:color="auto"/>
            <w:bottom w:val="none" w:sz="0" w:space="0" w:color="auto"/>
            <w:right w:val="none" w:sz="0" w:space="0" w:color="auto"/>
          </w:divBdr>
        </w:div>
        <w:div w:id="3998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ovotvorhest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d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io.ru" TargetMode="External"/><Relationship Id="rId4" Type="http://schemas.openxmlformats.org/officeDocument/2006/relationships/settings" Target="settings.xml"/><Relationship Id="rId9" Type="http://schemas.openxmlformats.org/officeDocument/2006/relationships/hyperlink" Target="http://www.ucheba.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84C9-1230-4209-ADCF-37DA61CF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49834</Words>
  <Characters>284059</Characters>
  <Application>Microsoft Office Word</Application>
  <DocSecurity>0</DocSecurity>
  <Lines>2367</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1</cp:lastModifiedBy>
  <cp:revision>33</cp:revision>
  <cp:lastPrinted>2018-11-24T05:59:00Z</cp:lastPrinted>
  <dcterms:created xsi:type="dcterms:W3CDTF">2013-07-27T08:58:00Z</dcterms:created>
  <dcterms:modified xsi:type="dcterms:W3CDTF">2018-11-26T11:00:00Z</dcterms:modified>
</cp:coreProperties>
</file>